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7" w:rsidRDefault="00C36527" w:rsidP="00C36527">
      <w:pPr>
        <w:pStyle w:val="ConsPlusTitle"/>
        <w:jc w:val="center"/>
        <w:outlineLvl w:val="0"/>
      </w:pPr>
      <w:r>
        <w:t>АДМИНИСТРАЦИЯ ГОРОДСКОГО ОКРУГА ГОРОД РЫБИНСК</w:t>
      </w:r>
    </w:p>
    <w:p w:rsidR="00C36527" w:rsidRDefault="00C36527" w:rsidP="00C36527">
      <w:pPr>
        <w:pStyle w:val="ConsPlusTitle"/>
        <w:jc w:val="center"/>
      </w:pPr>
      <w:r>
        <w:t>ЯРОСЛАВСКОЙ ОБЛАСТИ</w:t>
      </w:r>
    </w:p>
    <w:p w:rsidR="00C36527" w:rsidRDefault="00C36527" w:rsidP="00C36527">
      <w:pPr>
        <w:pStyle w:val="ConsPlusTitle"/>
        <w:jc w:val="center"/>
      </w:pPr>
    </w:p>
    <w:p w:rsidR="00C36527" w:rsidRDefault="00C36527" w:rsidP="00C36527">
      <w:pPr>
        <w:pStyle w:val="ConsPlusTitle"/>
        <w:jc w:val="center"/>
      </w:pPr>
      <w:r>
        <w:t>ПОСТАНОВЛЕНИЕ</w:t>
      </w:r>
    </w:p>
    <w:p w:rsidR="00C36527" w:rsidRDefault="00C36527" w:rsidP="00C36527">
      <w:pPr>
        <w:pStyle w:val="ConsPlusTitle"/>
        <w:jc w:val="center"/>
      </w:pPr>
      <w:r>
        <w:t>от 7 сентября 2020 г. N 1985</w:t>
      </w:r>
    </w:p>
    <w:p w:rsidR="00C36527" w:rsidRDefault="00C36527" w:rsidP="00C36527">
      <w:pPr>
        <w:pStyle w:val="ConsPlusTitle"/>
        <w:jc w:val="center"/>
      </w:pPr>
    </w:p>
    <w:p w:rsidR="00C36527" w:rsidRDefault="00C36527" w:rsidP="00C36527">
      <w:pPr>
        <w:pStyle w:val="ConsPlusTitle"/>
        <w:jc w:val="center"/>
      </w:pPr>
      <w:r>
        <w:t>ОБ УТВЕРЖДЕНИИ МУНИЦИПАЛЬНОЙ ПРОГРАММЫ "РАЗВИТИЕ</w:t>
      </w:r>
    </w:p>
    <w:p w:rsidR="00C36527" w:rsidRDefault="00C36527" w:rsidP="00C36527">
      <w:pPr>
        <w:pStyle w:val="ConsPlusTitle"/>
        <w:jc w:val="center"/>
      </w:pPr>
      <w:r>
        <w:t>МУНИЦИПАЛЬНОЙ СИСТЕМЫ ОБРАЗОВАНИЯ В ГОРОДСКОМ ОКРУГЕ</w:t>
      </w:r>
    </w:p>
    <w:p w:rsidR="00C36527" w:rsidRDefault="00C36527" w:rsidP="00C36527">
      <w:pPr>
        <w:pStyle w:val="ConsPlusTitle"/>
        <w:jc w:val="center"/>
      </w:pPr>
      <w:r>
        <w:t>ГОРОД РЫБИНСК ЯРОСЛАВСКОЙ ОБЛАСТИ"</w:t>
      </w:r>
    </w:p>
    <w:p w:rsidR="00C36527" w:rsidRDefault="00C36527" w:rsidP="00C365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C36527" w:rsidTr="000F0EFB">
        <w:tc>
          <w:tcPr>
            <w:tcW w:w="60" w:type="dxa"/>
            <w:tcBorders>
              <w:top w:val="nil"/>
              <w:left w:val="nil"/>
              <w:bottom w:val="nil"/>
              <w:right w:val="nil"/>
            </w:tcBorders>
            <w:shd w:val="clear" w:color="auto" w:fill="CED3F1"/>
            <w:tcMar>
              <w:top w:w="0" w:type="dxa"/>
              <w:left w:w="0" w:type="dxa"/>
              <w:bottom w:w="0" w:type="dxa"/>
              <w:right w:w="0" w:type="dxa"/>
            </w:tcMar>
          </w:tcPr>
          <w:p w:rsidR="00C36527" w:rsidRDefault="00C36527" w:rsidP="000F0E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527" w:rsidRDefault="00C36527" w:rsidP="000F0E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527" w:rsidRDefault="00C36527" w:rsidP="000F0EFB">
            <w:pPr>
              <w:pStyle w:val="ConsPlusNormal"/>
              <w:jc w:val="center"/>
            </w:pPr>
            <w:r>
              <w:rPr>
                <w:color w:val="392C69"/>
              </w:rPr>
              <w:t>Список изменяющих документов</w:t>
            </w:r>
          </w:p>
          <w:p w:rsidR="00C36527" w:rsidRDefault="00C36527" w:rsidP="000F0EFB">
            <w:pPr>
              <w:pStyle w:val="ConsPlusNormal"/>
              <w:jc w:val="center"/>
            </w:pPr>
            <w:r>
              <w:rPr>
                <w:color w:val="392C69"/>
              </w:rPr>
              <w:t>(в ред. Постановлений Администрации городского округа г. Рыбинск</w:t>
            </w:r>
          </w:p>
          <w:p w:rsidR="00BA0278" w:rsidRDefault="00C36527" w:rsidP="00BA0278">
            <w:pPr>
              <w:pStyle w:val="ConsPlusNormal"/>
              <w:jc w:val="center"/>
              <w:rPr>
                <w:color w:val="0000FF"/>
              </w:rPr>
            </w:pPr>
            <w:r>
              <w:rPr>
                <w:color w:val="392C69"/>
              </w:rPr>
              <w:t xml:space="preserve">от 30.12.2022 </w:t>
            </w:r>
            <w:hyperlink r:id="rId8">
              <w:r w:rsidRPr="005231B1">
                <w:rPr>
                  <w:color w:val="0000FF"/>
                </w:rPr>
                <w:t>№ 5029</w:t>
              </w:r>
            </w:hyperlink>
            <w:r>
              <w:t xml:space="preserve">, от 13.02.2023 </w:t>
            </w:r>
            <w:r w:rsidRPr="005231B1">
              <w:rPr>
                <w:color w:val="0000FF"/>
              </w:rPr>
              <w:t>№ 218</w:t>
            </w:r>
            <w:r w:rsidR="009C7568">
              <w:rPr>
                <w:color w:val="0000FF"/>
              </w:rPr>
              <w:t xml:space="preserve">, </w:t>
            </w:r>
            <w:r w:rsidR="009C7568" w:rsidRPr="009C7568">
              <w:t>от 26.05.2023</w:t>
            </w:r>
            <w:r w:rsidR="009C7568">
              <w:rPr>
                <w:color w:val="0000FF"/>
              </w:rPr>
              <w:t xml:space="preserve"> № 759</w:t>
            </w:r>
            <w:r w:rsidR="00E35975">
              <w:rPr>
                <w:color w:val="0000FF"/>
              </w:rPr>
              <w:t xml:space="preserve">, </w:t>
            </w:r>
            <w:r w:rsidR="00E35975" w:rsidRPr="009C7568">
              <w:t xml:space="preserve">от </w:t>
            </w:r>
            <w:r w:rsidR="00E35975">
              <w:t>19.12</w:t>
            </w:r>
            <w:r w:rsidR="00E35975" w:rsidRPr="009C7568">
              <w:t>.2023</w:t>
            </w:r>
            <w:r w:rsidR="00E35975">
              <w:rPr>
                <w:color w:val="0000FF"/>
              </w:rPr>
              <w:t xml:space="preserve"> № 1692</w:t>
            </w:r>
            <w:r w:rsidR="00BA0278">
              <w:rPr>
                <w:color w:val="0000FF"/>
              </w:rPr>
              <w:t xml:space="preserve">, </w:t>
            </w:r>
          </w:p>
          <w:p w:rsidR="00C36527" w:rsidRDefault="00BA0278" w:rsidP="00BA0278">
            <w:pPr>
              <w:pStyle w:val="ConsPlusNormal"/>
              <w:jc w:val="center"/>
            </w:pPr>
            <w:r w:rsidRPr="009C7568">
              <w:t xml:space="preserve">от </w:t>
            </w:r>
            <w:r>
              <w:t>07.02.2024</w:t>
            </w:r>
            <w:r>
              <w:rPr>
                <w:color w:val="0000FF"/>
              </w:rPr>
              <w:t xml:space="preserve"> № </w:t>
            </w:r>
            <w:r>
              <w:rPr>
                <w:color w:val="0000FF"/>
              </w:rPr>
              <w:t>130</w:t>
            </w:r>
            <w:r w:rsidR="00C36527">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6527" w:rsidRDefault="00C36527" w:rsidP="000F0EFB">
            <w:pPr>
              <w:pStyle w:val="ConsPlusNormal"/>
            </w:pPr>
          </w:p>
        </w:tc>
      </w:tr>
    </w:tbl>
    <w:p w:rsidR="00C36527" w:rsidRDefault="00C36527" w:rsidP="00C36527">
      <w:pPr>
        <w:pStyle w:val="ConsPlusNormal"/>
        <w:jc w:val="both"/>
      </w:pPr>
    </w:p>
    <w:p w:rsidR="00C36527" w:rsidRDefault="00C36527" w:rsidP="00C36527">
      <w:pPr>
        <w:pStyle w:val="ConsPlusNormal"/>
        <w:ind w:firstLine="540"/>
        <w:jc w:val="both"/>
      </w:pPr>
      <w:r>
        <w:t xml:space="preserve">В соответствии с Бюджетным </w:t>
      </w:r>
      <w:hyperlink r:id="rId9">
        <w:r>
          <w:rPr>
            <w:color w:val="0000FF"/>
          </w:rPr>
          <w:t>кодексом</w:t>
        </w:r>
      </w:hyperlink>
      <w:r>
        <w:t xml:space="preserve">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постановлением</w:t>
        </w:r>
      </w:hyperlink>
      <w:r>
        <w:t xml:space="preserve"> Администрации городского округа город Рыбинск от 06.06.2014 N 1727 "О программах городского округа город Рыбинск", </w:t>
      </w:r>
      <w:hyperlink r:id="rId12">
        <w:r>
          <w:rPr>
            <w:color w:val="0000FF"/>
          </w:rPr>
          <w:t>постановлением</w:t>
        </w:r>
      </w:hyperlink>
      <w:r>
        <w:t xml:space="preserve"> Администрации городского округа город Рыбинск Ярославской области от 08.06.2020 N 1306 "О муниципальных программах", руководствуясь </w:t>
      </w:r>
      <w:hyperlink r:id="rId13">
        <w:r>
          <w:rPr>
            <w:color w:val="0000FF"/>
          </w:rPr>
          <w:t>Уставом</w:t>
        </w:r>
      </w:hyperlink>
      <w:r>
        <w:t xml:space="preserve"> городского округа город Рыбинск Ярославской области,</w:t>
      </w:r>
    </w:p>
    <w:p w:rsidR="00C36527" w:rsidRDefault="00C36527" w:rsidP="00C36527">
      <w:pPr>
        <w:pStyle w:val="ConsPlusNormal"/>
        <w:jc w:val="both"/>
      </w:pPr>
    </w:p>
    <w:p w:rsidR="00C36527" w:rsidRDefault="00C36527" w:rsidP="00C36527">
      <w:pPr>
        <w:pStyle w:val="ConsPlusNormal"/>
        <w:ind w:firstLine="540"/>
        <w:jc w:val="both"/>
      </w:pPr>
      <w:r>
        <w:t>ПОСТАНОВЛЯЮ:</w:t>
      </w:r>
    </w:p>
    <w:p w:rsidR="00C36527" w:rsidRDefault="00C36527" w:rsidP="00C36527">
      <w:pPr>
        <w:pStyle w:val="ConsPlusNormal"/>
        <w:jc w:val="both"/>
      </w:pPr>
    </w:p>
    <w:p w:rsidR="00C36527" w:rsidRDefault="00C36527" w:rsidP="00C36527">
      <w:pPr>
        <w:pStyle w:val="ConsPlusNormal"/>
        <w:ind w:firstLine="540"/>
        <w:jc w:val="both"/>
      </w:pPr>
      <w:r>
        <w:t xml:space="preserve">1. Утвердить муниципальную </w:t>
      </w:r>
      <w:hyperlink w:anchor="P47">
        <w:r>
          <w:rPr>
            <w:color w:val="0000FF"/>
          </w:rPr>
          <w:t>программу</w:t>
        </w:r>
      </w:hyperlink>
      <w:r>
        <w:t xml:space="preserve"> "Развитие муниципальной системы образования в городском округе город Рыбинск Ярославской области" согласно приложению.</w:t>
      </w:r>
    </w:p>
    <w:p w:rsidR="00C36527" w:rsidRDefault="00C36527" w:rsidP="00C36527">
      <w:pPr>
        <w:pStyle w:val="ConsPlusNormal"/>
        <w:jc w:val="both"/>
      </w:pPr>
    </w:p>
    <w:p w:rsidR="00C36527" w:rsidRDefault="00C36527" w:rsidP="00C36527">
      <w:pPr>
        <w:pStyle w:val="ConsPlusNormal"/>
        <w:ind w:firstLine="540"/>
        <w:jc w:val="both"/>
      </w:pPr>
      <w: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C36527" w:rsidRDefault="00C36527" w:rsidP="00C36527">
      <w:pPr>
        <w:pStyle w:val="ConsPlusNormal"/>
        <w:jc w:val="both"/>
      </w:pPr>
    </w:p>
    <w:p w:rsidR="00C36527" w:rsidRDefault="00C36527" w:rsidP="00C36527">
      <w:pPr>
        <w:pStyle w:val="ConsPlusNormal"/>
        <w:ind w:firstLine="540"/>
        <w:jc w:val="both"/>
      </w:pPr>
      <w:r>
        <w:t>3. Признать утратившими силу:</w:t>
      </w:r>
    </w:p>
    <w:p w:rsidR="00C36527" w:rsidRDefault="00C36527" w:rsidP="00C36527">
      <w:pPr>
        <w:pStyle w:val="ConsPlusNormal"/>
        <w:spacing w:before="280"/>
        <w:ind w:firstLine="540"/>
        <w:jc w:val="both"/>
      </w:pPr>
      <w:r>
        <w:t xml:space="preserve">3.1. </w:t>
      </w:r>
      <w:hyperlink r:id="rId14">
        <w:r>
          <w:rPr>
            <w:color w:val="0000FF"/>
          </w:rPr>
          <w:t>Постановление</w:t>
        </w:r>
      </w:hyperlink>
      <w:r>
        <w:t xml:space="preserve"> Администрации городского округа город Рыбинск от 04.09.2019 N 2342 "Об утверждении муниципальной программы "Развитие муниципальной системы образования в городском округе город Рыбинск".</w:t>
      </w:r>
    </w:p>
    <w:p w:rsidR="00C36527" w:rsidRDefault="00C36527" w:rsidP="00C36527">
      <w:pPr>
        <w:pStyle w:val="ConsPlusNormal"/>
        <w:spacing w:before="280"/>
        <w:ind w:firstLine="540"/>
        <w:jc w:val="both"/>
      </w:pPr>
      <w:r>
        <w:t xml:space="preserve">3.2. </w:t>
      </w:r>
      <w:hyperlink r:id="rId15">
        <w:r>
          <w:rPr>
            <w:color w:val="0000FF"/>
          </w:rPr>
          <w:t>Постановление</w:t>
        </w:r>
      </w:hyperlink>
      <w:r>
        <w:t xml:space="preserve"> Администрации городского округа город Рыбинск Ярославской области от 11.02.2020 N 341 "О внесении изменений в постановление Администрации городского округа город Рыбинск от 04.09.2019 N 2342".</w:t>
      </w:r>
    </w:p>
    <w:p w:rsidR="00C36527" w:rsidRDefault="00C36527" w:rsidP="00C36527">
      <w:pPr>
        <w:pStyle w:val="ConsPlusNormal"/>
        <w:spacing w:before="280"/>
        <w:ind w:firstLine="540"/>
        <w:jc w:val="both"/>
      </w:pPr>
      <w:r>
        <w:t xml:space="preserve">3.3. </w:t>
      </w:r>
      <w:hyperlink r:id="rId16">
        <w:r>
          <w:rPr>
            <w:color w:val="0000FF"/>
          </w:rPr>
          <w:t>Постановление</w:t>
        </w:r>
      </w:hyperlink>
      <w:r>
        <w:t xml:space="preserve"> Администрации городского округа город Рыбинск Ярославской области от 27.03.2020 N 802 "О внесении изменений в постановление Администрации городского округа город Рыбинск от 04.09.2019 N 2342".</w:t>
      </w:r>
    </w:p>
    <w:p w:rsidR="00C36527" w:rsidRDefault="00C36527" w:rsidP="00C36527">
      <w:pPr>
        <w:pStyle w:val="ConsPlusNormal"/>
        <w:jc w:val="both"/>
      </w:pPr>
    </w:p>
    <w:p w:rsidR="00C36527" w:rsidRDefault="00C36527" w:rsidP="00C36527">
      <w:pPr>
        <w:pStyle w:val="ConsPlusNormal"/>
        <w:ind w:firstLine="540"/>
        <w:jc w:val="both"/>
      </w:pPr>
      <w:r>
        <w:t>4. Контроль за исполнением настоящего постановления возложить на заместителя Главы Администрации по социальным вопросам.</w:t>
      </w:r>
    </w:p>
    <w:p w:rsidR="00C36527" w:rsidRDefault="00C36527" w:rsidP="00C36527">
      <w:pPr>
        <w:pStyle w:val="ConsPlusNormal"/>
        <w:jc w:val="both"/>
      </w:pPr>
    </w:p>
    <w:p w:rsidR="00C36527" w:rsidRDefault="00C36527" w:rsidP="00C36527">
      <w:pPr>
        <w:pStyle w:val="ConsPlusNormal"/>
        <w:jc w:val="right"/>
      </w:pPr>
      <w:r>
        <w:t>Глава</w:t>
      </w:r>
    </w:p>
    <w:p w:rsidR="00C36527" w:rsidRDefault="00C36527" w:rsidP="00C36527">
      <w:pPr>
        <w:pStyle w:val="ConsPlusNormal"/>
        <w:jc w:val="right"/>
      </w:pPr>
      <w:r>
        <w:t>городского округа</w:t>
      </w:r>
    </w:p>
    <w:p w:rsidR="00C36527" w:rsidRDefault="00C36527" w:rsidP="00C36527">
      <w:pPr>
        <w:pStyle w:val="ConsPlusNormal"/>
        <w:jc w:val="right"/>
      </w:pPr>
      <w:r>
        <w:t>город Рыбинск</w:t>
      </w:r>
    </w:p>
    <w:p w:rsidR="00C36527" w:rsidRDefault="00C36527" w:rsidP="00C36527">
      <w:pPr>
        <w:pStyle w:val="ConsPlusNormal"/>
        <w:jc w:val="right"/>
      </w:pPr>
      <w:r>
        <w:t>Д.В.ДОБРЯКОВ</w:t>
      </w:r>
    </w:p>
    <w:p w:rsidR="00C36527" w:rsidRDefault="00C36527" w:rsidP="00C36527">
      <w:pPr>
        <w:pStyle w:val="ConsPlusNormal"/>
        <w:jc w:val="both"/>
      </w:pPr>
    </w:p>
    <w:p w:rsidR="00133AE2" w:rsidRDefault="00133AE2"/>
    <w:p w:rsidR="00E35975" w:rsidRPr="00EB7804" w:rsidRDefault="00E35975" w:rsidP="00E35975">
      <w:pPr>
        <w:pStyle w:val="afff2"/>
        <w:ind w:left="4537" w:firstLine="708"/>
        <w:rPr>
          <w:color w:val="FF0000"/>
        </w:rPr>
      </w:pPr>
      <w:r w:rsidRPr="00A36E3D">
        <w:rPr>
          <w:rFonts w:ascii="Times New Roman" w:hAnsi="Times New Roman"/>
          <w:sz w:val="28"/>
          <w:szCs w:val="28"/>
        </w:rPr>
        <w:lastRenderedPageBreak/>
        <w:t xml:space="preserve">Приложение </w:t>
      </w:r>
    </w:p>
    <w:p w:rsidR="00E35975" w:rsidRPr="00A36E3D" w:rsidRDefault="00E35975" w:rsidP="00E35975">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 xml:space="preserve">к постановлению Администрации </w:t>
      </w:r>
    </w:p>
    <w:p w:rsidR="00E35975" w:rsidRPr="00A36E3D" w:rsidRDefault="00E35975" w:rsidP="00E35975">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городского округа город Рыбинск</w:t>
      </w:r>
    </w:p>
    <w:p w:rsidR="00E35975" w:rsidRPr="00A36E3D" w:rsidRDefault="00E35975" w:rsidP="00E35975">
      <w:pPr>
        <w:spacing w:after="0" w:line="240" w:lineRule="auto"/>
        <w:ind w:firstLine="5245"/>
        <w:rPr>
          <w:rFonts w:ascii="Times New Roman" w:hAnsi="Times New Roman" w:cs="Times New Roman"/>
          <w:sz w:val="28"/>
          <w:szCs w:val="28"/>
        </w:rPr>
      </w:pPr>
      <w:r w:rsidRPr="00A36E3D">
        <w:rPr>
          <w:rFonts w:ascii="Times New Roman" w:hAnsi="Times New Roman" w:cs="Times New Roman"/>
          <w:sz w:val="28"/>
          <w:szCs w:val="28"/>
        </w:rPr>
        <w:t>Ярославской области</w:t>
      </w:r>
    </w:p>
    <w:p w:rsidR="00E35975" w:rsidRPr="00A36E3D" w:rsidRDefault="00E35975" w:rsidP="00E35975">
      <w:pPr>
        <w:spacing w:after="0" w:line="240" w:lineRule="auto"/>
        <w:ind w:firstLine="5245"/>
        <w:rPr>
          <w:rFonts w:ascii="Times New Roman" w:hAnsi="Times New Roman" w:cs="Times New Roman"/>
          <w:b/>
          <w:sz w:val="28"/>
          <w:szCs w:val="28"/>
        </w:rPr>
      </w:pPr>
      <w:r w:rsidRPr="00A36E3D">
        <w:rPr>
          <w:rFonts w:ascii="Times New Roman" w:hAnsi="Times New Roman" w:cs="Times New Roman"/>
          <w:sz w:val="28"/>
          <w:szCs w:val="28"/>
        </w:rPr>
        <w:t xml:space="preserve">от </w:t>
      </w:r>
      <w:r w:rsidRPr="006129C0">
        <w:rPr>
          <w:rFonts w:ascii="Times New Roman" w:hAnsi="Times New Roman" w:cs="Times New Roman"/>
          <w:sz w:val="28"/>
          <w:szCs w:val="28"/>
        </w:rPr>
        <w:t>_______________</w:t>
      </w:r>
      <w:r w:rsidRPr="00A36E3D">
        <w:rPr>
          <w:rFonts w:ascii="Times New Roman" w:hAnsi="Times New Roman" w:cs="Times New Roman"/>
          <w:sz w:val="28"/>
          <w:szCs w:val="28"/>
        </w:rPr>
        <w:t xml:space="preserve"> № </w:t>
      </w:r>
      <w:r w:rsidRPr="006129C0">
        <w:rPr>
          <w:rFonts w:ascii="Times New Roman" w:hAnsi="Times New Roman" w:cs="Times New Roman"/>
          <w:sz w:val="28"/>
          <w:szCs w:val="28"/>
        </w:rPr>
        <w:t>_________</w:t>
      </w:r>
    </w:p>
    <w:p w:rsidR="00E35975" w:rsidRPr="00260D94" w:rsidRDefault="00E35975" w:rsidP="00E35975">
      <w:pPr>
        <w:pStyle w:val="a6"/>
      </w:pPr>
    </w:p>
    <w:p w:rsidR="00E35975" w:rsidRPr="00260D94" w:rsidRDefault="00E35975" w:rsidP="00E35975">
      <w:pPr>
        <w:pStyle w:val="a6"/>
      </w:pPr>
    </w:p>
    <w:p w:rsidR="00E35975" w:rsidRPr="00260D94" w:rsidRDefault="00E35975" w:rsidP="00E35975">
      <w:pPr>
        <w:jc w:val="center"/>
        <w:rPr>
          <w:rFonts w:ascii="Times New Roman" w:hAnsi="Times New Roman" w:cs="Times New Roman"/>
          <w:sz w:val="24"/>
          <w:szCs w:val="24"/>
        </w:rPr>
      </w:pPr>
    </w:p>
    <w:p w:rsidR="00E35975" w:rsidRPr="00260D94" w:rsidRDefault="00E35975" w:rsidP="00E35975">
      <w:pPr>
        <w:jc w:val="center"/>
        <w:rPr>
          <w:rFonts w:ascii="Times New Roman" w:hAnsi="Times New Roman" w:cs="Times New Roman"/>
          <w:sz w:val="24"/>
          <w:szCs w:val="24"/>
        </w:rPr>
      </w:pPr>
    </w:p>
    <w:p w:rsidR="00E35975" w:rsidRPr="00260D94" w:rsidRDefault="00E35975" w:rsidP="00E35975">
      <w:pPr>
        <w:jc w:val="center"/>
        <w:rPr>
          <w:rFonts w:ascii="Times New Roman" w:hAnsi="Times New Roman" w:cs="Times New Roman"/>
          <w:sz w:val="24"/>
          <w:szCs w:val="24"/>
        </w:rPr>
      </w:pPr>
    </w:p>
    <w:p w:rsidR="00E35975" w:rsidRPr="00260D94" w:rsidRDefault="00E35975" w:rsidP="00E35975">
      <w:pPr>
        <w:jc w:val="center"/>
        <w:rPr>
          <w:rFonts w:ascii="Times New Roman" w:hAnsi="Times New Roman" w:cs="Times New Roman"/>
          <w:sz w:val="24"/>
          <w:szCs w:val="24"/>
        </w:rPr>
      </w:pPr>
    </w:p>
    <w:p w:rsidR="00E35975" w:rsidRPr="00260D94" w:rsidRDefault="00E35975" w:rsidP="00E35975">
      <w:pPr>
        <w:pStyle w:val="a7"/>
      </w:pPr>
    </w:p>
    <w:p w:rsidR="00E35975" w:rsidRPr="00FB699E" w:rsidRDefault="00E35975" w:rsidP="00E35975">
      <w:pPr>
        <w:jc w:val="center"/>
        <w:rPr>
          <w:rFonts w:ascii="Times New Roman" w:hAnsi="Times New Roman" w:cs="Times New Roman"/>
          <w:sz w:val="28"/>
          <w:szCs w:val="40"/>
        </w:rPr>
      </w:pPr>
      <w:r w:rsidRPr="00FB699E">
        <w:rPr>
          <w:rFonts w:ascii="Times New Roman" w:hAnsi="Times New Roman" w:cs="Times New Roman"/>
          <w:sz w:val="28"/>
          <w:szCs w:val="40"/>
        </w:rPr>
        <w:t>Муниципальная программа</w:t>
      </w:r>
    </w:p>
    <w:p w:rsidR="00E35975" w:rsidRPr="00FB699E" w:rsidRDefault="00E35975" w:rsidP="00E35975">
      <w:pPr>
        <w:ind w:right="-285" w:hanging="567"/>
        <w:jc w:val="center"/>
        <w:rPr>
          <w:rFonts w:ascii="Times New Roman" w:hAnsi="Times New Roman" w:cs="Times New Roman"/>
          <w:b/>
          <w:bCs/>
          <w:sz w:val="24"/>
          <w:szCs w:val="24"/>
        </w:rPr>
      </w:pPr>
    </w:p>
    <w:p w:rsidR="00E35975" w:rsidRPr="00FB699E" w:rsidRDefault="00E35975" w:rsidP="00E35975">
      <w:pPr>
        <w:ind w:right="-285" w:hanging="567"/>
        <w:jc w:val="center"/>
        <w:rPr>
          <w:rFonts w:ascii="Times New Roman" w:hAnsi="Times New Roman" w:cs="Times New Roman"/>
          <w:b/>
          <w:bCs/>
          <w:sz w:val="24"/>
          <w:szCs w:val="24"/>
        </w:rPr>
      </w:pPr>
    </w:p>
    <w:p w:rsidR="00E35975" w:rsidRPr="00FB699E" w:rsidRDefault="00E35975" w:rsidP="00E35975">
      <w:pPr>
        <w:spacing w:after="0" w:line="240" w:lineRule="auto"/>
        <w:ind w:right="-284" w:hanging="567"/>
        <w:jc w:val="center"/>
        <w:rPr>
          <w:rFonts w:ascii="Times New Roman" w:hAnsi="Times New Roman" w:cs="Times New Roman"/>
          <w:sz w:val="28"/>
          <w:szCs w:val="52"/>
        </w:rPr>
      </w:pPr>
      <w:r w:rsidRPr="00FB699E">
        <w:rPr>
          <w:rFonts w:ascii="Times New Roman" w:hAnsi="Times New Roman" w:cs="Times New Roman"/>
          <w:sz w:val="28"/>
          <w:szCs w:val="52"/>
        </w:rPr>
        <w:t>«Развитие муниципальной системы</w:t>
      </w:r>
    </w:p>
    <w:p w:rsidR="00E35975" w:rsidRPr="00FB699E" w:rsidRDefault="00E35975" w:rsidP="00E35975">
      <w:pPr>
        <w:spacing w:after="0" w:line="240" w:lineRule="auto"/>
        <w:ind w:right="-284" w:hanging="567"/>
        <w:jc w:val="center"/>
        <w:rPr>
          <w:rFonts w:ascii="Times New Roman" w:hAnsi="Times New Roman" w:cs="Times New Roman"/>
          <w:sz w:val="28"/>
          <w:szCs w:val="52"/>
        </w:rPr>
      </w:pPr>
      <w:r w:rsidRPr="00FB699E">
        <w:rPr>
          <w:rFonts w:ascii="Times New Roman" w:hAnsi="Times New Roman" w:cs="Times New Roman"/>
          <w:sz w:val="28"/>
          <w:szCs w:val="52"/>
        </w:rPr>
        <w:t>образования в городском округе</w:t>
      </w:r>
    </w:p>
    <w:p w:rsidR="00E35975" w:rsidRPr="00FB699E" w:rsidRDefault="00E35975" w:rsidP="00E35975">
      <w:pPr>
        <w:spacing w:after="0" w:line="240" w:lineRule="auto"/>
        <w:ind w:right="-284" w:hanging="567"/>
        <w:jc w:val="center"/>
        <w:rPr>
          <w:rFonts w:ascii="Times New Roman" w:hAnsi="Times New Roman" w:cs="Times New Roman"/>
          <w:sz w:val="28"/>
          <w:szCs w:val="52"/>
        </w:rPr>
      </w:pPr>
      <w:r w:rsidRPr="00FB699E">
        <w:rPr>
          <w:rFonts w:ascii="Times New Roman" w:hAnsi="Times New Roman" w:cs="Times New Roman"/>
          <w:sz w:val="28"/>
          <w:szCs w:val="52"/>
        </w:rPr>
        <w:t>город Рыбинск Ярославской области»</w:t>
      </w:r>
    </w:p>
    <w:p w:rsidR="00E35975" w:rsidRDefault="00E35975" w:rsidP="00E35975">
      <w:pPr>
        <w:ind w:right="-427"/>
        <w:rPr>
          <w:rFonts w:ascii="Times New Roman" w:hAnsi="Times New Roman" w:cs="Times New Roman"/>
          <w:sz w:val="24"/>
          <w:szCs w:val="24"/>
        </w:rPr>
      </w:pPr>
    </w:p>
    <w:p w:rsidR="00E35975" w:rsidRDefault="00E35975" w:rsidP="00E35975">
      <w:pPr>
        <w:ind w:right="-427" w:hanging="567"/>
        <w:jc w:val="center"/>
        <w:rPr>
          <w:rFonts w:ascii="Times New Roman" w:hAnsi="Times New Roman" w:cs="Times New Roman"/>
          <w:sz w:val="24"/>
          <w:szCs w:val="24"/>
        </w:rPr>
      </w:pPr>
    </w:p>
    <w:p w:rsidR="00E35975" w:rsidRDefault="00E35975" w:rsidP="00E35975">
      <w:pPr>
        <w:ind w:right="-427" w:hanging="567"/>
        <w:jc w:val="center"/>
        <w:rPr>
          <w:rFonts w:ascii="Times New Roman" w:hAnsi="Times New Roman" w:cs="Times New Roman"/>
          <w:sz w:val="24"/>
          <w:szCs w:val="24"/>
        </w:rPr>
      </w:pPr>
    </w:p>
    <w:p w:rsidR="00E35975" w:rsidRDefault="00E35975" w:rsidP="00E35975">
      <w:pPr>
        <w:ind w:right="-427" w:hanging="567"/>
        <w:jc w:val="center"/>
        <w:rPr>
          <w:rFonts w:ascii="Times New Roman" w:hAnsi="Times New Roman" w:cs="Times New Roman"/>
          <w:sz w:val="24"/>
          <w:szCs w:val="24"/>
        </w:rPr>
      </w:pPr>
    </w:p>
    <w:p w:rsidR="00E35975" w:rsidRDefault="00E35975" w:rsidP="00E35975">
      <w:pPr>
        <w:ind w:right="-427" w:hanging="567"/>
        <w:jc w:val="center"/>
        <w:rPr>
          <w:rFonts w:ascii="Times New Roman" w:hAnsi="Times New Roman" w:cs="Times New Roman"/>
          <w:sz w:val="24"/>
          <w:szCs w:val="24"/>
        </w:rPr>
      </w:pPr>
    </w:p>
    <w:p w:rsidR="00E35975" w:rsidRDefault="00E35975" w:rsidP="00E35975">
      <w:pPr>
        <w:ind w:right="-427" w:hanging="567"/>
        <w:jc w:val="center"/>
        <w:rPr>
          <w:rFonts w:ascii="Times New Roman" w:hAnsi="Times New Roman" w:cs="Times New Roman"/>
          <w:sz w:val="24"/>
          <w:szCs w:val="24"/>
        </w:rPr>
      </w:pPr>
    </w:p>
    <w:p w:rsidR="00E35975" w:rsidRPr="00260D94" w:rsidRDefault="00E35975" w:rsidP="00E35975">
      <w:pPr>
        <w:ind w:right="-427" w:hanging="567"/>
        <w:jc w:val="center"/>
        <w:rPr>
          <w:rFonts w:ascii="Times New Roman" w:hAnsi="Times New Roman" w:cs="Times New Roman"/>
          <w:sz w:val="24"/>
          <w:szCs w:val="24"/>
        </w:rPr>
      </w:pPr>
    </w:p>
    <w:p w:rsidR="00E35975" w:rsidRPr="00260D94" w:rsidRDefault="00E35975" w:rsidP="00E3597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667885" cy="16268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4667885" cy="1626870"/>
                    </a:xfrm>
                    <a:prstGeom prst="rect">
                      <a:avLst/>
                    </a:prstGeom>
                    <a:solidFill>
                      <a:srgbClr val="FFFFFF"/>
                    </a:solidFill>
                    <a:ln w="9525">
                      <a:noFill/>
                      <a:miter lim="800000"/>
                      <a:headEnd/>
                      <a:tailEnd/>
                    </a:ln>
                  </pic:spPr>
                </pic:pic>
              </a:graphicData>
            </a:graphic>
          </wp:inline>
        </w:drawing>
      </w:r>
    </w:p>
    <w:p w:rsidR="00E35975" w:rsidRPr="00260D94" w:rsidRDefault="00E35975" w:rsidP="00E35975">
      <w:pPr>
        <w:spacing w:after="0"/>
        <w:jc w:val="center"/>
        <w:rPr>
          <w:rFonts w:ascii="Times New Roman" w:hAnsi="Times New Roman" w:cs="Times New Roman"/>
          <w:sz w:val="24"/>
          <w:szCs w:val="24"/>
        </w:rPr>
      </w:pPr>
    </w:p>
    <w:p w:rsidR="00E35975" w:rsidRPr="00260D94" w:rsidRDefault="00E35975" w:rsidP="00E35975">
      <w:pPr>
        <w:spacing w:after="0"/>
        <w:rPr>
          <w:rFonts w:ascii="Times New Roman" w:hAnsi="Times New Roman" w:cs="Times New Roman"/>
          <w:sz w:val="28"/>
          <w:szCs w:val="28"/>
        </w:rPr>
      </w:pPr>
    </w:p>
    <w:p w:rsidR="00E35975" w:rsidRPr="00FB699E" w:rsidRDefault="00E35975" w:rsidP="00E35975">
      <w:pPr>
        <w:spacing w:after="0" w:line="240" w:lineRule="auto"/>
        <w:jc w:val="center"/>
        <w:rPr>
          <w:rFonts w:ascii="Times New Roman" w:hAnsi="Times New Roman" w:cs="Times New Roman"/>
          <w:sz w:val="28"/>
          <w:szCs w:val="28"/>
        </w:rPr>
      </w:pPr>
      <w:r w:rsidRPr="00FB699E">
        <w:rPr>
          <w:rFonts w:ascii="Times New Roman" w:hAnsi="Times New Roman" w:cs="Times New Roman"/>
          <w:sz w:val="28"/>
          <w:szCs w:val="28"/>
        </w:rPr>
        <w:t>Ярославская область</w:t>
      </w:r>
    </w:p>
    <w:p w:rsidR="00E35975" w:rsidRPr="00FB699E" w:rsidRDefault="00E35975" w:rsidP="00E35975">
      <w:pPr>
        <w:spacing w:after="0" w:line="240" w:lineRule="auto"/>
        <w:jc w:val="center"/>
        <w:rPr>
          <w:rFonts w:ascii="Times New Roman" w:hAnsi="Times New Roman" w:cs="Times New Roman"/>
          <w:sz w:val="28"/>
          <w:szCs w:val="28"/>
        </w:rPr>
      </w:pPr>
      <w:r w:rsidRPr="00FB699E">
        <w:rPr>
          <w:rFonts w:ascii="Times New Roman" w:hAnsi="Times New Roman" w:cs="Times New Roman"/>
          <w:sz w:val="28"/>
          <w:szCs w:val="28"/>
        </w:rPr>
        <w:t xml:space="preserve">город Рыбинск </w:t>
      </w:r>
    </w:p>
    <w:p w:rsidR="00E35975" w:rsidRPr="00FB699E" w:rsidRDefault="00E35975" w:rsidP="00E35975">
      <w:pPr>
        <w:spacing w:after="0" w:line="240" w:lineRule="auto"/>
        <w:jc w:val="center"/>
        <w:rPr>
          <w:rFonts w:ascii="Times New Roman" w:hAnsi="Times New Roman" w:cs="Times New Roman"/>
          <w:sz w:val="28"/>
          <w:szCs w:val="28"/>
        </w:rPr>
      </w:pPr>
      <w:r w:rsidRPr="00FB699E">
        <w:rPr>
          <w:rFonts w:ascii="Times New Roman" w:hAnsi="Times New Roman" w:cs="Times New Roman"/>
          <w:sz w:val="28"/>
          <w:szCs w:val="28"/>
        </w:rPr>
        <w:t xml:space="preserve"> 2023 год</w:t>
      </w:r>
    </w:p>
    <w:p w:rsidR="00E35975" w:rsidRPr="007407E9" w:rsidRDefault="00E35975" w:rsidP="00E35975">
      <w:pPr>
        <w:pStyle w:val="1"/>
        <w:rPr>
          <w:rFonts w:ascii="Times New Roman" w:hAnsi="Times New Roman"/>
          <w:b w:val="0"/>
          <w:i w:val="0"/>
          <w:noProof/>
          <w:sz w:val="28"/>
          <w:szCs w:val="28"/>
        </w:rPr>
      </w:pPr>
      <w:r w:rsidRPr="00260D94">
        <w:br w:type="page"/>
      </w:r>
      <w:bookmarkStart w:id="0" w:name="_Toc149719655"/>
      <w:r w:rsidRPr="007407E9">
        <w:rPr>
          <w:rFonts w:ascii="Times New Roman" w:hAnsi="Times New Roman"/>
          <w:b w:val="0"/>
          <w:i w:val="0"/>
          <w:noProof/>
          <w:sz w:val="28"/>
          <w:szCs w:val="28"/>
        </w:rPr>
        <w:lastRenderedPageBreak/>
        <w:t>СОДЕРЖАНИЕ</w:t>
      </w:r>
      <w:bookmarkEnd w:id="0"/>
    </w:p>
    <w:p w:rsidR="00E35975" w:rsidRPr="007407E9" w:rsidRDefault="00E35975" w:rsidP="00E35975">
      <w:pPr>
        <w:pStyle w:val="12"/>
      </w:pPr>
      <w:r w:rsidRPr="007407E9">
        <w:t xml:space="preserve">    </w:t>
      </w:r>
      <w:r w:rsidRPr="007407E9">
        <w:fldChar w:fldCharType="begin"/>
      </w:r>
      <w:r w:rsidRPr="007407E9">
        <w:instrText xml:space="preserve"> TOC \o "1-3" \h \z \u </w:instrText>
      </w:r>
      <w:r w:rsidRPr="007407E9">
        <w:fldChar w:fldCharType="separate"/>
      </w:r>
    </w:p>
    <w:p w:rsidR="00E35975" w:rsidRPr="007407E9" w:rsidRDefault="00001874" w:rsidP="00E35975">
      <w:pPr>
        <w:pStyle w:val="12"/>
        <w:rPr>
          <w:lang w:eastAsia="ru-RU"/>
        </w:rPr>
      </w:pPr>
      <w:hyperlink w:anchor="_Toc149719655" w:history="1">
        <w:r w:rsidR="00E35975" w:rsidRPr="007407E9">
          <w:rPr>
            <w:rStyle w:val="a5"/>
          </w:rPr>
          <w:t>СОДЕРЖАНИЕ</w:t>
        </w:r>
        <w:r w:rsidR="00E35975" w:rsidRPr="007407E9">
          <w:rPr>
            <w:webHidden/>
          </w:rPr>
          <w:tab/>
          <w:t>…………………………………….</w:t>
        </w:r>
        <w:r w:rsidR="00E35975" w:rsidRPr="007407E9">
          <w:rPr>
            <w:webHidden/>
          </w:rPr>
          <w:fldChar w:fldCharType="begin"/>
        </w:r>
        <w:r w:rsidR="00E35975" w:rsidRPr="007407E9">
          <w:rPr>
            <w:webHidden/>
          </w:rPr>
          <w:instrText xml:space="preserve"> PAGEREF _Toc149719655 \h </w:instrText>
        </w:r>
        <w:r w:rsidR="00E35975" w:rsidRPr="007407E9">
          <w:rPr>
            <w:webHidden/>
          </w:rPr>
        </w:r>
        <w:r w:rsidR="00E35975" w:rsidRPr="007407E9">
          <w:rPr>
            <w:webHidden/>
          </w:rPr>
          <w:fldChar w:fldCharType="separate"/>
        </w:r>
        <w:r w:rsidR="00E35975">
          <w:rPr>
            <w:webHidden/>
          </w:rPr>
          <w:t>4</w:t>
        </w:r>
        <w:r w:rsidR="00E35975" w:rsidRPr="007407E9">
          <w:rPr>
            <w:webHidden/>
          </w:rPr>
          <w:fldChar w:fldCharType="end"/>
        </w:r>
      </w:hyperlink>
    </w:p>
    <w:p w:rsidR="00E35975" w:rsidRPr="007407E9" w:rsidRDefault="00E35975" w:rsidP="00E35975">
      <w:pPr>
        <w:pStyle w:val="12"/>
        <w:rPr>
          <w:rStyle w:val="a5"/>
        </w:rPr>
      </w:pPr>
    </w:p>
    <w:p w:rsidR="00E35975" w:rsidRPr="007407E9" w:rsidRDefault="00001874" w:rsidP="00E35975">
      <w:pPr>
        <w:pStyle w:val="12"/>
        <w:rPr>
          <w:lang w:eastAsia="ru-RU"/>
        </w:rPr>
      </w:pPr>
      <w:hyperlink w:anchor="_Toc149719656" w:history="1">
        <w:r w:rsidR="00E35975" w:rsidRPr="007407E9">
          <w:rPr>
            <w:rStyle w:val="a5"/>
          </w:rPr>
          <w:t>1. Паспорт муниципальной программы</w:t>
        </w:r>
        <w:r w:rsidR="00E35975" w:rsidRPr="007407E9">
          <w:rPr>
            <w:webHidden/>
          </w:rPr>
          <w:tab/>
        </w:r>
        <w:r w:rsidR="00E35975" w:rsidRPr="007407E9">
          <w:rPr>
            <w:webHidden/>
          </w:rPr>
          <w:fldChar w:fldCharType="begin"/>
        </w:r>
        <w:r w:rsidR="00E35975" w:rsidRPr="007407E9">
          <w:rPr>
            <w:webHidden/>
          </w:rPr>
          <w:instrText xml:space="preserve"> PAGEREF _Toc149719656 \h </w:instrText>
        </w:r>
        <w:r w:rsidR="00E35975" w:rsidRPr="007407E9">
          <w:rPr>
            <w:webHidden/>
          </w:rPr>
        </w:r>
        <w:r w:rsidR="00E35975" w:rsidRPr="007407E9">
          <w:rPr>
            <w:webHidden/>
          </w:rPr>
          <w:fldChar w:fldCharType="separate"/>
        </w:r>
        <w:r w:rsidR="00E35975">
          <w:rPr>
            <w:webHidden/>
          </w:rPr>
          <w:t>5</w:t>
        </w:r>
        <w:r w:rsidR="00E35975" w:rsidRPr="007407E9">
          <w:rPr>
            <w:webHidden/>
          </w:rPr>
          <w:fldChar w:fldCharType="end"/>
        </w:r>
      </w:hyperlink>
    </w:p>
    <w:p w:rsidR="00E35975" w:rsidRPr="007407E9" w:rsidRDefault="00001874" w:rsidP="00E35975">
      <w:pPr>
        <w:pStyle w:val="20"/>
        <w:rPr>
          <w:b/>
          <w:sz w:val="28"/>
          <w:szCs w:val="28"/>
          <w:lang w:eastAsia="ru-RU"/>
        </w:rPr>
      </w:pPr>
      <w:hyperlink w:anchor="_Toc149719657" w:history="1">
        <w:r w:rsidR="00E35975" w:rsidRPr="007407E9">
          <w:rPr>
            <w:rStyle w:val="a5"/>
            <w:b/>
            <w:sz w:val="28"/>
            <w:szCs w:val="28"/>
          </w:rPr>
          <w:t>2. Анализ существующей ситуации и оценка проблем, решение которых осуществляется путем реализации муниципальной программы</w:t>
        </w:r>
        <w:r w:rsidR="00E35975" w:rsidRPr="007407E9">
          <w:rPr>
            <w:b/>
            <w:webHidden/>
            <w:sz w:val="28"/>
            <w:szCs w:val="28"/>
          </w:rPr>
          <w:tab/>
          <w:t>….</w:t>
        </w:r>
        <w:r w:rsidR="00E35975" w:rsidRPr="007407E9">
          <w:rPr>
            <w:b/>
            <w:webHidden/>
            <w:sz w:val="28"/>
            <w:szCs w:val="28"/>
          </w:rPr>
          <w:fldChar w:fldCharType="begin"/>
        </w:r>
        <w:r w:rsidR="00E35975" w:rsidRPr="007407E9">
          <w:rPr>
            <w:b/>
            <w:webHidden/>
            <w:sz w:val="28"/>
            <w:szCs w:val="28"/>
          </w:rPr>
          <w:instrText xml:space="preserve"> PAGEREF _Toc149719657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12</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58" w:history="1">
        <w:r w:rsidR="00E35975" w:rsidRPr="007407E9">
          <w:rPr>
            <w:rStyle w:val="a5"/>
            <w:b/>
            <w:sz w:val="28"/>
            <w:szCs w:val="28"/>
          </w:rPr>
          <w:t>3. Цели, задачи, ожидаемые результаты реализации муниципальной 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_Toc149719658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36</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59" w:history="1">
        <w:r w:rsidR="00E35975" w:rsidRPr="007407E9">
          <w:rPr>
            <w:rStyle w:val="a5"/>
            <w:b/>
            <w:sz w:val="28"/>
            <w:szCs w:val="28"/>
          </w:rPr>
          <w:t>4. Социально-экономическое обоснование муниципальной 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_Toc149719659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40</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60" w:history="1">
        <w:r w:rsidR="00E35975" w:rsidRPr="007407E9">
          <w:rPr>
            <w:rStyle w:val="a5"/>
            <w:b/>
            <w:sz w:val="28"/>
            <w:szCs w:val="28"/>
          </w:rPr>
          <w:t>5. Финансирование муниципальной 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_Toc149719660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43</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61" w:history="1">
        <w:r w:rsidR="00E35975" w:rsidRPr="007407E9">
          <w:rPr>
            <w:rStyle w:val="a5"/>
            <w:b/>
            <w:sz w:val="28"/>
            <w:szCs w:val="28"/>
          </w:rPr>
          <w:t>6. Механизм реализации муниципальной 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_Toc149719661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44</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62" w:history="1">
        <w:r w:rsidR="00E35975" w:rsidRPr="007407E9">
          <w:rPr>
            <w:rStyle w:val="a5"/>
            <w:b/>
            <w:sz w:val="28"/>
            <w:szCs w:val="28"/>
          </w:rPr>
          <w:t>7. Индикаторы результативности муниципальной 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_Toc149719662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48</w:t>
        </w:r>
        <w:r w:rsidR="00E35975" w:rsidRPr="007407E9">
          <w:rPr>
            <w:b/>
            <w:webHidden/>
            <w:sz w:val="28"/>
            <w:szCs w:val="28"/>
          </w:rPr>
          <w:fldChar w:fldCharType="end"/>
        </w:r>
      </w:hyperlink>
    </w:p>
    <w:p w:rsidR="00E35975" w:rsidRPr="007407E9" w:rsidRDefault="00E35975" w:rsidP="00E35975">
      <w:pPr>
        <w:pStyle w:val="20"/>
        <w:rPr>
          <w:rStyle w:val="a5"/>
          <w:b/>
          <w:sz w:val="28"/>
          <w:szCs w:val="28"/>
        </w:rPr>
      </w:pPr>
    </w:p>
    <w:p w:rsidR="00E35975" w:rsidRPr="007407E9" w:rsidRDefault="00001874" w:rsidP="00E35975">
      <w:pPr>
        <w:pStyle w:val="20"/>
        <w:rPr>
          <w:b/>
          <w:sz w:val="28"/>
          <w:szCs w:val="28"/>
          <w:lang w:eastAsia="ru-RU"/>
        </w:rPr>
      </w:pPr>
      <w:hyperlink w:anchor="_Toc149719663" w:history="1">
        <w:r w:rsidR="00E35975" w:rsidRPr="007407E9">
          <w:rPr>
            <w:rStyle w:val="a5"/>
            <w:b/>
            <w:sz w:val="28"/>
            <w:szCs w:val="28"/>
          </w:rPr>
          <w:t>Подпрограмма «Совершенствование материально-технической базы муниципальной системы образования в городском округе город Рыбинск Ярославской области»</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_Toc149719663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55</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64" w:history="1">
        <w:r w:rsidR="00E35975" w:rsidRPr="007407E9">
          <w:rPr>
            <w:rStyle w:val="a5"/>
            <w:b/>
            <w:sz w:val="28"/>
            <w:szCs w:val="28"/>
          </w:rPr>
          <w:t>1. Паспорт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_Toc149719664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55</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65" w:history="1">
        <w:r w:rsidR="00E35975" w:rsidRPr="007407E9">
          <w:rPr>
            <w:rStyle w:val="a5"/>
            <w:b/>
            <w:sz w:val="28"/>
            <w:szCs w:val="28"/>
          </w:rPr>
          <w:t>2. Анализ существующей ситуации и оценка проблем, решение которых осуществляется путем реализации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_Toc149719665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57</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66" w:history="1">
        <w:r w:rsidR="00E35975" w:rsidRPr="007407E9">
          <w:rPr>
            <w:rStyle w:val="a5"/>
            <w:b/>
            <w:sz w:val="28"/>
            <w:szCs w:val="28"/>
          </w:rPr>
          <w:t>3. Цели, задачи, ожидаемые результаты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_Toc149719666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58</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67" w:history="1">
        <w:r w:rsidR="00E35975" w:rsidRPr="007407E9">
          <w:rPr>
            <w:rStyle w:val="a5"/>
            <w:b/>
            <w:sz w:val="28"/>
            <w:szCs w:val="28"/>
          </w:rPr>
          <w:t xml:space="preserve">4. Перечень мероприятий и финансирование подпрограммы </w:t>
        </w:r>
        <w:r w:rsidR="00E35975" w:rsidRPr="007407E9">
          <w:rPr>
            <w:rStyle w:val="a5"/>
            <w:b/>
            <w:sz w:val="28"/>
            <w:szCs w:val="28"/>
          </w:rPr>
          <w:br/>
          <w:t>«Совершенствование материально-технической базы муниципальной системы образования в городском округе город Рыбинск Ярославской области»</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_Toc149719667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60</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68" w:history="1">
        <w:r w:rsidR="00E35975" w:rsidRPr="007407E9">
          <w:rPr>
            <w:rStyle w:val="a5"/>
            <w:b/>
            <w:sz w:val="28"/>
            <w:szCs w:val="28"/>
          </w:rPr>
          <w:t>5. Индикаторы результативности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_Toc149719668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82</w:t>
        </w:r>
        <w:r w:rsidR="00E35975" w:rsidRPr="007407E9">
          <w:rPr>
            <w:b/>
            <w:webHidden/>
            <w:sz w:val="28"/>
            <w:szCs w:val="28"/>
          </w:rPr>
          <w:fldChar w:fldCharType="end"/>
        </w:r>
      </w:hyperlink>
    </w:p>
    <w:p w:rsidR="00E35975" w:rsidRPr="007407E9" w:rsidRDefault="00E35975" w:rsidP="00E35975">
      <w:pPr>
        <w:pStyle w:val="20"/>
        <w:rPr>
          <w:rStyle w:val="a5"/>
          <w:b/>
          <w:sz w:val="28"/>
          <w:szCs w:val="28"/>
        </w:rPr>
      </w:pPr>
    </w:p>
    <w:p w:rsidR="00E35975" w:rsidRPr="007407E9" w:rsidRDefault="00001874" w:rsidP="00E35975">
      <w:pPr>
        <w:pStyle w:val="20"/>
        <w:rPr>
          <w:b/>
          <w:sz w:val="28"/>
          <w:szCs w:val="28"/>
          <w:lang w:eastAsia="ru-RU"/>
        </w:rPr>
      </w:pPr>
      <w:hyperlink w:anchor="_Toc149719669" w:history="1">
        <w:r w:rsidR="00E35975" w:rsidRPr="007407E9">
          <w:rPr>
            <w:rStyle w:val="a5"/>
            <w:b/>
            <w:sz w:val="28"/>
            <w:szCs w:val="28"/>
          </w:rPr>
          <w:t xml:space="preserve">Подпрограмма «Воспитание и развитие молодого гражданина Рыбинска </w:t>
        </w:r>
        <w:r w:rsidR="00E35975">
          <w:rPr>
            <w:rStyle w:val="a5"/>
            <w:b/>
            <w:sz w:val="28"/>
            <w:szCs w:val="28"/>
          </w:rPr>
          <w:br/>
        </w:r>
        <w:r w:rsidR="00E35975" w:rsidRPr="007407E9">
          <w:rPr>
            <w:rStyle w:val="a5"/>
            <w:b/>
            <w:sz w:val="28"/>
            <w:szCs w:val="28"/>
          </w:rPr>
          <w:t>в муниципальной системе образования»</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_Toc149719669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85</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0" w:history="1">
        <w:r w:rsidR="00E35975" w:rsidRPr="007407E9">
          <w:rPr>
            <w:rStyle w:val="a5"/>
            <w:b/>
            <w:sz w:val="28"/>
            <w:szCs w:val="28"/>
          </w:rPr>
          <w:t>1. Паспорт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_Toc149719670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85</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1" w:history="1">
        <w:r w:rsidR="00E35975" w:rsidRPr="007407E9">
          <w:rPr>
            <w:rStyle w:val="a5"/>
            <w:b/>
            <w:sz w:val="28"/>
            <w:szCs w:val="28"/>
          </w:rPr>
          <w:t>2. Анализ существующей ситуации и оценка проблем, решение которых осуществляется путем реализации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_Toc149719671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88</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2" w:history="1">
        <w:r w:rsidR="00E35975" w:rsidRPr="007407E9">
          <w:rPr>
            <w:rStyle w:val="a5"/>
            <w:b/>
            <w:sz w:val="28"/>
            <w:szCs w:val="28"/>
          </w:rPr>
          <w:t>3. Цели, задачи, ожидаемые результаты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_Toc149719672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88</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3" w:history="1">
        <w:r w:rsidR="00E35975" w:rsidRPr="007407E9">
          <w:rPr>
            <w:rStyle w:val="a5"/>
            <w:b/>
            <w:sz w:val="28"/>
            <w:szCs w:val="28"/>
          </w:rPr>
          <w:t xml:space="preserve">4. Перечень мероприятий и финансирование подпрограммы «Воспитание </w:t>
        </w:r>
        <w:r w:rsidR="00E35975">
          <w:rPr>
            <w:rStyle w:val="a5"/>
            <w:b/>
            <w:sz w:val="28"/>
            <w:szCs w:val="28"/>
          </w:rPr>
          <w:br/>
        </w:r>
        <w:r w:rsidR="00E35975" w:rsidRPr="007407E9">
          <w:rPr>
            <w:rStyle w:val="a5"/>
            <w:b/>
            <w:sz w:val="28"/>
            <w:szCs w:val="28"/>
          </w:rPr>
          <w:t>и развитие молодого гражданина Рыбинска в муниципальной системе</w:t>
        </w:r>
        <w:r w:rsidR="00E35975">
          <w:rPr>
            <w:rStyle w:val="a5"/>
            <w:b/>
            <w:sz w:val="28"/>
            <w:szCs w:val="28"/>
          </w:rPr>
          <w:br/>
        </w:r>
        <w:r w:rsidR="00E35975" w:rsidRPr="007407E9">
          <w:rPr>
            <w:rStyle w:val="a5"/>
            <w:b/>
            <w:sz w:val="28"/>
            <w:szCs w:val="28"/>
          </w:rPr>
          <w:t xml:space="preserve"> образования»</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_Toc149719673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91</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4" w:history="1">
        <w:r w:rsidR="00E35975" w:rsidRPr="007407E9">
          <w:rPr>
            <w:rStyle w:val="a5"/>
            <w:b/>
            <w:sz w:val="28"/>
            <w:szCs w:val="28"/>
          </w:rPr>
          <w:t>5. Индикаторы результативности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_Toc149719674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100</w:t>
        </w:r>
        <w:r w:rsidR="00E35975" w:rsidRPr="007407E9">
          <w:rPr>
            <w:b/>
            <w:webHidden/>
            <w:sz w:val="28"/>
            <w:szCs w:val="28"/>
          </w:rPr>
          <w:fldChar w:fldCharType="end"/>
        </w:r>
      </w:hyperlink>
    </w:p>
    <w:p w:rsidR="00E35975" w:rsidRPr="007407E9" w:rsidRDefault="00E35975" w:rsidP="00E35975">
      <w:pPr>
        <w:pStyle w:val="20"/>
        <w:rPr>
          <w:rStyle w:val="a5"/>
          <w:b/>
          <w:sz w:val="28"/>
          <w:szCs w:val="28"/>
        </w:rPr>
      </w:pPr>
    </w:p>
    <w:p w:rsidR="00E35975" w:rsidRPr="007407E9" w:rsidRDefault="00001874" w:rsidP="00E35975">
      <w:pPr>
        <w:pStyle w:val="20"/>
        <w:rPr>
          <w:b/>
          <w:sz w:val="28"/>
          <w:szCs w:val="28"/>
          <w:lang w:eastAsia="ru-RU"/>
        </w:rPr>
      </w:pPr>
      <w:hyperlink w:anchor="_Toc149719675" w:history="1">
        <w:r w:rsidR="00E35975" w:rsidRPr="007407E9">
          <w:rPr>
            <w:rStyle w:val="a5"/>
            <w:b/>
            <w:sz w:val="28"/>
            <w:szCs w:val="28"/>
          </w:rPr>
          <w:t>Ведомственная целевая программа функционирования отрасли «Образование»</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_Toc149719675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104</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6" w:history="1">
        <w:r w:rsidR="00E35975" w:rsidRPr="007407E9">
          <w:rPr>
            <w:rStyle w:val="a5"/>
            <w:b/>
            <w:sz w:val="28"/>
            <w:szCs w:val="28"/>
          </w:rPr>
          <w:t>1. Паспорт ВЦП</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_Toc149719676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104</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7" w:history="1">
        <w:r w:rsidR="00E35975" w:rsidRPr="007407E9">
          <w:rPr>
            <w:rStyle w:val="a5"/>
            <w:b/>
            <w:sz w:val="28"/>
            <w:szCs w:val="28"/>
          </w:rPr>
          <w:t>2. Анализ существующей ситуации и оценка проблем, решение которых осуществляется путем реализации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_Toc149719677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106</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8" w:history="1">
        <w:r w:rsidR="00E35975" w:rsidRPr="007407E9">
          <w:rPr>
            <w:rStyle w:val="a5"/>
            <w:b/>
            <w:sz w:val="28"/>
            <w:szCs w:val="28"/>
          </w:rPr>
          <w:t>3. Цели, задачи и ожидаемые результаты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_Toc149719678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110</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79" w:history="1">
        <w:r w:rsidR="00E35975" w:rsidRPr="007407E9">
          <w:rPr>
            <w:rStyle w:val="a5"/>
            <w:b/>
            <w:sz w:val="28"/>
            <w:szCs w:val="28"/>
          </w:rPr>
          <w:t>4. Перечень мероприятий и финансирование Ведомственной целевой программы функционирования отрасли «Образование»</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_Toc149719679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112</w:t>
        </w:r>
        <w:r w:rsidR="00E35975" w:rsidRPr="007407E9">
          <w:rPr>
            <w:b/>
            <w:webHidden/>
            <w:sz w:val="28"/>
            <w:szCs w:val="28"/>
          </w:rPr>
          <w:fldChar w:fldCharType="end"/>
        </w:r>
      </w:hyperlink>
    </w:p>
    <w:p w:rsidR="00E35975" w:rsidRPr="007407E9" w:rsidRDefault="00001874" w:rsidP="00E35975">
      <w:pPr>
        <w:pStyle w:val="20"/>
        <w:rPr>
          <w:b/>
          <w:sz w:val="28"/>
          <w:szCs w:val="28"/>
          <w:lang w:eastAsia="ru-RU"/>
        </w:rPr>
      </w:pPr>
      <w:hyperlink w:anchor="_Toc149719680" w:history="1">
        <w:r w:rsidR="00E35975" w:rsidRPr="007407E9">
          <w:rPr>
            <w:rStyle w:val="a5"/>
            <w:b/>
            <w:sz w:val="28"/>
            <w:szCs w:val="28"/>
          </w:rPr>
          <w:t>5. Индикаторы результативности подпрограммы</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_Toc149719680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120</w:t>
        </w:r>
        <w:r w:rsidR="00E35975" w:rsidRPr="007407E9">
          <w:rPr>
            <w:b/>
            <w:webHidden/>
            <w:sz w:val="28"/>
            <w:szCs w:val="28"/>
          </w:rPr>
          <w:fldChar w:fldCharType="end"/>
        </w:r>
      </w:hyperlink>
    </w:p>
    <w:p w:rsidR="00E35975" w:rsidRPr="007407E9" w:rsidRDefault="00E35975" w:rsidP="00E35975">
      <w:pPr>
        <w:pStyle w:val="20"/>
        <w:rPr>
          <w:rStyle w:val="a5"/>
          <w:b/>
          <w:sz w:val="28"/>
          <w:szCs w:val="28"/>
        </w:rPr>
      </w:pPr>
    </w:p>
    <w:p w:rsidR="00E35975" w:rsidRPr="007407E9" w:rsidRDefault="00001874" w:rsidP="00E35975">
      <w:pPr>
        <w:pStyle w:val="20"/>
        <w:rPr>
          <w:b/>
          <w:sz w:val="28"/>
          <w:szCs w:val="28"/>
          <w:lang w:eastAsia="ru-RU"/>
        </w:rPr>
      </w:pPr>
      <w:hyperlink w:anchor="_Toc149719681" w:history="1">
        <w:r w:rsidR="00E35975" w:rsidRPr="007407E9">
          <w:rPr>
            <w:rStyle w:val="a5"/>
            <w:b/>
            <w:sz w:val="28"/>
            <w:szCs w:val="28"/>
          </w:rPr>
          <w:t>Сокращения</w:t>
        </w:r>
        <w:r w:rsidR="00E35975" w:rsidRPr="007407E9">
          <w:rPr>
            <w:b/>
            <w:webHidden/>
            <w:sz w:val="28"/>
            <w:szCs w:val="28"/>
          </w:rPr>
          <w:tab/>
        </w:r>
        <w:r w:rsidR="00E35975" w:rsidRPr="007407E9">
          <w:rPr>
            <w:b/>
            <w:webHidden/>
            <w:sz w:val="28"/>
            <w:szCs w:val="28"/>
          </w:rPr>
          <w:fldChar w:fldCharType="begin"/>
        </w:r>
        <w:r w:rsidR="00E35975" w:rsidRPr="007407E9">
          <w:rPr>
            <w:b/>
            <w:webHidden/>
            <w:sz w:val="28"/>
            <w:szCs w:val="28"/>
          </w:rPr>
          <w:instrText xml:space="preserve"> PAGEREF _Toc149719681 \h </w:instrText>
        </w:r>
        <w:r w:rsidR="00E35975" w:rsidRPr="007407E9">
          <w:rPr>
            <w:b/>
            <w:webHidden/>
            <w:sz w:val="28"/>
            <w:szCs w:val="28"/>
          </w:rPr>
        </w:r>
        <w:r w:rsidR="00E35975" w:rsidRPr="007407E9">
          <w:rPr>
            <w:b/>
            <w:webHidden/>
            <w:sz w:val="28"/>
            <w:szCs w:val="28"/>
          </w:rPr>
          <w:fldChar w:fldCharType="separate"/>
        </w:r>
        <w:r w:rsidR="00E35975">
          <w:rPr>
            <w:b/>
            <w:webHidden/>
            <w:sz w:val="28"/>
            <w:szCs w:val="28"/>
          </w:rPr>
          <w:t>122</w:t>
        </w:r>
        <w:r w:rsidR="00E35975" w:rsidRPr="007407E9">
          <w:rPr>
            <w:b/>
            <w:webHidden/>
            <w:sz w:val="28"/>
            <w:szCs w:val="28"/>
          </w:rPr>
          <w:fldChar w:fldCharType="end"/>
        </w:r>
      </w:hyperlink>
    </w:p>
    <w:p w:rsidR="00E35975" w:rsidRPr="001A4FBC" w:rsidRDefault="00E35975" w:rsidP="00E35975">
      <w:pPr>
        <w:pStyle w:val="12"/>
      </w:pPr>
      <w:r w:rsidRPr="007407E9">
        <w:fldChar w:fldCharType="end"/>
      </w:r>
      <w:bookmarkStart w:id="1" w:name="_Toc149719656"/>
      <w:r w:rsidRPr="001A4FBC">
        <w:t xml:space="preserve">1. </w:t>
      </w:r>
      <w:bookmarkEnd w:id="1"/>
      <w:r w:rsidR="008C249B">
        <w:t>П</w:t>
      </w:r>
      <w:r>
        <w:t>АСПОРТ МУНИЦИПАЛЬНОЙ ПРОГРАММЫ</w:t>
      </w:r>
    </w:p>
    <w:p w:rsidR="00E35975" w:rsidRPr="0035529C" w:rsidRDefault="00E35975" w:rsidP="00E35975">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0"/>
        <w:gridCol w:w="3133"/>
        <w:gridCol w:w="2158"/>
        <w:gridCol w:w="2707"/>
      </w:tblGrid>
      <w:tr w:rsidR="00E35975" w:rsidRPr="0035529C" w:rsidTr="00A93918">
        <w:trPr>
          <w:trHeight w:val="680"/>
          <w:jc w:val="center"/>
        </w:trPr>
        <w:tc>
          <w:tcPr>
            <w:tcW w:w="2330" w:type="dxa"/>
            <w:shd w:val="clear" w:color="auto" w:fill="auto"/>
            <w:vAlign w:val="center"/>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Наименование Программы</w:t>
            </w:r>
          </w:p>
        </w:tc>
        <w:tc>
          <w:tcPr>
            <w:tcW w:w="7998" w:type="dxa"/>
            <w:gridSpan w:val="3"/>
            <w:shd w:val="clear" w:color="auto" w:fill="auto"/>
            <w:vAlign w:val="center"/>
          </w:tcPr>
          <w:p w:rsidR="00E35975" w:rsidRPr="0035529C" w:rsidRDefault="00E35975" w:rsidP="00A93918">
            <w:pPr>
              <w:spacing w:after="0" w:line="240" w:lineRule="auto"/>
              <w:rPr>
                <w:rFonts w:ascii="Times New Roman" w:hAnsi="Times New Roman" w:cs="Times New Roman"/>
                <w:sz w:val="24"/>
                <w:szCs w:val="24"/>
              </w:rPr>
            </w:pPr>
            <w:r w:rsidRPr="0035529C">
              <w:rPr>
                <w:rFonts w:ascii="Times New Roman" w:hAnsi="Times New Roman" w:cs="Times New Roman"/>
                <w:sz w:val="24"/>
                <w:szCs w:val="24"/>
              </w:rPr>
              <w:t>Муниципальная программа «Развитие муниципальной системы образования в городском округе город Рыбинск Ярославской области»</w:t>
            </w:r>
          </w:p>
        </w:tc>
      </w:tr>
      <w:tr w:rsidR="00E35975" w:rsidRPr="0035529C" w:rsidTr="00A93918">
        <w:trPr>
          <w:trHeight w:val="51"/>
          <w:jc w:val="center"/>
        </w:trPr>
        <w:tc>
          <w:tcPr>
            <w:tcW w:w="2330"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Сроки реализации Программы</w:t>
            </w:r>
          </w:p>
        </w:tc>
        <w:tc>
          <w:tcPr>
            <w:tcW w:w="7998" w:type="dxa"/>
            <w:gridSpan w:val="3"/>
            <w:tcBorders>
              <w:bottom w:val="single" w:sz="4" w:space="0" w:color="auto"/>
            </w:tcBorders>
            <w:shd w:val="clear" w:color="auto" w:fill="auto"/>
            <w:vAlign w:val="center"/>
          </w:tcPr>
          <w:p w:rsidR="00E35975" w:rsidRPr="0035529C" w:rsidRDefault="00E35975" w:rsidP="00A93918">
            <w:pPr>
              <w:spacing w:after="0" w:line="240" w:lineRule="auto"/>
              <w:rPr>
                <w:rFonts w:ascii="Times New Roman" w:hAnsi="Times New Roman" w:cs="Times New Roman"/>
                <w:sz w:val="24"/>
                <w:szCs w:val="24"/>
              </w:rPr>
            </w:pPr>
            <w:r w:rsidRPr="0035529C">
              <w:rPr>
                <w:rFonts w:ascii="Times New Roman" w:hAnsi="Times New Roman" w:cs="Times New Roman"/>
                <w:sz w:val="24"/>
                <w:szCs w:val="24"/>
              </w:rPr>
              <w:t>20</w:t>
            </w:r>
            <w:r w:rsidRPr="0035529C">
              <w:rPr>
                <w:rFonts w:ascii="Times New Roman" w:hAnsi="Times New Roman" w:cs="Times New Roman"/>
                <w:sz w:val="24"/>
                <w:szCs w:val="24"/>
                <w:lang w:val="en-US"/>
              </w:rPr>
              <w:t>2</w:t>
            </w:r>
            <w:r>
              <w:rPr>
                <w:rFonts w:ascii="Times New Roman" w:hAnsi="Times New Roman" w:cs="Times New Roman"/>
                <w:sz w:val="24"/>
                <w:szCs w:val="24"/>
              </w:rPr>
              <w:t>3</w:t>
            </w:r>
            <w:r w:rsidRPr="0035529C">
              <w:rPr>
                <w:rFonts w:ascii="Times New Roman" w:hAnsi="Times New Roman" w:cs="Times New Roman"/>
                <w:sz w:val="24"/>
                <w:szCs w:val="24"/>
              </w:rPr>
              <w:t>-202</w:t>
            </w:r>
            <w:r>
              <w:rPr>
                <w:rFonts w:ascii="Times New Roman" w:hAnsi="Times New Roman" w:cs="Times New Roman"/>
                <w:sz w:val="24"/>
                <w:szCs w:val="24"/>
              </w:rPr>
              <w:t xml:space="preserve">6 </w:t>
            </w:r>
            <w:r w:rsidRPr="0035529C">
              <w:rPr>
                <w:rFonts w:ascii="Times New Roman" w:hAnsi="Times New Roman" w:cs="Times New Roman"/>
                <w:sz w:val="24"/>
                <w:szCs w:val="24"/>
              </w:rPr>
              <w:t>годы</w:t>
            </w:r>
          </w:p>
        </w:tc>
      </w:tr>
      <w:tr w:rsidR="00E35975" w:rsidRPr="0035529C" w:rsidTr="00A93918">
        <w:trPr>
          <w:trHeight w:val="596"/>
          <w:jc w:val="center"/>
        </w:trPr>
        <w:tc>
          <w:tcPr>
            <w:tcW w:w="2330" w:type="dxa"/>
            <w:shd w:val="clear" w:color="auto" w:fill="auto"/>
          </w:tcPr>
          <w:p w:rsidR="00E35975" w:rsidRPr="0075443A" w:rsidRDefault="00E35975" w:rsidP="00A93918">
            <w:pPr>
              <w:pStyle w:val="ConsPlusNormal"/>
              <w:rPr>
                <w:rFonts w:ascii="Times New Roman" w:hAnsi="Times New Roman" w:cs="Times New Roman"/>
                <w:sz w:val="24"/>
                <w:szCs w:val="24"/>
              </w:rPr>
            </w:pPr>
            <w:r w:rsidRPr="0075443A">
              <w:rPr>
                <w:rFonts w:ascii="Times New Roman" w:hAnsi="Times New Roman" w:cs="Times New Roman"/>
                <w:sz w:val="24"/>
                <w:szCs w:val="24"/>
              </w:rPr>
              <w:t xml:space="preserve">Основание для разработки Программы </w:t>
            </w:r>
          </w:p>
        </w:tc>
        <w:tc>
          <w:tcPr>
            <w:tcW w:w="7998" w:type="dxa"/>
            <w:gridSpan w:val="3"/>
            <w:shd w:val="clear" w:color="auto" w:fill="auto"/>
          </w:tcPr>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Федеральный закон от 29.12.2012 № 273-ФЗ «Об образовании в Российской Федерации»;</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 xml:space="preserve"> Указ Президента Российской Федерации от 07.05.2012 № 599 «О мерах по реализации государственной политики в области образования и науки»;</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Указ Президента Российской Федерации от 24.03.2014 № 172 «О Всероссийском физкультурно-спортивном комплексе «Готов к труду и обороне» (ГТО)»;</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Указ Президента Российской Федерации от 29.05.2017 № 240 «Об объявлении в Российской Федерации Десятилетия детства»;</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«Концепция общенациональной системы выявления и развития молодых талантов», утверждена Президентом Российской Федерации от 03.04.2012 № Пр-827;</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«Концепция развития дополнительного образования детей до 2030 года», утверждена распоряжением Правительства Российской Федерации от 31.03.2022 №678-р;</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Постановление Правительства Ярославской области от 17.07.2018        № 527-п «О внедрении системы персонифицированного финансирования дополнительного образования детей»;</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Российской Федерации от 26.12.2017 № 1642;</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Распоряжение Правительства Российской Федерации от 27.12.2018 № 2950-р «Об утверждении Концепции развития добровольчества (</w:t>
            </w:r>
            <w:proofErr w:type="spellStart"/>
            <w:r w:rsidRPr="0075443A">
              <w:rPr>
                <w:rFonts w:ascii="Times New Roman" w:hAnsi="Times New Roman" w:cs="Times New Roman"/>
                <w:sz w:val="24"/>
                <w:szCs w:val="24"/>
              </w:rPr>
              <w:t>волонтерства</w:t>
            </w:r>
            <w:proofErr w:type="spellEnd"/>
            <w:r w:rsidRPr="0075443A">
              <w:rPr>
                <w:rFonts w:ascii="Times New Roman" w:hAnsi="Times New Roman" w:cs="Times New Roman"/>
                <w:sz w:val="24"/>
                <w:szCs w:val="24"/>
              </w:rPr>
              <w:t>) в Российской Федерации до 2025 года»;</w:t>
            </w:r>
          </w:p>
          <w:p w:rsidR="00E35975" w:rsidRPr="0075443A" w:rsidRDefault="00E35975" w:rsidP="0064196E">
            <w:pPr>
              <w:numPr>
                <w:ilvl w:val="0"/>
                <w:numId w:val="38"/>
              </w:numPr>
              <w:tabs>
                <w:tab w:val="left" w:pos="526"/>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lastRenderedPageBreak/>
              <w:t xml:space="preserve"> Основы государственной молодёжной политики Российской Федерации на период до 2025 года, утверждены распоряжением Правительства Российской Федерации от 29.11.2014 № 2403-р;</w:t>
            </w:r>
          </w:p>
          <w:p w:rsidR="00E35975" w:rsidRPr="001A4FBC"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 xml:space="preserve">Приказ </w:t>
            </w:r>
            <w:proofErr w:type="spellStart"/>
            <w:r w:rsidRPr="0075443A">
              <w:rPr>
                <w:rFonts w:ascii="Times New Roman" w:hAnsi="Times New Roman" w:cs="Times New Roman"/>
                <w:sz w:val="24"/>
                <w:szCs w:val="24"/>
              </w:rPr>
              <w:t>Минобрнауки</w:t>
            </w:r>
            <w:proofErr w:type="spellEnd"/>
            <w:r w:rsidRPr="0075443A">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w:t>
            </w:r>
            <w:r w:rsidRPr="001A4FBC">
              <w:rPr>
                <w:rFonts w:ascii="Times New Roman" w:hAnsi="Times New Roman" w:cs="Times New Roman"/>
                <w:sz w:val="24"/>
                <w:szCs w:val="24"/>
              </w:rPr>
              <w:t xml:space="preserve">общего образования» (зарегистрировано в Минюсте России 07.06.2012 № 24480); </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lang w:eastAsia="ru-RU"/>
              </w:rPr>
              <w:t>Постановление Правительства ЯО от 30.03.2021 № 169-п «Об утверждении государственной программы Ярославской области «Развитие образования в Ярославской области» на 2021 - 202</w:t>
            </w:r>
            <w:r>
              <w:rPr>
                <w:rFonts w:ascii="Times New Roman" w:hAnsi="Times New Roman" w:cs="Times New Roman"/>
                <w:sz w:val="24"/>
                <w:szCs w:val="24"/>
                <w:lang w:eastAsia="ru-RU"/>
              </w:rPr>
              <w:t>5</w:t>
            </w:r>
            <w:r w:rsidRPr="0075443A">
              <w:rPr>
                <w:rFonts w:ascii="Times New Roman" w:hAnsi="Times New Roman" w:cs="Times New Roman"/>
                <w:sz w:val="24"/>
                <w:szCs w:val="24"/>
                <w:lang w:eastAsia="ru-RU"/>
              </w:rPr>
              <w:t xml:space="preserve"> годы и признании утратившими силу отдельных постановлений Правительства области»;</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Федеральный закон от 24.04.2008 № 48-ФЗ «Об опеке и попечительстве»;</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Приказ Министерства просвещения Российской Федерации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r>
              <w:rPr>
                <w:rFonts w:ascii="Times New Roman" w:hAnsi="Times New Roman" w:cs="Times New Roman"/>
                <w:sz w:val="24"/>
                <w:szCs w:val="24"/>
              </w:rPr>
              <w:t xml:space="preserve"> (зарегистрирован в Минюсте России от 10.08.2020 № 59222)</w:t>
            </w:r>
            <w:r w:rsidRPr="0075443A">
              <w:rPr>
                <w:rFonts w:ascii="Times New Roman" w:hAnsi="Times New Roman" w:cs="Times New Roman"/>
                <w:sz w:val="24"/>
                <w:szCs w:val="24"/>
              </w:rPr>
              <w:t>;</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Стратегия развития воспитания в Российской Федерации на период до 2025 года, утверждена распоряжением Правительства Российской Федерации от 29.05.2015 № 996-р;</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Закон Ярославской области от 08.10.2009 № 50-з «О гарантиях прав ребёнка в Ярославской области»;</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Закон Ярославской области от 19.12.2008 № 65-з «Социальный кодекс Ярославской области»;</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 xml:space="preserve">Устав городского округа город Рыбинск Ярославской области (принят решением Муниципального Совета городского округа город Рыбинск от 19.12.2019 № 98); </w:t>
            </w:r>
          </w:p>
          <w:p w:rsidR="00E35975" w:rsidRPr="0075443A" w:rsidRDefault="00001874"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hyperlink r:id="rId18" w:history="1">
              <w:r w:rsidR="00E35975" w:rsidRPr="0075443A">
                <w:rPr>
                  <w:rFonts w:ascii="Times New Roman" w:hAnsi="Times New Roman" w:cs="Times New Roman"/>
                  <w:sz w:val="24"/>
                  <w:szCs w:val="24"/>
                </w:rPr>
                <w:t>Решение Муниципального Совета городского округа город Рыбинск от 28.03.2019</w:t>
              </w:r>
            </w:hyperlink>
            <w:r w:rsidR="00E35975" w:rsidRPr="0075443A">
              <w:rPr>
                <w:rFonts w:ascii="Times New Roman" w:hAnsi="Times New Roman" w:cs="Times New Roman"/>
                <w:sz w:val="24"/>
                <w:szCs w:val="24"/>
              </w:rPr>
              <w:t xml:space="preserve"> № 47 «О Стратегии социально-экономического развития городского округа город Рыбинск на 2018-2030 годы»;</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Постановление Администрации городского округа город Рыбинск Ярославской области от 08.06.2020 № 1306 «О муниципальных программах»;</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Постановление Администрации городского округа город Рыбинск Ярославской области от 21.01.2021 № 139 «Об утверждении плана мероприятий»;</w:t>
            </w:r>
          </w:p>
          <w:p w:rsidR="00E35975" w:rsidRPr="0075443A" w:rsidRDefault="00E35975" w:rsidP="0064196E">
            <w:pPr>
              <w:numPr>
                <w:ilvl w:val="0"/>
                <w:numId w:val="38"/>
              </w:numPr>
              <w:tabs>
                <w:tab w:val="left" w:pos="526"/>
                <w:tab w:val="left" w:pos="747"/>
              </w:tabs>
              <w:suppressAutoHyphens/>
              <w:spacing w:after="0" w:line="240" w:lineRule="auto"/>
              <w:ind w:left="526" w:hanging="425"/>
              <w:jc w:val="both"/>
              <w:rPr>
                <w:rFonts w:ascii="Times New Roman" w:hAnsi="Times New Roman" w:cs="Times New Roman"/>
                <w:sz w:val="24"/>
                <w:szCs w:val="24"/>
              </w:rPr>
            </w:pPr>
            <w:r w:rsidRPr="0075443A">
              <w:rPr>
                <w:rFonts w:ascii="Times New Roman" w:hAnsi="Times New Roman" w:cs="Times New Roman"/>
                <w:sz w:val="24"/>
                <w:szCs w:val="24"/>
              </w:rPr>
              <w:t>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w:t>
            </w:r>
          </w:p>
        </w:tc>
      </w:tr>
      <w:tr w:rsidR="00E35975" w:rsidRPr="0035529C" w:rsidTr="00A93918">
        <w:trPr>
          <w:trHeight w:val="227"/>
          <w:jc w:val="center"/>
        </w:trPr>
        <w:tc>
          <w:tcPr>
            <w:tcW w:w="2330"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lastRenderedPageBreak/>
              <w:t>Заказчик Программы</w:t>
            </w:r>
          </w:p>
        </w:tc>
        <w:tc>
          <w:tcPr>
            <w:tcW w:w="7998" w:type="dxa"/>
            <w:gridSpan w:val="3"/>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Администрация городского округа город Рыбинск Ярославской области</w:t>
            </w:r>
          </w:p>
        </w:tc>
      </w:tr>
      <w:tr w:rsidR="00E35975" w:rsidRPr="0035529C" w:rsidTr="00A93918">
        <w:trPr>
          <w:trHeight w:val="170"/>
          <w:jc w:val="center"/>
        </w:trPr>
        <w:tc>
          <w:tcPr>
            <w:tcW w:w="2330"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Ответственный исполнитель</w:t>
            </w:r>
          </w:p>
        </w:tc>
        <w:tc>
          <w:tcPr>
            <w:tcW w:w="7998" w:type="dxa"/>
            <w:gridSpan w:val="3"/>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Департамент образования Администрации городского округа город Рыбинск Ярославской области</w:t>
            </w:r>
          </w:p>
        </w:tc>
      </w:tr>
      <w:tr w:rsidR="00E35975" w:rsidRPr="0035529C" w:rsidTr="00A93918">
        <w:trPr>
          <w:trHeight w:val="51"/>
          <w:jc w:val="center"/>
        </w:trPr>
        <w:tc>
          <w:tcPr>
            <w:tcW w:w="2330"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Куратор Программы</w:t>
            </w:r>
          </w:p>
        </w:tc>
        <w:tc>
          <w:tcPr>
            <w:tcW w:w="7998" w:type="dxa"/>
            <w:gridSpan w:val="3"/>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Заместитель Главы Администрации по социальной политике</w:t>
            </w:r>
          </w:p>
        </w:tc>
      </w:tr>
      <w:tr w:rsidR="00E35975" w:rsidRPr="0035529C" w:rsidTr="00A93918">
        <w:trPr>
          <w:trHeight w:val="176"/>
          <w:jc w:val="center"/>
        </w:trPr>
        <w:tc>
          <w:tcPr>
            <w:tcW w:w="2330"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Перечень подпрограмм муниципальной программы</w:t>
            </w:r>
          </w:p>
        </w:tc>
        <w:tc>
          <w:tcPr>
            <w:tcW w:w="7998" w:type="dxa"/>
            <w:gridSpan w:val="3"/>
            <w:shd w:val="clear" w:color="auto" w:fill="auto"/>
          </w:tcPr>
          <w:p w:rsidR="00E35975" w:rsidRPr="0035529C" w:rsidRDefault="00E35975" w:rsidP="00A93918">
            <w:pPr>
              <w:pStyle w:val="ConsPlusNormal"/>
              <w:numPr>
                <w:ilvl w:val="0"/>
                <w:numId w:val="2"/>
              </w:numPr>
              <w:tabs>
                <w:tab w:val="clear" w:pos="720"/>
              </w:tabs>
              <w:ind w:left="420" w:hanging="283"/>
              <w:jc w:val="both"/>
              <w:rPr>
                <w:rFonts w:ascii="Times New Roman" w:hAnsi="Times New Roman" w:cs="Times New Roman"/>
                <w:sz w:val="24"/>
                <w:szCs w:val="24"/>
              </w:rPr>
            </w:pPr>
            <w:r w:rsidRPr="0035529C">
              <w:rPr>
                <w:rFonts w:ascii="Times New Roman" w:hAnsi="Times New Roman" w:cs="Times New Roman"/>
                <w:sz w:val="24"/>
                <w:szCs w:val="24"/>
              </w:rPr>
              <w:t>«</w:t>
            </w:r>
            <w:hyperlink w:anchor="P1170" w:history="1">
              <w:r w:rsidRPr="0035529C">
                <w:rPr>
                  <w:rFonts w:ascii="Times New Roman" w:hAnsi="Times New Roman" w:cs="Times New Roman"/>
                  <w:sz w:val="24"/>
                  <w:szCs w:val="24"/>
                </w:rPr>
                <w:t>Совершенствование</w:t>
              </w:r>
            </w:hyperlink>
            <w:r w:rsidRPr="0035529C">
              <w:rPr>
                <w:rFonts w:ascii="Times New Roman" w:hAnsi="Times New Roman" w:cs="Times New Roman"/>
                <w:sz w:val="24"/>
                <w:szCs w:val="24"/>
              </w:rPr>
              <w:t xml:space="preserve"> материально-технической базы муниципальной системы образования в городском округе город Рыбинск Ярославской области».</w:t>
            </w:r>
          </w:p>
          <w:p w:rsidR="00E35975" w:rsidRPr="0035529C" w:rsidRDefault="00E35975" w:rsidP="00A93918">
            <w:pPr>
              <w:pStyle w:val="ConsPlusNormal"/>
              <w:numPr>
                <w:ilvl w:val="0"/>
                <w:numId w:val="2"/>
              </w:numPr>
              <w:tabs>
                <w:tab w:val="clear" w:pos="720"/>
              </w:tabs>
              <w:ind w:left="420" w:hanging="283"/>
              <w:jc w:val="both"/>
              <w:rPr>
                <w:rFonts w:ascii="Times New Roman" w:hAnsi="Times New Roman" w:cs="Times New Roman"/>
                <w:sz w:val="24"/>
                <w:szCs w:val="24"/>
              </w:rPr>
            </w:pPr>
            <w:r w:rsidRPr="0035529C">
              <w:rPr>
                <w:rFonts w:ascii="Times New Roman" w:hAnsi="Times New Roman" w:cs="Times New Roman"/>
                <w:sz w:val="24"/>
                <w:szCs w:val="24"/>
              </w:rPr>
              <w:t>«</w:t>
            </w:r>
            <w:hyperlink w:anchor="P3101" w:history="1">
              <w:r w:rsidRPr="0035529C">
                <w:rPr>
                  <w:rFonts w:ascii="Times New Roman" w:hAnsi="Times New Roman" w:cs="Times New Roman"/>
                  <w:sz w:val="24"/>
                  <w:szCs w:val="24"/>
                </w:rPr>
                <w:t>Воспитание</w:t>
              </w:r>
            </w:hyperlink>
            <w:r w:rsidRPr="0035529C">
              <w:rPr>
                <w:rFonts w:ascii="Times New Roman" w:hAnsi="Times New Roman" w:cs="Times New Roman"/>
                <w:sz w:val="24"/>
                <w:szCs w:val="24"/>
              </w:rPr>
              <w:t xml:space="preserve"> и развитие молодого гражданина Рыбинска в муниципальной системе образования».</w:t>
            </w:r>
          </w:p>
          <w:p w:rsidR="00E35975" w:rsidRPr="0035529C" w:rsidRDefault="00E35975" w:rsidP="00A93918">
            <w:pPr>
              <w:pStyle w:val="ConsPlusNormal"/>
              <w:numPr>
                <w:ilvl w:val="0"/>
                <w:numId w:val="2"/>
              </w:numPr>
              <w:tabs>
                <w:tab w:val="clear" w:pos="720"/>
              </w:tabs>
              <w:ind w:left="420" w:hanging="283"/>
              <w:jc w:val="both"/>
              <w:rPr>
                <w:rFonts w:ascii="Times New Roman" w:hAnsi="Times New Roman" w:cs="Times New Roman"/>
                <w:sz w:val="24"/>
                <w:szCs w:val="24"/>
              </w:rPr>
            </w:pPr>
            <w:r w:rsidRPr="0035529C">
              <w:rPr>
                <w:rFonts w:ascii="Times New Roman" w:hAnsi="Times New Roman" w:cs="Times New Roman"/>
                <w:sz w:val="24"/>
                <w:szCs w:val="24"/>
              </w:rPr>
              <w:t xml:space="preserve">Ведомственная целевая </w:t>
            </w:r>
            <w:hyperlink w:anchor="P4272" w:history="1">
              <w:r w:rsidRPr="0035529C">
                <w:rPr>
                  <w:rFonts w:ascii="Times New Roman" w:hAnsi="Times New Roman" w:cs="Times New Roman"/>
                  <w:sz w:val="24"/>
                  <w:szCs w:val="24"/>
                </w:rPr>
                <w:t>программа</w:t>
              </w:r>
            </w:hyperlink>
            <w:r w:rsidRPr="0035529C">
              <w:rPr>
                <w:rFonts w:ascii="Times New Roman" w:hAnsi="Times New Roman" w:cs="Times New Roman"/>
                <w:sz w:val="24"/>
                <w:szCs w:val="24"/>
              </w:rPr>
              <w:t xml:space="preserve"> функционирования отрасли «Образование».</w:t>
            </w:r>
          </w:p>
        </w:tc>
      </w:tr>
      <w:tr w:rsidR="00E35975" w:rsidRPr="0035529C" w:rsidTr="00A93918">
        <w:trPr>
          <w:trHeight w:val="1246"/>
          <w:jc w:val="center"/>
        </w:trPr>
        <w:tc>
          <w:tcPr>
            <w:tcW w:w="2330" w:type="dxa"/>
            <w:vMerge w:val="restart"/>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Цель муниципальной программы</w:t>
            </w:r>
          </w:p>
        </w:tc>
        <w:tc>
          <w:tcPr>
            <w:tcW w:w="7998" w:type="dxa"/>
            <w:gridSpan w:val="3"/>
            <w:tcBorders>
              <w:bottom w:val="nil"/>
            </w:tcBorders>
            <w:shd w:val="clear" w:color="auto" w:fill="auto"/>
          </w:tcPr>
          <w:p w:rsidR="00E35975" w:rsidRPr="0035529C" w:rsidRDefault="00E35975" w:rsidP="00A93918">
            <w:pPr>
              <w:pStyle w:val="ConsPlusNormal"/>
              <w:ind w:left="39"/>
              <w:jc w:val="both"/>
              <w:rPr>
                <w:rFonts w:ascii="Times New Roman" w:hAnsi="Times New Roman" w:cs="Times New Roman"/>
                <w:sz w:val="24"/>
                <w:szCs w:val="24"/>
              </w:rPr>
            </w:pPr>
            <w:r w:rsidRPr="0035529C">
              <w:rPr>
                <w:rFonts w:ascii="Times New Roman" w:hAnsi="Times New Roman" w:cs="Times New Roman"/>
                <w:sz w:val="24"/>
                <w:szCs w:val="24"/>
              </w:rPr>
              <w:t>Стратегическая цель муниципальной программы соответствует национальному проекту «Образование»:</w:t>
            </w:r>
          </w:p>
          <w:p w:rsidR="00E35975" w:rsidRPr="0035529C" w:rsidRDefault="00E35975" w:rsidP="0064196E">
            <w:pPr>
              <w:pStyle w:val="ConsPlusNormal"/>
              <w:numPr>
                <w:ilvl w:val="0"/>
                <w:numId w:val="30"/>
              </w:numPr>
              <w:ind w:left="120" w:firstLine="0"/>
              <w:jc w:val="both"/>
              <w:rPr>
                <w:rFonts w:ascii="Times New Roman" w:hAnsi="Times New Roman" w:cs="Times New Roman"/>
                <w:sz w:val="24"/>
                <w:szCs w:val="24"/>
              </w:rPr>
            </w:pPr>
            <w:r w:rsidRPr="0035529C">
              <w:rPr>
                <w:rFonts w:ascii="Times New Roman" w:hAnsi="Times New Roman" w:cs="Times New Roman"/>
                <w:sz w:val="24"/>
                <w:szCs w:val="24"/>
              </w:rPr>
              <w:t>Устойчивое развитие муниципальной системы образования для обеспечения доступности, эффективности и повышения качества предоставляемых образовательных услуг в соответствии с национальным проектом «Образование».</w:t>
            </w:r>
          </w:p>
          <w:p w:rsidR="00E35975" w:rsidRPr="0035529C" w:rsidRDefault="00E35975" w:rsidP="00A93918">
            <w:pPr>
              <w:pStyle w:val="ConsPlusNormal"/>
              <w:ind w:left="39"/>
              <w:jc w:val="both"/>
              <w:rPr>
                <w:rFonts w:ascii="Times New Roman" w:hAnsi="Times New Roman" w:cs="Times New Roman"/>
                <w:sz w:val="24"/>
                <w:szCs w:val="24"/>
              </w:rPr>
            </w:pPr>
            <w:r w:rsidRPr="0035529C">
              <w:rPr>
                <w:rFonts w:ascii="Times New Roman" w:hAnsi="Times New Roman" w:cs="Times New Roman"/>
                <w:sz w:val="24"/>
                <w:szCs w:val="24"/>
              </w:rPr>
              <w:t>Цель муниципальной программы конкретизируется целями подпрограмм:</w:t>
            </w:r>
          </w:p>
        </w:tc>
      </w:tr>
      <w:tr w:rsidR="00E35975" w:rsidRPr="0035529C" w:rsidTr="00A93918">
        <w:tblPrEx>
          <w:tblBorders>
            <w:insideH w:val="none" w:sz="0" w:space="0" w:color="auto"/>
          </w:tblBorders>
        </w:tblPrEx>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7998" w:type="dxa"/>
            <w:gridSpan w:val="3"/>
            <w:tcBorders>
              <w:top w:val="nil"/>
              <w:bottom w:val="nil"/>
            </w:tcBorders>
            <w:shd w:val="clear" w:color="auto" w:fill="auto"/>
          </w:tcPr>
          <w:p w:rsidR="00E35975" w:rsidRPr="0035529C" w:rsidRDefault="00001874" w:rsidP="00A93918">
            <w:pPr>
              <w:pStyle w:val="ConsPlusNormal"/>
              <w:ind w:left="39"/>
              <w:jc w:val="both"/>
              <w:rPr>
                <w:rFonts w:ascii="Times New Roman" w:hAnsi="Times New Roman" w:cs="Times New Roman"/>
                <w:sz w:val="24"/>
                <w:szCs w:val="24"/>
              </w:rPr>
            </w:pPr>
            <w:hyperlink w:anchor="P1170" w:history="1">
              <w:r w:rsidR="00E35975" w:rsidRPr="0035529C">
                <w:rPr>
                  <w:rFonts w:ascii="Times New Roman" w:hAnsi="Times New Roman" w:cs="Times New Roman"/>
                  <w:sz w:val="24"/>
                  <w:szCs w:val="24"/>
                </w:rPr>
                <w:t>Подпрограмма</w:t>
              </w:r>
            </w:hyperlink>
            <w:r w:rsidR="00E35975" w:rsidRPr="0035529C">
              <w:rPr>
                <w:rFonts w:ascii="Times New Roman" w:hAnsi="Times New Roman" w:cs="Times New Roman"/>
                <w:sz w:val="24"/>
                <w:szCs w:val="24"/>
              </w:rP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p w:rsidR="00E35975" w:rsidRPr="0035529C" w:rsidRDefault="00E35975" w:rsidP="00A93918">
            <w:pPr>
              <w:pStyle w:val="ConsPlusNormal"/>
              <w:ind w:left="39"/>
              <w:jc w:val="both"/>
              <w:rPr>
                <w:rFonts w:ascii="Times New Roman" w:hAnsi="Times New Roman" w:cs="Times New Roman"/>
                <w:sz w:val="24"/>
                <w:szCs w:val="24"/>
              </w:rPr>
            </w:pPr>
            <w:r w:rsidRPr="0035529C">
              <w:rPr>
                <w:rFonts w:ascii="Times New Roman" w:hAnsi="Times New Roman" w:cs="Times New Roman"/>
                <w:sz w:val="24"/>
                <w:szCs w:val="24"/>
              </w:rPr>
              <w:t xml:space="preserve">Цель подпрограммы: развитие инфраструктуры муниципальной системы образования для повышения качества образовательных услуг. </w:t>
            </w:r>
          </w:p>
        </w:tc>
      </w:tr>
      <w:tr w:rsidR="00E35975" w:rsidRPr="0035529C" w:rsidTr="00A93918">
        <w:tblPrEx>
          <w:tblBorders>
            <w:insideH w:val="none" w:sz="0" w:space="0" w:color="auto"/>
          </w:tblBorders>
        </w:tblPrEx>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7998" w:type="dxa"/>
            <w:gridSpan w:val="3"/>
            <w:tcBorders>
              <w:top w:val="nil"/>
              <w:bottom w:val="nil"/>
            </w:tcBorders>
            <w:shd w:val="clear" w:color="auto" w:fill="auto"/>
          </w:tcPr>
          <w:p w:rsidR="00E35975" w:rsidRPr="0035529C" w:rsidRDefault="00001874" w:rsidP="00A93918">
            <w:pPr>
              <w:pStyle w:val="ConsPlusNormal"/>
              <w:ind w:left="39"/>
              <w:jc w:val="both"/>
              <w:rPr>
                <w:rFonts w:ascii="Times New Roman" w:hAnsi="Times New Roman" w:cs="Times New Roman"/>
                <w:sz w:val="24"/>
                <w:szCs w:val="24"/>
              </w:rPr>
            </w:pPr>
            <w:hyperlink w:anchor="P3101" w:history="1">
              <w:r w:rsidR="00E35975" w:rsidRPr="0035529C">
                <w:rPr>
                  <w:rFonts w:ascii="Times New Roman" w:hAnsi="Times New Roman" w:cs="Times New Roman"/>
                  <w:sz w:val="24"/>
                  <w:szCs w:val="24"/>
                </w:rPr>
                <w:t>Подпрограмма</w:t>
              </w:r>
            </w:hyperlink>
            <w:r w:rsidR="00E35975" w:rsidRPr="0035529C">
              <w:rPr>
                <w:rFonts w:ascii="Times New Roman" w:hAnsi="Times New Roman" w:cs="Times New Roman"/>
                <w:sz w:val="24"/>
                <w:szCs w:val="24"/>
              </w:rPr>
              <w:t xml:space="preserve"> «Воспитание и развитие молодого гражданина Рыбинска в муниципальной системе образования».</w:t>
            </w:r>
          </w:p>
          <w:p w:rsidR="00E35975" w:rsidRPr="0035529C" w:rsidRDefault="00E35975" w:rsidP="00A93918">
            <w:pPr>
              <w:spacing w:after="0" w:line="240" w:lineRule="auto"/>
              <w:jc w:val="both"/>
              <w:rPr>
                <w:rFonts w:ascii="Times New Roman" w:hAnsi="Times New Roman" w:cs="Times New Roman"/>
                <w:sz w:val="24"/>
                <w:szCs w:val="24"/>
              </w:rPr>
            </w:pPr>
            <w:r w:rsidRPr="009416F3">
              <w:rPr>
                <w:rFonts w:ascii="Times New Roman" w:hAnsi="Times New Roman" w:cs="Times New Roman"/>
                <w:sz w:val="24"/>
                <w:szCs w:val="24"/>
              </w:rPr>
              <w:t xml:space="preserve">Цель подпрограммы: </w:t>
            </w:r>
            <w:r w:rsidRPr="009416F3">
              <w:rPr>
                <w:rFonts w:ascii="Times New Roman" w:hAnsi="Times New Roman" w:cs="Times New Roman"/>
                <w:sz w:val="24"/>
                <w:szCs w:val="24"/>
                <w:lang w:eastAsia="ru-RU"/>
              </w:rPr>
              <w:t>создание условий для достижения стратегических целей развит</w:t>
            </w:r>
            <w:r>
              <w:rPr>
                <w:rFonts w:ascii="Times New Roman" w:hAnsi="Times New Roman" w:cs="Times New Roman"/>
                <w:sz w:val="24"/>
                <w:szCs w:val="24"/>
                <w:lang w:eastAsia="ru-RU"/>
              </w:rPr>
              <w:t xml:space="preserve">ия России до 2030 года в части </w:t>
            </w:r>
            <w:r w:rsidRPr="009416F3">
              <w:rPr>
                <w:rFonts w:ascii="Times New Roman" w:hAnsi="Times New Roman" w:cs="Times New Roman"/>
                <w:sz w:val="24"/>
                <w:szCs w:val="24"/>
                <w:lang w:eastAsia="ru-RU"/>
              </w:rPr>
              <w:t>возможностей для самореализации и развития талантов.</w:t>
            </w:r>
            <w:r>
              <w:rPr>
                <w:rFonts w:ascii="Times New Roman" w:hAnsi="Times New Roman" w:cs="Times New Roman"/>
                <w:sz w:val="24"/>
                <w:szCs w:val="24"/>
                <w:lang w:eastAsia="ru-RU"/>
              </w:rPr>
              <w:t xml:space="preserve"> </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7998" w:type="dxa"/>
            <w:gridSpan w:val="3"/>
            <w:tcBorders>
              <w:top w:val="nil"/>
            </w:tcBorders>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35529C">
              <w:rPr>
                <w:rFonts w:ascii="Times New Roman" w:hAnsi="Times New Roman" w:cs="Times New Roman"/>
                <w:sz w:val="24"/>
                <w:szCs w:val="24"/>
              </w:rPr>
              <w:t xml:space="preserve">едомственная целевая </w:t>
            </w:r>
            <w:hyperlink w:anchor="P4272" w:history="1">
              <w:r w:rsidRPr="0035529C">
                <w:rPr>
                  <w:rFonts w:ascii="Times New Roman" w:hAnsi="Times New Roman" w:cs="Times New Roman"/>
                  <w:sz w:val="24"/>
                  <w:szCs w:val="24"/>
                </w:rPr>
                <w:t>программа</w:t>
              </w:r>
            </w:hyperlink>
            <w:r w:rsidRPr="0035529C">
              <w:rPr>
                <w:rFonts w:ascii="Times New Roman" w:hAnsi="Times New Roman" w:cs="Times New Roman"/>
                <w:sz w:val="24"/>
                <w:szCs w:val="24"/>
              </w:rPr>
              <w:t xml:space="preserve"> функционирования отрасли «Образование».</w:t>
            </w:r>
          </w:p>
          <w:p w:rsidR="00E35975" w:rsidRPr="0035529C" w:rsidRDefault="00E35975" w:rsidP="00A93918">
            <w:pPr>
              <w:pStyle w:val="ConsPlusNormal"/>
              <w:ind w:left="40"/>
              <w:jc w:val="both"/>
              <w:rPr>
                <w:rFonts w:ascii="Times New Roman" w:hAnsi="Times New Roman" w:cs="Times New Roman"/>
                <w:sz w:val="24"/>
                <w:szCs w:val="24"/>
              </w:rPr>
            </w:pPr>
            <w:r w:rsidRPr="0035529C">
              <w:rPr>
                <w:rFonts w:ascii="Times New Roman" w:hAnsi="Times New Roman" w:cs="Times New Roman"/>
                <w:sz w:val="24"/>
                <w:szCs w:val="24"/>
              </w:rPr>
              <w:t>Цель ВЦП: создание в муниципальной системе образования условий для обеспечения государственных гарантий прав граждан на доступное и качественное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tc>
      </w:tr>
      <w:tr w:rsidR="00E35975" w:rsidRPr="0035529C" w:rsidTr="00A93918">
        <w:trPr>
          <w:trHeight w:val="13"/>
          <w:jc w:val="center"/>
        </w:trPr>
        <w:tc>
          <w:tcPr>
            <w:tcW w:w="2330"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Задачи муниципальной программы</w:t>
            </w:r>
          </w:p>
        </w:tc>
        <w:tc>
          <w:tcPr>
            <w:tcW w:w="7998" w:type="dxa"/>
            <w:gridSpan w:val="3"/>
            <w:shd w:val="clear" w:color="auto" w:fill="auto"/>
          </w:tcPr>
          <w:p w:rsidR="00E35975" w:rsidRPr="0035529C" w:rsidRDefault="00E35975" w:rsidP="00A93918">
            <w:pPr>
              <w:spacing w:after="0" w:line="240" w:lineRule="auto"/>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Задачи муниципальной программы определяются задачами подпрограмм:</w:t>
            </w:r>
          </w:p>
          <w:p w:rsidR="00E35975" w:rsidRPr="0035529C" w:rsidRDefault="00E35975" w:rsidP="00A93918">
            <w:pPr>
              <w:spacing w:after="0" w:line="240" w:lineRule="auto"/>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w:t>
            </w:r>
            <w:hyperlink w:anchor="P1170" w:history="1">
              <w:r w:rsidRPr="0035529C">
                <w:rPr>
                  <w:rFonts w:ascii="Times New Roman" w:hAnsi="Times New Roman" w:cs="Times New Roman"/>
                  <w:spacing w:val="-6"/>
                  <w:sz w:val="24"/>
                  <w:szCs w:val="24"/>
                </w:rPr>
                <w:t>Совершенствование</w:t>
              </w:r>
            </w:hyperlink>
            <w:r w:rsidRPr="0035529C">
              <w:rPr>
                <w:rFonts w:ascii="Times New Roman" w:hAnsi="Times New Roman" w:cs="Times New Roman"/>
                <w:spacing w:val="-6"/>
                <w:sz w:val="24"/>
                <w:szCs w:val="24"/>
              </w:rPr>
              <w:t xml:space="preserve"> материально-технической базы муниципальной системы образования в городском округе город Рыбинск Ярославской области».</w:t>
            </w:r>
          </w:p>
          <w:p w:rsidR="00E35975" w:rsidRPr="0035529C" w:rsidRDefault="00E35975" w:rsidP="00A93918">
            <w:pPr>
              <w:spacing w:after="0" w:line="240" w:lineRule="auto"/>
              <w:ind w:firstLine="335"/>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Задачи подпрограммы:</w:t>
            </w:r>
          </w:p>
          <w:p w:rsidR="00E35975" w:rsidRPr="0035529C" w:rsidRDefault="00E35975" w:rsidP="0064196E">
            <w:pPr>
              <w:numPr>
                <w:ilvl w:val="0"/>
                <w:numId w:val="18"/>
              </w:numPr>
              <w:tabs>
                <w:tab w:val="clear" w:pos="720"/>
                <w:tab w:val="num" w:pos="258"/>
              </w:tabs>
              <w:suppressAutoHyphens/>
              <w:spacing w:after="0" w:line="240" w:lineRule="auto"/>
              <w:ind w:left="258" w:hanging="258"/>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Создание новых мест в дошкольных образовательных и общеобразовательных организациях.</w:t>
            </w:r>
          </w:p>
          <w:p w:rsidR="00E35975" w:rsidRPr="0035529C" w:rsidRDefault="00E35975" w:rsidP="0064196E">
            <w:pPr>
              <w:numPr>
                <w:ilvl w:val="0"/>
                <w:numId w:val="18"/>
              </w:numPr>
              <w:tabs>
                <w:tab w:val="clear" w:pos="720"/>
              </w:tabs>
              <w:suppressAutoHyphens/>
              <w:spacing w:after="0" w:line="240" w:lineRule="auto"/>
              <w:ind w:left="258" w:hanging="258"/>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Организация, содержание сети подведомственных учреждений и укрепление материально-технической базы учреждений отрасли.</w:t>
            </w:r>
          </w:p>
          <w:p w:rsidR="00E35975" w:rsidRDefault="00E35975" w:rsidP="0064196E">
            <w:pPr>
              <w:numPr>
                <w:ilvl w:val="0"/>
                <w:numId w:val="18"/>
              </w:numPr>
              <w:tabs>
                <w:tab w:val="clear" w:pos="720"/>
              </w:tabs>
              <w:suppressAutoHyphens/>
              <w:spacing w:after="0" w:line="240" w:lineRule="auto"/>
              <w:ind w:left="258" w:hanging="258"/>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Реализация мероприятий регионального проекта «Современная школа».</w:t>
            </w:r>
          </w:p>
          <w:p w:rsidR="00E35975" w:rsidRPr="005A14D6" w:rsidRDefault="00E35975" w:rsidP="00A93918">
            <w:pPr>
              <w:suppressAutoHyphens/>
              <w:spacing w:after="0" w:line="240" w:lineRule="auto"/>
              <w:ind w:left="258"/>
              <w:jc w:val="both"/>
              <w:rPr>
                <w:rFonts w:ascii="Times New Roman" w:hAnsi="Times New Roman" w:cs="Times New Roman"/>
                <w:spacing w:val="-6"/>
                <w:sz w:val="24"/>
                <w:szCs w:val="24"/>
              </w:rPr>
            </w:pPr>
          </w:p>
          <w:p w:rsidR="00E35975" w:rsidRPr="0035529C" w:rsidRDefault="00E35975" w:rsidP="00A93918">
            <w:pPr>
              <w:suppressAutoHyphens/>
              <w:spacing w:after="0" w:line="240" w:lineRule="auto"/>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lastRenderedPageBreak/>
              <w:t>«</w:t>
            </w:r>
            <w:hyperlink w:anchor="P3101" w:history="1">
              <w:r w:rsidRPr="0035529C">
                <w:rPr>
                  <w:rFonts w:ascii="Times New Roman" w:hAnsi="Times New Roman" w:cs="Times New Roman"/>
                  <w:spacing w:val="-6"/>
                  <w:sz w:val="24"/>
                  <w:szCs w:val="24"/>
                </w:rPr>
                <w:t>Воспитание</w:t>
              </w:r>
            </w:hyperlink>
            <w:r w:rsidRPr="0035529C">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p w:rsidR="00E35975" w:rsidRPr="0035529C" w:rsidRDefault="00E35975" w:rsidP="00A93918">
            <w:pPr>
              <w:spacing w:after="0" w:line="240" w:lineRule="auto"/>
              <w:ind w:firstLine="335"/>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Задачи подпрограммы:</w:t>
            </w:r>
          </w:p>
          <w:p w:rsidR="00E35975" w:rsidRPr="0035529C" w:rsidRDefault="00E35975" w:rsidP="0064196E">
            <w:pPr>
              <w:numPr>
                <w:ilvl w:val="0"/>
                <w:numId w:val="19"/>
              </w:numPr>
              <w:tabs>
                <w:tab w:val="num" w:pos="303"/>
              </w:tabs>
              <w:spacing w:after="0" w:line="240" w:lineRule="auto"/>
              <w:ind w:left="303" w:hanging="303"/>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Создание в муниципальной системе образования условий для эффективной самореализации обучающихся</w:t>
            </w:r>
            <w:r>
              <w:rPr>
                <w:rFonts w:ascii="Times New Roman" w:hAnsi="Times New Roman" w:cs="Times New Roman"/>
                <w:spacing w:val="-6"/>
                <w:sz w:val="24"/>
                <w:szCs w:val="24"/>
              </w:rPr>
              <w:t xml:space="preserve"> и</w:t>
            </w:r>
            <w:r w:rsidRPr="0035529C">
              <w:rPr>
                <w:rFonts w:ascii="Times New Roman" w:hAnsi="Times New Roman" w:cs="Times New Roman"/>
                <w:spacing w:val="-6"/>
                <w:sz w:val="24"/>
                <w:szCs w:val="24"/>
              </w:rPr>
              <w:t xml:space="preserve"> воспитания гармонично развитой и социально активной личности, готовой к решению стратегических задач государства. </w:t>
            </w:r>
          </w:p>
          <w:p w:rsidR="00E35975" w:rsidRDefault="00E35975" w:rsidP="0064196E">
            <w:pPr>
              <w:numPr>
                <w:ilvl w:val="0"/>
                <w:numId w:val="19"/>
              </w:numPr>
              <w:tabs>
                <w:tab w:val="num" w:pos="303"/>
              </w:tabs>
              <w:spacing w:after="0" w:line="240" w:lineRule="auto"/>
              <w:ind w:left="303" w:hanging="303"/>
              <w:jc w:val="both"/>
              <w:rPr>
                <w:rFonts w:ascii="Times New Roman" w:hAnsi="Times New Roman" w:cs="Times New Roman"/>
                <w:spacing w:val="-6"/>
                <w:sz w:val="24"/>
                <w:szCs w:val="24"/>
              </w:rPr>
            </w:pPr>
            <w:r w:rsidRPr="004208E3">
              <w:rPr>
                <w:rFonts w:ascii="Times New Roman" w:hAnsi="Times New Roman" w:cs="Times New Roman"/>
                <w:spacing w:val="-6"/>
                <w:sz w:val="24"/>
                <w:szCs w:val="24"/>
              </w:rPr>
              <w:t xml:space="preserve">Реализация инновационных моделей социального партнерства, содействие развитию кадрового потенциала муниципальной системы образования. </w:t>
            </w:r>
          </w:p>
          <w:p w:rsidR="00E35975" w:rsidRDefault="00E35975" w:rsidP="00A93918">
            <w:pPr>
              <w:spacing w:after="0" w:line="240" w:lineRule="auto"/>
              <w:jc w:val="both"/>
              <w:rPr>
                <w:rFonts w:ascii="Times New Roman" w:hAnsi="Times New Roman" w:cs="Times New Roman"/>
                <w:spacing w:val="-6"/>
                <w:sz w:val="24"/>
                <w:szCs w:val="24"/>
              </w:rPr>
            </w:pPr>
          </w:p>
          <w:p w:rsidR="00E35975" w:rsidRPr="0035529C" w:rsidRDefault="00E35975" w:rsidP="00A93918">
            <w:pPr>
              <w:spacing w:after="0" w:line="240" w:lineRule="auto"/>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 xml:space="preserve">Ведомственная целевая </w:t>
            </w:r>
            <w:hyperlink w:anchor="P4272" w:history="1">
              <w:r w:rsidRPr="0035529C">
                <w:rPr>
                  <w:rFonts w:ascii="Times New Roman" w:hAnsi="Times New Roman" w:cs="Times New Roman"/>
                  <w:spacing w:val="-6"/>
                  <w:sz w:val="24"/>
                  <w:szCs w:val="24"/>
                </w:rPr>
                <w:t>программа</w:t>
              </w:r>
            </w:hyperlink>
            <w:r w:rsidRPr="0035529C">
              <w:rPr>
                <w:rFonts w:ascii="Times New Roman" w:hAnsi="Times New Roman" w:cs="Times New Roman"/>
                <w:spacing w:val="-6"/>
                <w:sz w:val="24"/>
                <w:szCs w:val="24"/>
              </w:rPr>
              <w:t xml:space="preserve"> функционирования отрасли «Образование».</w:t>
            </w:r>
          </w:p>
          <w:p w:rsidR="00E35975" w:rsidRDefault="00E35975" w:rsidP="00A93918">
            <w:pPr>
              <w:spacing w:after="0" w:line="240" w:lineRule="auto"/>
              <w:ind w:firstLine="335"/>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Задачи ВЦП:</w:t>
            </w:r>
          </w:p>
          <w:p w:rsidR="00E35975" w:rsidRPr="0035529C" w:rsidRDefault="00E35975" w:rsidP="0064196E">
            <w:pPr>
              <w:numPr>
                <w:ilvl w:val="0"/>
                <w:numId w:val="22"/>
              </w:numPr>
              <w:tabs>
                <w:tab w:val="clear" w:pos="720"/>
                <w:tab w:val="num" w:pos="258"/>
              </w:tabs>
              <w:suppressAutoHyphens/>
              <w:spacing w:after="0" w:line="240" w:lineRule="auto"/>
              <w:ind w:left="258" w:hanging="258"/>
              <w:jc w:val="both"/>
              <w:rPr>
                <w:rFonts w:ascii="Times New Roman" w:hAnsi="Times New Roman" w:cs="Times New Roman"/>
                <w:sz w:val="24"/>
                <w:szCs w:val="24"/>
                <w:lang w:eastAsia="ru-RU"/>
              </w:rPr>
            </w:pPr>
            <w:r w:rsidRPr="0035529C">
              <w:rPr>
                <w:rFonts w:ascii="Times New Roman" w:hAnsi="Times New Roman" w:cs="Times New Roman"/>
                <w:sz w:val="24"/>
                <w:szCs w:val="24"/>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E35975" w:rsidRPr="0035529C" w:rsidRDefault="00E35975" w:rsidP="0064196E">
            <w:pPr>
              <w:numPr>
                <w:ilvl w:val="0"/>
                <w:numId w:val="22"/>
              </w:numPr>
              <w:tabs>
                <w:tab w:val="clear" w:pos="720"/>
                <w:tab w:val="num" w:pos="258"/>
              </w:tabs>
              <w:suppressAutoHyphens/>
              <w:spacing w:after="0" w:line="240" w:lineRule="auto"/>
              <w:ind w:left="258" w:hanging="258"/>
              <w:jc w:val="both"/>
              <w:rPr>
                <w:rFonts w:ascii="Times New Roman" w:hAnsi="Times New Roman" w:cs="Times New Roman"/>
                <w:sz w:val="24"/>
                <w:szCs w:val="24"/>
                <w:lang w:eastAsia="ru-RU"/>
              </w:rPr>
            </w:pPr>
            <w:r w:rsidRPr="0035529C">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E35975" w:rsidRPr="0035529C" w:rsidRDefault="00E35975" w:rsidP="0064196E">
            <w:pPr>
              <w:numPr>
                <w:ilvl w:val="0"/>
                <w:numId w:val="22"/>
              </w:numPr>
              <w:tabs>
                <w:tab w:val="clear" w:pos="720"/>
                <w:tab w:val="num" w:pos="258"/>
                <w:tab w:val="left" w:pos="900"/>
              </w:tabs>
              <w:suppressAutoHyphens/>
              <w:spacing w:after="0" w:line="240" w:lineRule="auto"/>
              <w:ind w:left="258" w:hanging="258"/>
              <w:jc w:val="both"/>
              <w:rPr>
                <w:rFonts w:ascii="Times New Roman" w:hAnsi="Times New Roman" w:cs="Times New Roman"/>
                <w:sz w:val="24"/>
                <w:szCs w:val="24"/>
              </w:rPr>
            </w:pPr>
            <w:r w:rsidRPr="0035529C">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E35975" w:rsidRPr="0035529C" w:rsidTr="00A93918">
        <w:trPr>
          <w:trHeight w:val="798"/>
          <w:jc w:val="center"/>
        </w:trPr>
        <w:tc>
          <w:tcPr>
            <w:tcW w:w="2330" w:type="dxa"/>
            <w:vMerge w:val="restart"/>
            <w:shd w:val="clear" w:color="auto" w:fill="auto"/>
          </w:tcPr>
          <w:p w:rsidR="00E35975" w:rsidRPr="0018183C" w:rsidRDefault="00E35975" w:rsidP="00A93918">
            <w:pPr>
              <w:pStyle w:val="ConsPlusNormal"/>
              <w:rPr>
                <w:rFonts w:ascii="Times New Roman" w:hAnsi="Times New Roman" w:cs="Times New Roman"/>
                <w:sz w:val="24"/>
                <w:szCs w:val="24"/>
              </w:rPr>
            </w:pPr>
            <w:r w:rsidRPr="0018183C">
              <w:rPr>
                <w:rFonts w:ascii="Times New Roman" w:hAnsi="Times New Roman" w:cs="Times New Roman"/>
                <w:sz w:val="24"/>
                <w:szCs w:val="24"/>
              </w:rPr>
              <w:lastRenderedPageBreak/>
              <w:t xml:space="preserve">Объемы и источники финансирования Программы </w:t>
            </w:r>
          </w:p>
          <w:tbl>
            <w:tblPr>
              <w:tblW w:w="1920" w:type="dxa"/>
              <w:tblLook w:val="04A0" w:firstRow="1" w:lastRow="0" w:firstColumn="1" w:lastColumn="0" w:noHBand="0" w:noVBand="1"/>
            </w:tblPr>
            <w:tblGrid>
              <w:gridCol w:w="960"/>
              <w:gridCol w:w="960"/>
            </w:tblGrid>
            <w:tr w:rsidR="00E35975" w:rsidRPr="00F83FEE" w:rsidTr="00A93918">
              <w:trPr>
                <w:trHeight w:val="300"/>
              </w:trPr>
              <w:tc>
                <w:tcPr>
                  <w:tcW w:w="960" w:type="dxa"/>
                  <w:tcBorders>
                    <w:top w:val="nil"/>
                    <w:left w:val="nil"/>
                    <w:bottom w:val="nil"/>
                    <w:right w:val="nil"/>
                  </w:tcBorders>
                  <w:shd w:val="clear" w:color="auto" w:fill="auto"/>
                  <w:noWrap/>
                  <w:vAlign w:val="bottom"/>
                </w:tcPr>
                <w:p w:rsidR="00E35975" w:rsidRPr="00F83FEE" w:rsidRDefault="00E35975" w:rsidP="00A93918">
                  <w:pPr>
                    <w:spacing w:after="0" w:line="240" w:lineRule="auto"/>
                    <w:jc w:val="right"/>
                    <w:rPr>
                      <w:rFonts w:ascii="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E35975" w:rsidRPr="00F83FEE" w:rsidRDefault="00E35975" w:rsidP="00A93918">
                  <w:pPr>
                    <w:spacing w:after="0" w:line="240" w:lineRule="auto"/>
                    <w:jc w:val="right"/>
                    <w:rPr>
                      <w:rFonts w:ascii="Times New Roman" w:hAnsi="Times New Roman" w:cs="Times New Roman"/>
                      <w:lang w:eastAsia="ru-RU"/>
                    </w:rPr>
                  </w:pPr>
                </w:p>
              </w:tc>
            </w:tr>
            <w:tr w:rsidR="00E35975" w:rsidRPr="00F83FEE" w:rsidTr="00A93918">
              <w:trPr>
                <w:trHeight w:val="300"/>
              </w:trPr>
              <w:tc>
                <w:tcPr>
                  <w:tcW w:w="960" w:type="dxa"/>
                  <w:tcBorders>
                    <w:top w:val="nil"/>
                    <w:left w:val="nil"/>
                    <w:bottom w:val="nil"/>
                    <w:right w:val="nil"/>
                  </w:tcBorders>
                  <w:shd w:val="clear" w:color="auto" w:fill="auto"/>
                  <w:noWrap/>
                  <w:vAlign w:val="bottom"/>
                </w:tcPr>
                <w:p w:rsidR="00E35975" w:rsidRPr="00F83FEE" w:rsidRDefault="00E35975" w:rsidP="00A93918">
                  <w:pPr>
                    <w:spacing w:after="0" w:line="240" w:lineRule="auto"/>
                    <w:jc w:val="right"/>
                    <w:rPr>
                      <w:rFonts w:ascii="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E35975" w:rsidRPr="00F83FEE" w:rsidRDefault="00E35975" w:rsidP="00A93918">
                  <w:pPr>
                    <w:spacing w:after="0" w:line="240" w:lineRule="auto"/>
                    <w:jc w:val="right"/>
                    <w:rPr>
                      <w:rFonts w:ascii="Times New Roman" w:hAnsi="Times New Roman" w:cs="Times New Roman"/>
                      <w:lang w:eastAsia="ru-RU"/>
                    </w:rPr>
                  </w:pPr>
                </w:p>
              </w:tc>
            </w:tr>
            <w:tr w:rsidR="00E35975" w:rsidRPr="00F83FEE" w:rsidTr="00A93918">
              <w:trPr>
                <w:trHeight w:val="300"/>
              </w:trPr>
              <w:tc>
                <w:tcPr>
                  <w:tcW w:w="960" w:type="dxa"/>
                  <w:tcBorders>
                    <w:top w:val="nil"/>
                    <w:left w:val="nil"/>
                    <w:bottom w:val="nil"/>
                    <w:right w:val="nil"/>
                  </w:tcBorders>
                  <w:shd w:val="clear" w:color="auto" w:fill="auto"/>
                  <w:noWrap/>
                  <w:vAlign w:val="bottom"/>
                </w:tcPr>
                <w:p w:rsidR="00E35975" w:rsidRPr="00F83FEE" w:rsidRDefault="00E35975" w:rsidP="00A93918">
                  <w:pPr>
                    <w:spacing w:after="0" w:line="240" w:lineRule="auto"/>
                    <w:jc w:val="right"/>
                    <w:rPr>
                      <w:rFonts w:ascii="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E35975" w:rsidRPr="00F83FEE" w:rsidRDefault="00E35975" w:rsidP="00A93918">
                  <w:pPr>
                    <w:spacing w:after="0" w:line="240" w:lineRule="auto"/>
                    <w:jc w:val="right"/>
                    <w:rPr>
                      <w:rFonts w:ascii="Times New Roman" w:hAnsi="Times New Roman" w:cs="Times New Roman"/>
                      <w:lang w:eastAsia="ru-RU"/>
                    </w:rPr>
                  </w:pPr>
                </w:p>
              </w:tc>
            </w:tr>
            <w:tr w:rsidR="00E35975" w:rsidRPr="00F83FEE" w:rsidTr="00A93918">
              <w:trPr>
                <w:trHeight w:val="300"/>
              </w:trPr>
              <w:tc>
                <w:tcPr>
                  <w:tcW w:w="960" w:type="dxa"/>
                  <w:tcBorders>
                    <w:top w:val="nil"/>
                    <w:left w:val="nil"/>
                    <w:bottom w:val="nil"/>
                    <w:right w:val="nil"/>
                  </w:tcBorders>
                  <w:shd w:val="clear" w:color="auto" w:fill="auto"/>
                  <w:noWrap/>
                  <w:vAlign w:val="bottom"/>
                </w:tcPr>
                <w:p w:rsidR="00E35975" w:rsidRPr="00F83FEE" w:rsidRDefault="00E35975" w:rsidP="00A93918">
                  <w:pPr>
                    <w:spacing w:after="0" w:line="240" w:lineRule="auto"/>
                    <w:jc w:val="right"/>
                    <w:rPr>
                      <w:rFonts w:ascii="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E35975" w:rsidRPr="00F83FEE" w:rsidRDefault="00E35975" w:rsidP="00A93918">
                  <w:pPr>
                    <w:spacing w:after="0" w:line="240" w:lineRule="auto"/>
                    <w:jc w:val="right"/>
                    <w:rPr>
                      <w:rFonts w:ascii="Times New Roman" w:hAnsi="Times New Roman" w:cs="Times New Roman"/>
                      <w:lang w:eastAsia="ru-RU"/>
                    </w:rPr>
                  </w:pPr>
                </w:p>
              </w:tc>
            </w:tr>
          </w:tbl>
          <w:p w:rsidR="00E35975" w:rsidRPr="00F83FEE" w:rsidRDefault="00E35975" w:rsidP="00A93918">
            <w:pPr>
              <w:pStyle w:val="ConsPlusNormal"/>
              <w:rPr>
                <w:rFonts w:ascii="Times New Roman" w:hAnsi="Times New Roman" w:cs="Times New Roman"/>
                <w:sz w:val="24"/>
                <w:szCs w:val="24"/>
              </w:rPr>
            </w:pPr>
          </w:p>
        </w:tc>
        <w:tc>
          <w:tcPr>
            <w:tcW w:w="7998" w:type="dxa"/>
            <w:gridSpan w:val="3"/>
            <w:tcBorders>
              <w:top w:val="single" w:sz="4" w:space="0" w:color="auto"/>
              <w:left w:val="single" w:sz="4" w:space="0" w:color="auto"/>
              <w:bottom w:val="nil"/>
              <w:right w:val="single" w:sz="4" w:space="0" w:color="auto"/>
            </w:tcBorders>
          </w:tcPr>
          <w:p w:rsidR="00E35975" w:rsidRPr="0091521D" w:rsidRDefault="00E35975" w:rsidP="00A93918">
            <w:pPr>
              <w:widowControl w:val="0"/>
              <w:autoSpaceDE w:val="0"/>
              <w:autoSpaceDN w:val="0"/>
              <w:spacing w:after="0" w:line="240" w:lineRule="auto"/>
              <w:rPr>
                <w:rFonts w:ascii="Times New Roman" w:hAnsi="Times New Roman" w:cs="Times New Roman"/>
                <w:sz w:val="24"/>
                <w:szCs w:val="24"/>
                <w:lang w:eastAsia="ru-RU"/>
              </w:rPr>
            </w:pPr>
            <w:r w:rsidRPr="0091521D">
              <w:rPr>
                <w:rFonts w:ascii="Times New Roman" w:hAnsi="Times New Roman" w:cs="Times New Roman"/>
                <w:sz w:val="24"/>
                <w:szCs w:val="24"/>
                <w:lang w:eastAsia="ru-RU"/>
              </w:rPr>
              <w:t>Общий объём финансирования – факт/потребность, включая факт</w:t>
            </w:r>
          </w:p>
          <w:p w:rsidR="00E35975" w:rsidRPr="0091521D" w:rsidRDefault="008C249B" w:rsidP="00A93918">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12559,36</w:t>
            </w:r>
            <w:r w:rsidR="00E35975" w:rsidRPr="0091521D">
              <w:rPr>
                <w:rFonts w:ascii="Times New Roman" w:hAnsi="Times New Roman" w:cs="Times New Roman"/>
                <w:sz w:val="24"/>
                <w:szCs w:val="24"/>
                <w:lang w:eastAsia="ru-RU"/>
              </w:rPr>
              <w:t xml:space="preserve">  млн. руб./</w:t>
            </w:r>
            <w:r>
              <w:rPr>
                <w:rFonts w:ascii="Times New Roman" w:hAnsi="Times New Roman" w:cs="Times New Roman"/>
                <w:sz w:val="24"/>
                <w:szCs w:val="24"/>
                <w:lang w:eastAsia="ru-RU"/>
              </w:rPr>
              <w:t>16724,79</w:t>
            </w:r>
            <w:r w:rsidR="00E35975" w:rsidRPr="0091521D">
              <w:rPr>
                <w:rFonts w:ascii="Times New Roman" w:hAnsi="Times New Roman" w:cs="Times New Roman"/>
                <w:sz w:val="24"/>
                <w:szCs w:val="24"/>
                <w:lang w:eastAsia="ru-RU"/>
              </w:rPr>
              <w:t xml:space="preserve"> млн. руб. </w:t>
            </w:r>
          </w:p>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rPr>
            </w:pPr>
            <w:r w:rsidRPr="0091521D">
              <w:rPr>
                <w:rFonts w:ascii="Times New Roman" w:hAnsi="Times New Roman" w:cs="Times New Roman"/>
                <w:sz w:val="24"/>
                <w:szCs w:val="24"/>
              </w:rPr>
              <w:t>Объёмы и источники финансирования</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7998" w:type="dxa"/>
            <w:gridSpan w:val="3"/>
            <w:tcBorders>
              <w:top w:val="nil"/>
              <w:left w:val="single" w:sz="4" w:space="0" w:color="auto"/>
              <w:right w:val="single" w:sz="4" w:space="0" w:color="auto"/>
            </w:tcBorders>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Средства городского бюджета</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Выделено</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Потребность</w:t>
            </w:r>
          </w:p>
        </w:tc>
      </w:tr>
      <w:tr w:rsidR="00E35975" w:rsidRPr="0035529C" w:rsidTr="00A93918">
        <w:trPr>
          <w:trHeight w:val="307"/>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769,22</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885,17</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834,26</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957,32</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720,40</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1009,48</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2026</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534,69</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1026,44</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2858,57</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3878,41</w:t>
            </w:r>
          </w:p>
        </w:tc>
      </w:tr>
      <w:tr w:rsidR="00E35975" w:rsidRPr="0035529C" w:rsidTr="00A93918">
        <w:trPr>
          <w:trHeight w:val="372"/>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7998" w:type="dxa"/>
            <w:gridSpan w:val="3"/>
            <w:tcBorders>
              <w:top w:val="single" w:sz="4" w:space="0" w:color="auto"/>
              <w:left w:val="single" w:sz="4" w:space="0" w:color="auto"/>
              <w:bottom w:val="single" w:sz="4" w:space="0" w:color="auto"/>
              <w:right w:val="single" w:sz="4" w:space="0" w:color="auto"/>
            </w:tcBorders>
            <w:shd w:val="clear" w:color="auto" w:fill="auto"/>
          </w:tcPr>
          <w:tbl>
            <w:tblPr>
              <w:tblW w:w="7414" w:type="dxa"/>
              <w:tblLook w:val="04A0" w:firstRow="1" w:lastRow="0" w:firstColumn="1" w:lastColumn="0" w:noHBand="0" w:noVBand="1"/>
            </w:tblPr>
            <w:tblGrid>
              <w:gridCol w:w="7414"/>
            </w:tblGrid>
            <w:tr w:rsidR="00E35975" w:rsidRPr="0091521D" w:rsidTr="00A93918">
              <w:trPr>
                <w:trHeight w:val="300"/>
              </w:trPr>
              <w:tc>
                <w:tcPr>
                  <w:tcW w:w="7414" w:type="dxa"/>
                  <w:tcBorders>
                    <w:top w:val="nil"/>
                    <w:left w:val="nil"/>
                    <w:bottom w:val="nil"/>
                    <w:right w:val="nil"/>
                  </w:tcBorders>
                  <w:shd w:val="clear" w:color="auto" w:fill="auto"/>
                  <w:noWrap/>
                  <w:vAlign w:val="center"/>
                </w:tcPr>
                <w:p w:rsidR="00E35975" w:rsidRPr="0091521D" w:rsidRDefault="00E35975" w:rsidP="00A93918">
                  <w:pPr>
                    <w:spacing w:after="0" w:line="240" w:lineRule="auto"/>
                    <w:jc w:val="center"/>
                    <w:rPr>
                      <w:rFonts w:ascii="Times New Roman" w:hAnsi="Times New Roman" w:cs="Times New Roman"/>
                      <w:lang w:eastAsia="ru-RU"/>
                    </w:rPr>
                  </w:pPr>
                  <w:r w:rsidRPr="0091521D">
                    <w:rPr>
                      <w:rFonts w:ascii="Times New Roman" w:hAnsi="Times New Roman" w:cs="Times New Roman"/>
                      <w:sz w:val="24"/>
                      <w:szCs w:val="24"/>
                      <w:lang w:eastAsia="ru-RU"/>
                    </w:rPr>
                    <w:t>Средства областного бюджета</w:t>
                  </w:r>
                </w:p>
              </w:tc>
            </w:tr>
          </w:tbl>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Выделено</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Потребность</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2294,97</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2518,69</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2300,35</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2711,97</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2241,60</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2845,52</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2</w:t>
            </w:r>
            <w:r>
              <w:rPr>
                <w:rFonts w:ascii="Times New Roman" w:hAnsi="Times New Roman" w:cs="Times New Roman"/>
                <w:sz w:val="24"/>
                <w:szCs w:val="24"/>
                <w:lang w:eastAsia="ru-RU"/>
              </w:rPr>
              <w:t>026</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2250,39</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2731,69</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9087,31</w:t>
            </w:r>
          </w:p>
        </w:tc>
        <w:tc>
          <w:tcPr>
            <w:tcW w:w="0" w:type="auto"/>
            <w:tcBorders>
              <w:top w:val="single" w:sz="4" w:space="0" w:color="auto"/>
              <w:left w:val="single" w:sz="4" w:space="0" w:color="auto"/>
              <w:bottom w:val="single" w:sz="4" w:space="0" w:color="auto"/>
              <w:right w:val="single" w:sz="4" w:space="0" w:color="auto"/>
            </w:tcBorders>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10807,87</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7998" w:type="dxa"/>
            <w:gridSpan w:val="3"/>
            <w:tcBorders>
              <w:top w:val="single" w:sz="4" w:space="0" w:color="auto"/>
              <w:left w:val="single" w:sz="4" w:space="0" w:color="auto"/>
              <w:bottom w:val="single" w:sz="4" w:space="0" w:color="auto"/>
              <w:right w:val="single" w:sz="4" w:space="0" w:color="auto"/>
            </w:tcBorders>
            <w:shd w:val="clear" w:color="auto" w:fill="auto"/>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Средства федерального бюджета</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Выделено</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Потребность</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153,41</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153,41</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167,27</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705,65</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2025</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146,96</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741,99</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2026</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145,84</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437,12</w:t>
            </w:r>
          </w:p>
        </w:tc>
      </w:tr>
      <w:tr w:rsidR="00E35975" w:rsidRPr="0035529C" w:rsidTr="00A93918">
        <w:trPr>
          <w:trHeight w:val="13"/>
          <w:jc w:val="center"/>
        </w:trPr>
        <w:tc>
          <w:tcPr>
            <w:tcW w:w="2330"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E35975" w:rsidRPr="0091521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613,48</w:t>
            </w:r>
          </w:p>
        </w:tc>
        <w:tc>
          <w:tcPr>
            <w:tcW w:w="0" w:type="auto"/>
            <w:tcBorders>
              <w:top w:val="single" w:sz="4" w:space="0" w:color="auto"/>
              <w:left w:val="single" w:sz="4" w:space="0" w:color="auto"/>
              <w:bottom w:val="single" w:sz="4" w:space="0" w:color="auto"/>
              <w:right w:val="single" w:sz="4" w:space="0" w:color="auto"/>
            </w:tcBorders>
            <w:vAlign w:val="center"/>
          </w:tcPr>
          <w:p w:rsidR="00E35975" w:rsidRPr="0091521D" w:rsidRDefault="009D5996" w:rsidP="00A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2038,51</w:t>
            </w:r>
          </w:p>
        </w:tc>
      </w:tr>
      <w:tr w:rsidR="00E35975" w:rsidRPr="0035529C" w:rsidTr="00A93918">
        <w:trPr>
          <w:trHeight w:val="13"/>
          <w:jc w:val="center"/>
        </w:trPr>
        <w:tc>
          <w:tcPr>
            <w:tcW w:w="2330" w:type="dxa"/>
            <w:tcBorders>
              <w:bottom w:val="single" w:sz="4" w:space="0" w:color="auto"/>
            </w:tcBorders>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 xml:space="preserve">Основные ожидаемые результаты реализации муниципальной программы </w:t>
            </w:r>
          </w:p>
        </w:tc>
        <w:tc>
          <w:tcPr>
            <w:tcW w:w="7998" w:type="dxa"/>
            <w:gridSpan w:val="3"/>
            <w:tcBorders>
              <w:bottom w:val="single" w:sz="4" w:space="0" w:color="auto"/>
            </w:tcBorders>
            <w:shd w:val="clear" w:color="auto" w:fill="auto"/>
            <w:vAlign w:val="center"/>
          </w:tcPr>
          <w:p w:rsidR="00E35975" w:rsidRPr="003F08A1" w:rsidRDefault="00E35975" w:rsidP="00A93918">
            <w:pPr>
              <w:pStyle w:val="ConsPlusNormal"/>
              <w:suppressAutoHyphens/>
              <w:jc w:val="both"/>
              <w:rPr>
                <w:rFonts w:ascii="Times New Roman" w:hAnsi="Times New Roman" w:cs="Times New Roman"/>
                <w:spacing w:val="-6"/>
                <w:sz w:val="24"/>
                <w:szCs w:val="24"/>
                <w:lang w:eastAsia="en-US"/>
              </w:rPr>
            </w:pPr>
            <w:r w:rsidRPr="003F08A1">
              <w:rPr>
                <w:rFonts w:ascii="Times New Roman" w:hAnsi="Times New Roman" w:cs="Times New Roman"/>
                <w:spacing w:val="-6"/>
                <w:sz w:val="24"/>
                <w:szCs w:val="24"/>
                <w:lang w:eastAsia="en-US"/>
              </w:rPr>
              <w:t>К концу 2026 года состояние системы образования городского округа город Рыбинск Ярославской области (далее соответственно – городского округа город Рыбинск, город Рыбинск) должно соответствовать следующим показателям:</w:t>
            </w:r>
          </w:p>
          <w:p w:rsidR="00E35975" w:rsidRPr="003F08A1" w:rsidRDefault="00E35975" w:rsidP="00A93918">
            <w:pPr>
              <w:pStyle w:val="ConsPlusNormal"/>
              <w:suppressAutoHyphens/>
              <w:jc w:val="both"/>
              <w:rPr>
                <w:rFonts w:ascii="Times New Roman" w:hAnsi="Times New Roman" w:cs="Times New Roman"/>
                <w:spacing w:val="-6"/>
                <w:sz w:val="24"/>
                <w:szCs w:val="24"/>
                <w:lang w:eastAsia="en-US"/>
              </w:rPr>
            </w:pPr>
            <w:r w:rsidRPr="003F08A1">
              <w:rPr>
                <w:rFonts w:ascii="Times New Roman" w:hAnsi="Times New Roman" w:cs="Times New Roman"/>
                <w:spacing w:val="-6"/>
                <w:sz w:val="24"/>
                <w:szCs w:val="24"/>
              </w:rPr>
              <w:t xml:space="preserve">Подпрограмма 1. </w:t>
            </w:r>
            <w:hyperlink w:anchor="P1170" w:history="1">
              <w:r w:rsidRPr="003F08A1">
                <w:rPr>
                  <w:rFonts w:ascii="Times New Roman" w:hAnsi="Times New Roman" w:cs="Times New Roman"/>
                  <w:spacing w:val="-6"/>
                  <w:sz w:val="24"/>
                  <w:szCs w:val="24"/>
                </w:rPr>
                <w:t>Совершенствование</w:t>
              </w:r>
            </w:hyperlink>
            <w:r w:rsidRPr="003F08A1">
              <w:rPr>
                <w:rFonts w:ascii="Times New Roman" w:hAnsi="Times New Roman" w:cs="Times New Roman"/>
                <w:spacing w:val="-6"/>
                <w:sz w:val="24"/>
                <w:szCs w:val="24"/>
              </w:rPr>
              <w:t xml:space="preserve"> материально-технической базы муниципальной системы образования в городском округе город Рыбинск Ярославской области:</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2"/>
                <w:szCs w:val="22"/>
              </w:rPr>
            </w:pPr>
            <w:r>
              <w:rPr>
                <w:spacing w:val="-6"/>
                <w:sz w:val="24"/>
              </w:rPr>
              <w:t>Доля детей в возрасте 1-</w:t>
            </w:r>
            <w:r w:rsidRPr="003F08A1">
              <w:rPr>
                <w:spacing w:val="-6"/>
                <w:sz w:val="24"/>
              </w:rPr>
              <w:t>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указанного возраста – 5,</w:t>
            </w:r>
            <w:r>
              <w:rPr>
                <w:spacing w:val="-6"/>
                <w:sz w:val="24"/>
              </w:rPr>
              <w:t>38</w:t>
            </w:r>
            <w:r w:rsidRPr="003F08A1">
              <w:rPr>
                <w:spacing w:val="-6"/>
                <w:sz w:val="24"/>
              </w:rPr>
              <w:t xml:space="preserve">%;  </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2"/>
                <w:szCs w:val="22"/>
              </w:rPr>
            </w:pPr>
            <w:r>
              <w:rPr>
                <w:spacing w:val="-6"/>
                <w:sz w:val="24"/>
              </w:rPr>
              <w:t>Д</w:t>
            </w:r>
            <w:r w:rsidRPr="003F08A1">
              <w:rPr>
                <w:spacing w:val="-6"/>
                <w:sz w:val="24"/>
              </w:rPr>
              <w:t>оступность дошкольного образования для детей в возрасте 3-7 лет от числа заявленных – 100%;</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4"/>
              </w:rPr>
            </w:pPr>
            <w:r>
              <w:rPr>
                <w:spacing w:val="-6"/>
                <w:sz w:val="24"/>
              </w:rPr>
              <w:t>Д</w:t>
            </w:r>
            <w:r w:rsidRPr="003F08A1">
              <w:rPr>
                <w:spacing w:val="-6"/>
                <w:sz w:val="24"/>
              </w:rPr>
              <w:t>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4"/>
              </w:rPr>
            </w:pPr>
            <w:r>
              <w:rPr>
                <w:spacing w:val="-6"/>
                <w:sz w:val="24"/>
              </w:rPr>
              <w:t>Д</w:t>
            </w:r>
            <w:r w:rsidRPr="003F08A1">
              <w:rPr>
                <w:spacing w:val="-6"/>
                <w:sz w:val="24"/>
              </w:rPr>
              <w:t>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w:t>
            </w:r>
            <w:r>
              <w:rPr>
                <w:spacing w:val="-6"/>
                <w:sz w:val="24"/>
              </w:rPr>
              <w:t>низаций – 50</w:t>
            </w:r>
            <w:r w:rsidRPr="003F08A1">
              <w:rPr>
                <w:spacing w:val="-6"/>
                <w:sz w:val="24"/>
              </w:rPr>
              <w:t>%;</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4"/>
              </w:rPr>
            </w:pPr>
            <w:r>
              <w:rPr>
                <w:spacing w:val="-6"/>
                <w:sz w:val="24"/>
              </w:rPr>
              <w:t>Д</w:t>
            </w:r>
            <w:r w:rsidRPr="003F08A1">
              <w:rPr>
                <w:spacing w:val="-6"/>
                <w:sz w:val="24"/>
              </w:rPr>
              <w:t xml:space="preserve">оля обучающихся в муниципальных </w:t>
            </w:r>
            <w:r>
              <w:rPr>
                <w:spacing w:val="-6"/>
                <w:sz w:val="24"/>
              </w:rPr>
              <w:t>обще</w:t>
            </w:r>
            <w:r w:rsidRPr="003F08A1">
              <w:rPr>
                <w:spacing w:val="-6"/>
                <w:sz w:val="24"/>
              </w:rPr>
              <w:t xml:space="preserve">образовательных организациях, занимающихся в первую смену, в общей численности обучающихся в муниципальных </w:t>
            </w:r>
            <w:r>
              <w:rPr>
                <w:spacing w:val="-6"/>
                <w:sz w:val="24"/>
              </w:rPr>
              <w:t>обще</w:t>
            </w:r>
            <w:r w:rsidRPr="003F08A1">
              <w:rPr>
                <w:spacing w:val="-6"/>
                <w:sz w:val="24"/>
              </w:rPr>
              <w:t xml:space="preserve">образовательных организациях – 92,7%; </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2"/>
                <w:szCs w:val="22"/>
              </w:rPr>
            </w:pPr>
            <w:r>
              <w:rPr>
                <w:spacing w:val="-6"/>
                <w:sz w:val="24"/>
              </w:rPr>
              <w:t>Д</w:t>
            </w:r>
            <w:r w:rsidRPr="003F08A1">
              <w:rPr>
                <w:spacing w:val="-6"/>
                <w:sz w:val="24"/>
              </w:rPr>
              <w:t xml:space="preserve">оля общеобразовательных организаций, в которых создана универсальная </w:t>
            </w:r>
            <w:proofErr w:type="spellStart"/>
            <w:r w:rsidRPr="003F08A1">
              <w:rPr>
                <w:spacing w:val="-6"/>
                <w:sz w:val="24"/>
              </w:rPr>
              <w:t>безбарьерная</w:t>
            </w:r>
            <w:proofErr w:type="spellEnd"/>
            <w:r w:rsidRPr="003F08A1">
              <w:rPr>
                <w:spacing w:val="-6"/>
                <w:sz w:val="24"/>
              </w:rPr>
              <w:t xml:space="preserve"> среда для инклюзивного образования детей-инвалидов в общем количестве общеобразовательных организаций – 55,55%;  </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2"/>
                <w:szCs w:val="22"/>
              </w:rPr>
            </w:pPr>
            <w:r>
              <w:rPr>
                <w:spacing w:val="-6"/>
                <w:sz w:val="24"/>
              </w:rPr>
              <w:t>Д</w:t>
            </w:r>
            <w:r w:rsidRPr="003F08A1">
              <w:rPr>
                <w:spacing w:val="-6"/>
                <w:sz w:val="24"/>
              </w:rPr>
              <w:t>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E35975" w:rsidRPr="003F08A1" w:rsidRDefault="00E35975" w:rsidP="0064196E">
            <w:pPr>
              <w:pStyle w:val="ConsPlusNormal"/>
              <w:numPr>
                <w:ilvl w:val="0"/>
                <w:numId w:val="34"/>
              </w:numPr>
              <w:tabs>
                <w:tab w:val="left" w:pos="400"/>
              </w:tabs>
              <w:ind w:left="668" w:hanging="284"/>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3F08A1">
              <w:rPr>
                <w:rFonts w:ascii="Times New Roman" w:hAnsi="Times New Roman" w:cs="Times New Roman"/>
                <w:spacing w:val="-6"/>
                <w:sz w:val="24"/>
                <w:szCs w:val="24"/>
              </w:rPr>
              <w:t>оля образовательных организаций, имеющих благоустроенную территорию, соответствующую всем требованиям к безопасности условий образования – 89,77%;</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2"/>
                <w:szCs w:val="22"/>
              </w:rPr>
            </w:pPr>
            <w:r>
              <w:rPr>
                <w:spacing w:val="-6"/>
                <w:sz w:val="24"/>
              </w:rPr>
              <w:t>Д</w:t>
            </w:r>
            <w:r w:rsidRPr="003F08A1">
              <w:rPr>
                <w:spacing w:val="-6"/>
                <w:sz w:val="24"/>
              </w:rPr>
              <w:t xml:space="preserve">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3F08A1">
              <w:rPr>
                <w:spacing w:val="-6"/>
                <w:sz w:val="24"/>
              </w:rPr>
              <w:t>Роспотребнадзора</w:t>
            </w:r>
            <w:proofErr w:type="spellEnd"/>
            <w:r w:rsidRPr="003F08A1">
              <w:rPr>
                <w:spacing w:val="-6"/>
                <w:sz w:val="24"/>
              </w:rPr>
              <w:t xml:space="preserve"> – 93,18%;</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2"/>
                <w:szCs w:val="22"/>
              </w:rPr>
            </w:pPr>
            <w:r>
              <w:rPr>
                <w:spacing w:val="-6"/>
                <w:sz w:val="24"/>
              </w:rPr>
              <w:t xml:space="preserve"> Д</w:t>
            </w:r>
            <w:r w:rsidRPr="003F08A1">
              <w:rPr>
                <w:spacing w:val="-6"/>
                <w:sz w:val="24"/>
              </w:rPr>
              <w:t>оля образовательных организаций, в которых проведена модернизация технических условий и сооружений для соблюдения противопожарных мер – 100,0%;</w:t>
            </w:r>
          </w:p>
          <w:p w:rsidR="00E35975" w:rsidRPr="003F08A1" w:rsidRDefault="00E35975" w:rsidP="0064196E">
            <w:pPr>
              <w:pStyle w:val="afff"/>
              <w:widowControl/>
              <w:numPr>
                <w:ilvl w:val="0"/>
                <w:numId w:val="34"/>
              </w:numPr>
              <w:tabs>
                <w:tab w:val="left" w:pos="400"/>
              </w:tabs>
              <w:suppressAutoHyphens w:val="0"/>
              <w:ind w:left="668" w:hanging="284"/>
              <w:contextualSpacing/>
              <w:jc w:val="both"/>
              <w:rPr>
                <w:spacing w:val="-6"/>
                <w:sz w:val="22"/>
                <w:szCs w:val="22"/>
              </w:rPr>
            </w:pPr>
            <w:r>
              <w:rPr>
                <w:spacing w:val="-6"/>
                <w:sz w:val="24"/>
              </w:rPr>
              <w:t xml:space="preserve"> Д</w:t>
            </w:r>
            <w:r w:rsidRPr="003F08A1">
              <w:rPr>
                <w:spacing w:val="-6"/>
                <w:sz w:val="24"/>
              </w:rPr>
              <w:t xml:space="preserve">оля выполненных мероприятий в образовательных организациях по оборудованию технических средств антитеррористической </w:t>
            </w:r>
            <w:r w:rsidRPr="003F08A1">
              <w:rPr>
                <w:spacing w:val="-6"/>
                <w:sz w:val="24"/>
              </w:rPr>
              <w:lastRenderedPageBreak/>
              <w:t>защищенности в соответствии с федеральным законодательством – 100,0%;</w:t>
            </w:r>
          </w:p>
          <w:p w:rsidR="00E35975" w:rsidRPr="003F08A1" w:rsidRDefault="00E35975" w:rsidP="0064196E">
            <w:pPr>
              <w:pStyle w:val="afff"/>
              <w:widowControl/>
              <w:numPr>
                <w:ilvl w:val="0"/>
                <w:numId w:val="34"/>
              </w:numPr>
              <w:shd w:val="clear" w:color="auto" w:fill="FFFFFF"/>
              <w:tabs>
                <w:tab w:val="left" w:pos="284"/>
              </w:tabs>
              <w:suppressAutoHyphens w:val="0"/>
              <w:ind w:left="668" w:hanging="284"/>
              <w:contextualSpacing/>
              <w:jc w:val="both"/>
              <w:rPr>
                <w:spacing w:val="-6"/>
                <w:sz w:val="24"/>
              </w:rPr>
            </w:pPr>
            <w:r w:rsidRPr="003F08A1">
              <w:rPr>
                <w:spacing w:val="-6"/>
                <w:sz w:val="24"/>
              </w:rPr>
              <w:t xml:space="preserve"> </w:t>
            </w:r>
            <w:r>
              <w:rPr>
                <w:spacing w:val="-6"/>
                <w:sz w:val="24"/>
              </w:rPr>
              <w:t>Д</w:t>
            </w:r>
            <w:r w:rsidRPr="003F08A1">
              <w:rPr>
                <w:spacing w:val="-6"/>
                <w:sz w:val="24"/>
              </w:rPr>
              <w:t>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50,0%.</w:t>
            </w:r>
          </w:p>
          <w:p w:rsidR="00E35975" w:rsidRPr="003F08A1" w:rsidRDefault="00E35975" w:rsidP="0064196E">
            <w:pPr>
              <w:pStyle w:val="afff"/>
              <w:widowControl/>
              <w:numPr>
                <w:ilvl w:val="0"/>
                <w:numId w:val="34"/>
              </w:numPr>
              <w:shd w:val="clear" w:color="auto" w:fill="FFFFFF"/>
              <w:tabs>
                <w:tab w:val="left" w:pos="333"/>
                <w:tab w:val="left" w:pos="513"/>
              </w:tabs>
              <w:suppressAutoHyphens w:val="0"/>
              <w:ind w:left="668" w:hanging="284"/>
              <w:contextualSpacing/>
              <w:jc w:val="both"/>
              <w:rPr>
                <w:spacing w:val="-6"/>
                <w:sz w:val="24"/>
              </w:rPr>
            </w:pPr>
            <w:r w:rsidRPr="003F08A1">
              <w:rPr>
                <w:spacing w:val="-6"/>
                <w:sz w:val="24"/>
              </w:rPr>
              <w:t xml:space="preserve"> </w:t>
            </w:r>
            <w:r>
              <w:rPr>
                <w:spacing w:val="-6"/>
                <w:sz w:val="24"/>
              </w:rPr>
              <w:t>Д</w:t>
            </w:r>
            <w:r w:rsidRPr="003F08A1">
              <w:rPr>
                <w:spacing w:val="-6"/>
                <w:sz w:val="24"/>
              </w:rPr>
              <w:t>оля детей, охваченных дополнительными общеразвивающими программами технической и естественно-научной направленности – 42</w:t>
            </w:r>
            <w:r>
              <w:rPr>
                <w:spacing w:val="-6"/>
                <w:sz w:val="24"/>
              </w:rPr>
              <w:t>,5</w:t>
            </w:r>
            <w:r w:rsidRPr="003F08A1">
              <w:rPr>
                <w:spacing w:val="-6"/>
                <w:sz w:val="24"/>
              </w:rPr>
              <w:t xml:space="preserve">%. </w:t>
            </w:r>
          </w:p>
          <w:p w:rsidR="00E35975" w:rsidRPr="003F08A1" w:rsidRDefault="00E35975" w:rsidP="00A93918">
            <w:pPr>
              <w:pStyle w:val="afff"/>
              <w:widowControl/>
              <w:tabs>
                <w:tab w:val="left" w:pos="400"/>
              </w:tabs>
              <w:suppressAutoHyphens w:val="0"/>
              <w:ind w:left="120"/>
              <w:contextualSpacing/>
              <w:jc w:val="both"/>
              <w:rPr>
                <w:spacing w:val="-6"/>
                <w:sz w:val="24"/>
              </w:rPr>
            </w:pPr>
          </w:p>
          <w:p w:rsidR="00E35975" w:rsidRPr="003F08A1" w:rsidRDefault="00E35975" w:rsidP="00A93918">
            <w:pPr>
              <w:pStyle w:val="afff"/>
              <w:widowControl/>
              <w:tabs>
                <w:tab w:val="left" w:pos="400"/>
              </w:tabs>
              <w:suppressAutoHyphens w:val="0"/>
              <w:ind w:left="120"/>
              <w:contextualSpacing/>
              <w:jc w:val="both"/>
              <w:rPr>
                <w:spacing w:val="-6"/>
                <w:sz w:val="22"/>
                <w:szCs w:val="22"/>
              </w:rPr>
            </w:pPr>
            <w:r w:rsidRPr="003F08A1">
              <w:rPr>
                <w:spacing w:val="-6"/>
                <w:sz w:val="24"/>
              </w:rPr>
              <w:t xml:space="preserve">Подпрограмма 2. </w:t>
            </w:r>
            <w:hyperlink w:anchor="P3101" w:history="1">
              <w:r w:rsidRPr="003F08A1">
                <w:rPr>
                  <w:spacing w:val="-6"/>
                  <w:sz w:val="24"/>
                </w:rPr>
                <w:t>Воспитание</w:t>
              </w:r>
            </w:hyperlink>
            <w:r w:rsidRPr="003F08A1">
              <w:rPr>
                <w:spacing w:val="-6"/>
                <w:sz w:val="24"/>
              </w:rPr>
              <w:t xml:space="preserve"> и развитие молодого гражданина Рыбинска в муниципальной системе образования:</w:t>
            </w:r>
          </w:p>
          <w:p w:rsidR="00E35975" w:rsidRPr="003F08A1" w:rsidRDefault="00E35975" w:rsidP="0064196E">
            <w:pPr>
              <w:pStyle w:val="afff"/>
              <w:widowControl/>
              <w:numPr>
                <w:ilvl w:val="0"/>
                <w:numId w:val="36"/>
              </w:numPr>
              <w:shd w:val="clear" w:color="auto" w:fill="FFFFFF"/>
              <w:tabs>
                <w:tab w:val="left" w:pos="400"/>
              </w:tabs>
              <w:suppressAutoHyphens w:val="0"/>
              <w:contextualSpacing/>
              <w:jc w:val="both"/>
              <w:rPr>
                <w:spacing w:val="-6"/>
                <w:sz w:val="24"/>
              </w:rPr>
            </w:pPr>
            <w:r>
              <w:rPr>
                <w:spacing w:val="-6"/>
                <w:sz w:val="24"/>
              </w:rPr>
              <w:t>Д</w:t>
            </w:r>
            <w:r w:rsidRPr="003F08A1">
              <w:rPr>
                <w:spacing w:val="-6"/>
                <w:sz w:val="24"/>
              </w:rPr>
              <w:t>оля образовательных орга</w:t>
            </w:r>
            <w:r>
              <w:rPr>
                <w:spacing w:val="-6"/>
                <w:sz w:val="24"/>
              </w:rPr>
              <w:t>низаций, эффективно реализующих</w:t>
            </w:r>
            <w:r w:rsidRPr="003F08A1">
              <w:rPr>
                <w:spacing w:val="-6"/>
                <w:sz w:val="24"/>
              </w:rPr>
              <w:t xml:space="preserve"> Рабочие программы по воспитанию от общего числа образовательных организаций – 100,0%; </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t>Д</w:t>
            </w:r>
            <w:r w:rsidRPr="003F08A1">
              <w:rPr>
                <w:spacing w:val="-6"/>
                <w:sz w:val="24"/>
              </w:rPr>
              <w:t xml:space="preserve">оля обучающихся, включенных в образовательный туризм, в том числе по городскому округу город Рыбинск – </w:t>
            </w:r>
            <w:r>
              <w:rPr>
                <w:spacing w:val="-6"/>
                <w:sz w:val="24"/>
              </w:rPr>
              <w:t>95,5</w:t>
            </w:r>
            <w:r w:rsidRPr="003F08A1">
              <w:rPr>
                <w:spacing w:val="-6"/>
                <w:sz w:val="24"/>
              </w:rPr>
              <w:t>%;</w:t>
            </w:r>
          </w:p>
          <w:p w:rsidR="00E35975" w:rsidRPr="003F08A1" w:rsidRDefault="00E35975" w:rsidP="0064196E">
            <w:pPr>
              <w:pStyle w:val="afff"/>
              <w:widowControl/>
              <w:numPr>
                <w:ilvl w:val="0"/>
                <w:numId w:val="36"/>
              </w:numPr>
              <w:shd w:val="clear" w:color="auto" w:fill="FFFFFF"/>
              <w:tabs>
                <w:tab w:val="left" w:pos="400"/>
              </w:tabs>
              <w:suppressAutoHyphens w:val="0"/>
              <w:contextualSpacing/>
              <w:jc w:val="both"/>
              <w:rPr>
                <w:spacing w:val="-6"/>
                <w:sz w:val="22"/>
                <w:szCs w:val="22"/>
              </w:rPr>
            </w:pPr>
            <w:r>
              <w:rPr>
                <w:spacing w:val="-6"/>
                <w:sz w:val="24"/>
              </w:rPr>
              <w:t>Д</w:t>
            </w:r>
            <w:r w:rsidRPr="003F08A1">
              <w:rPr>
                <w:spacing w:val="-6"/>
                <w:sz w:val="24"/>
              </w:rPr>
              <w:t>оля обучающихся 7-11 классов, принимающих участие в муниципальном этапе Всероссийской олимпиады школьников от числа участников школьного этапа</w:t>
            </w:r>
            <w:r>
              <w:rPr>
                <w:spacing w:val="-6"/>
                <w:sz w:val="24"/>
              </w:rPr>
              <w:t xml:space="preserve"> –</w:t>
            </w:r>
            <w:r w:rsidRPr="003F08A1">
              <w:rPr>
                <w:spacing w:val="-6"/>
                <w:sz w:val="24"/>
              </w:rPr>
              <w:t xml:space="preserve"> </w:t>
            </w:r>
            <w:r>
              <w:rPr>
                <w:spacing w:val="-6"/>
                <w:sz w:val="24"/>
              </w:rPr>
              <w:t>50,0</w:t>
            </w:r>
            <w:r w:rsidRPr="003F08A1">
              <w:rPr>
                <w:spacing w:val="-6"/>
                <w:sz w:val="24"/>
              </w:rPr>
              <w:t xml:space="preserve">%; </w:t>
            </w:r>
          </w:p>
          <w:p w:rsidR="00E35975" w:rsidRPr="003F08A1" w:rsidRDefault="00E35975" w:rsidP="0064196E">
            <w:pPr>
              <w:pStyle w:val="afff"/>
              <w:widowControl/>
              <w:numPr>
                <w:ilvl w:val="0"/>
                <w:numId w:val="36"/>
              </w:numPr>
              <w:shd w:val="clear" w:color="auto" w:fill="FFFFFF"/>
              <w:tabs>
                <w:tab w:val="left" w:pos="400"/>
              </w:tabs>
              <w:suppressAutoHyphens w:val="0"/>
              <w:contextualSpacing/>
              <w:jc w:val="both"/>
              <w:rPr>
                <w:spacing w:val="-6"/>
                <w:sz w:val="22"/>
                <w:szCs w:val="22"/>
              </w:rPr>
            </w:pPr>
            <w:r>
              <w:rPr>
                <w:spacing w:val="-6"/>
                <w:sz w:val="24"/>
              </w:rPr>
              <w:t>Д</w:t>
            </w:r>
            <w:r w:rsidRPr="003F08A1">
              <w:rPr>
                <w:spacing w:val="-6"/>
                <w:sz w:val="24"/>
              </w:rPr>
              <w:t xml:space="preserve">оля обучающихся 9-11 классов, участников регионального этапа Всероссийской олимпиады школьников от общего числа обучающихся данного возраста – 40,5%; </w:t>
            </w:r>
          </w:p>
          <w:p w:rsidR="00E35975" w:rsidRPr="003F08A1" w:rsidRDefault="00E35975" w:rsidP="0064196E">
            <w:pPr>
              <w:pStyle w:val="afff"/>
              <w:widowControl/>
              <w:numPr>
                <w:ilvl w:val="0"/>
                <w:numId w:val="36"/>
              </w:numPr>
              <w:shd w:val="clear" w:color="auto" w:fill="FFFFFF"/>
              <w:tabs>
                <w:tab w:val="left" w:pos="400"/>
              </w:tabs>
              <w:suppressAutoHyphens w:val="0"/>
              <w:contextualSpacing/>
              <w:jc w:val="both"/>
              <w:rPr>
                <w:spacing w:val="-6"/>
                <w:sz w:val="22"/>
                <w:szCs w:val="22"/>
              </w:rPr>
            </w:pPr>
            <w:r>
              <w:rPr>
                <w:spacing w:val="-6"/>
                <w:sz w:val="24"/>
              </w:rPr>
              <w:t>Д</w:t>
            </w:r>
            <w:r w:rsidRPr="003F08A1">
              <w:rPr>
                <w:spacing w:val="-6"/>
                <w:sz w:val="24"/>
              </w:rPr>
              <w:t>оля обучающихся 9-11 классов, ставших победителями и призерами регионального этапа Всероссийской олимпиады школьников от числа участников регионального этапа – 34</w:t>
            </w:r>
            <w:r>
              <w:rPr>
                <w:spacing w:val="-6"/>
                <w:sz w:val="24"/>
              </w:rPr>
              <w:t>,0</w:t>
            </w:r>
            <w:r w:rsidRPr="003F08A1">
              <w:rPr>
                <w:spacing w:val="-6"/>
                <w:sz w:val="24"/>
              </w:rPr>
              <w:t xml:space="preserve">%; </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t>Д</w:t>
            </w:r>
            <w:r w:rsidRPr="003F08A1">
              <w:rPr>
                <w:spacing w:val="-6"/>
                <w:sz w:val="24"/>
              </w:rPr>
              <w:t xml:space="preserve">оля обучающихся, участвующих в программах и мероприятиях, реализуемых с использованием дистанционных образовательных технологий – </w:t>
            </w:r>
            <w:r>
              <w:rPr>
                <w:spacing w:val="-6"/>
                <w:sz w:val="24"/>
              </w:rPr>
              <w:t>98,5</w:t>
            </w:r>
            <w:r w:rsidRPr="003F08A1">
              <w:rPr>
                <w:spacing w:val="-6"/>
                <w:sz w:val="24"/>
              </w:rPr>
              <w:t>%;</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t>Д</w:t>
            </w:r>
            <w:r w:rsidRPr="003F08A1">
              <w:rPr>
                <w:spacing w:val="-6"/>
                <w:sz w:val="24"/>
              </w:rPr>
              <w:t xml:space="preserve">оля обучающихся, принимающих участие в заключительном фестивале физкультурного комплекса ВФСК ГТО – </w:t>
            </w:r>
            <w:r>
              <w:rPr>
                <w:spacing w:val="-6"/>
                <w:sz w:val="24"/>
              </w:rPr>
              <w:t>6,3</w:t>
            </w:r>
            <w:r w:rsidRPr="003F08A1">
              <w:rPr>
                <w:spacing w:val="-6"/>
                <w:sz w:val="24"/>
              </w:rPr>
              <w:t>%;</w:t>
            </w:r>
          </w:p>
          <w:p w:rsidR="00E35975" w:rsidRPr="003F08A1" w:rsidRDefault="00E35975" w:rsidP="0064196E">
            <w:pPr>
              <w:pStyle w:val="afff"/>
              <w:widowControl/>
              <w:numPr>
                <w:ilvl w:val="0"/>
                <w:numId w:val="36"/>
              </w:numPr>
              <w:tabs>
                <w:tab w:val="left" w:pos="400"/>
              </w:tabs>
              <w:suppressAutoHyphens w:val="0"/>
              <w:contextualSpacing/>
              <w:jc w:val="both"/>
              <w:rPr>
                <w:spacing w:val="-6"/>
                <w:sz w:val="22"/>
                <w:szCs w:val="22"/>
              </w:rPr>
            </w:pPr>
            <w:r>
              <w:rPr>
                <w:spacing w:val="-6"/>
                <w:sz w:val="24"/>
              </w:rPr>
              <w:t>Д</w:t>
            </w:r>
            <w:r w:rsidRPr="003F08A1">
              <w:rPr>
                <w:spacing w:val="-6"/>
                <w:sz w:val="24"/>
              </w:rPr>
              <w:t>оля обучающихся-участников фестиваля ВФСК ГТО, получивших знак отличия (от общего числа выпускников 11-х классов) – 42,0%;</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t>Д</w:t>
            </w:r>
            <w:r w:rsidRPr="003F08A1">
              <w:rPr>
                <w:spacing w:val="-6"/>
                <w:sz w:val="24"/>
              </w:rPr>
              <w:t xml:space="preserve">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 – </w:t>
            </w:r>
            <w:r>
              <w:rPr>
                <w:spacing w:val="-6"/>
                <w:sz w:val="24"/>
              </w:rPr>
              <w:t>85,6</w:t>
            </w:r>
            <w:r w:rsidRPr="003F08A1">
              <w:rPr>
                <w:spacing w:val="-6"/>
                <w:sz w:val="24"/>
              </w:rPr>
              <w:t>%;</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t>Д</w:t>
            </w:r>
            <w:r w:rsidRPr="003F08A1">
              <w:rPr>
                <w:spacing w:val="-6"/>
                <w:sz w:val="24"/>
              </w:rPr>
              <w:t>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 – 100%;</w:t>
            </w:r>
          </w:p>
          <w:p w:rsidR="00E35975" w:rsidRPr="003F08A1" w:rsidRDefault="00E35975" w:rsidP="0064196E">
            <w:pPr>
              <w:pStyle w:val="afff"/>
              <w:widowControl/>
              <w:numPr>
                <w:ilvl w:val="0"/>
                <w:numId w:val="36"/>
              </w:numPr>
              <w:tabs>
                <w:tab w:val="left" w:pos="400"/>
              </w:tabs>
              <w:suppressAutoHyphens w:val="0"/>
              <w:contextualSpacing/>
              <w:jc w:val="both"/>
              <w:rPr>
                <w:spacing w:val="-6"/>
                <w:sz w:val="22"/>
                <w:szCs w:val="22"/>
              </w:rPr>
            </w:pPr>
            <w:r w:rsidRPr="003F08A1">
              <w:rPr>
                <w:spacing w:val="-6"/>
                <w:sz w:val="24"/>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w:t>
            </w:r>
            <w:r>
              <w:rPr>
                <w:spacing w:val="-6"/>
                <w:sz w:val="24"/>
              </w:rPr>
              <w:t xml:space="preserve"> дополнительного образования</w:t>
            </w:r>
            <w:r w:rsidRPr="003F08A1">
              <w:rPr>
                <w:spacing w:val="-6"/>
                <w:sz w:val="24"/>
              </w:rPr>
              <w:t xml:space="preserve"> – 75%</w:t>
            </w:r>
            <w:r>
              <w:rPr>
                <w:spacing w:val="-6"/>
                <w:sz w:val="24"/>
              </w:rPr>
              <w:t>;</w:t>
            </w:r>
          </w:p>
          <w:p w:rsidR="00E35975" w:rsidRPr="00803CEB" w:rsidRDefault="00E35975" w:rsidP="0064196E">
            <w:pPr>
              <w:pStyle w:val="afff"/>
              <w:widowControl/>
              <w:numPr>
                <w:ilvl w:val="0"/>
                <w:numId w:val="36"/>
              </w:numPr>
              <w:tabs>
                <w:tab w:val="left" w:pos="400"/>
              </w:tabs>
              <w:suppressAutoHyphens w:val="0"/>
              <w:ind w:left="714" w:hanging="357"/>
              <w:contextualSpacing/>
              <w:jc w:val="both"/>
              <w:rPr>
                <w:spacing w:val="-6"/>
                <w:sz w:val="22"/>
                <w:szCs w:val="22"/>
              </w:rPr>
            </w:pPr>
            <w:r>
              <w:rPr>
                <w:spacing w:val="-6"/>
                <w:sz w:val="24"/>
              </w:rPr>
              <w:t>Д</w:t>
            </w:r>
            <w:r w:rsidRPr="003F08A1">
              <w:rPr>
                <w:spacing w:val="-6"/>
                <w:sz w:val="24"/>
              </w:rPr>
              <w:t>оля дошкольников, включенных в реализацию муниципальных проек</w:t>
            </w:r>
            <w:r>
              <w:rPr>
                <w:spacing w:val="-6"/>
                <w:sz w:val="24"/>
              </w:rPr>
              <w:t>тов и</w:t>
            </w:r>
            <w:r w:rsidRPr="003F08A1">
              <w:rPr>
                <w:spacing w:val="-6"/>
                <w:sz w:val="24"/>
              </w:rPr>
              <w:t xml:space="preserve"> программ,</w:t>
            </w:r>
            <w:r>
              <w:rPr>
                <w:spacing w:val="-6"/>
                <w:sz w:val="24"/>
              </w:rPr>
              <w:t xml:space="preserve"> направленных на</w:t>
            </w:r>
            <w:r w:rsidRPr="003F08A1">
              <w:rPr>
                <w:spacing w:val="-6"/>
                <w:sz w:val="24"/>
              </w:rPr>
              <w:t xml:space="preserve"> формирование</w:t>
            </w:r>
            <w:r w:rsidRPr="00803CEB">
              <w:rPr>
                <w:spacing w:val="-6"/>
                <w:sz w:val="22"/>
                <w:szCs w:val="22"/>
              </w:rPr>
              <w:t xml:space="preserve"> </w:t>
            </w:r>
            <w:r w:rsidRPr="00803CEB">
              <w:rPr>
                <w:spacing w:val="-6"/>
                <w:sz w:val="24"/>
              </w:rPr>
              <w:t>гражданско-</w:t>
            </w:r>
            <w:r>
              <w:rPr>
                <w:spacing w:val="-6"/>
                <w:sz w:val="24"/>
              </w:rPr>
              <w:t>патриотических качеств личности</w:t>
            </w:r>
            <w:r w:rsidRPr="00803CEB">
              <w:rPr>
                <w:spacing w:val="-6"/>
                <w:sz w:val="24"/>
              </w:rPr>
              <w:t xml:space="preserve"> для детей данного возраста – 36,5%;</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t>Д</w:t>
            </w:r>
            <w:r w:rsidRPr="003F08A1">
              <w:rPr>
                <w:spacing w:val="-6"/>
                <w:sz w:val="24"/>
              </w:rPr>
              <w:t xml:space="preserve">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100,0%; </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lastRenderedPageBreak/>
              <w:t>Д</w:t>
            </w:r>
            <w:r w:rsidRPr="003F08A1">
              <w:rPr>
                <w:spacing w:val="-6"/>
                <w:sz w:val="24"/>
              </w:rPr>
              <w:t>оля обучающихся-участников цикла проектов на онлайн платформах, направленных на раннюю профориентацию обучающихся, в том числе обучающихся с ОВЗ и детей-инвалидов – 80,0%;</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t>Д</w:t>
            </w:r>
            <w:r w:rsidRPr="003F08A1">
              <w:rPr>
                <w:spacing w:val="-6"/>
                <w:sz w:val="24"/>
              </w:rPr>
              <w:t>оля обучающихся профильных классов, а также изучающих ряд предметов на углубленном (профильном) уровне, сдают не менее одного ЕГЭ в соответствии с выбранным профилем – 92,0%;</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sidRPr="003F08A1">
              <w:rPr>
                <w:spacing w:val="-6"/>
                <w:sz w:val="24"/>
              </w:rPr>
              <w:t xml:space="preserve"> </w:t>
            </w:r>
            <w:r>
              <w:rPr>
                <w:spacing w:val="-6"/>
                <w:sz w:val="24"/>
              </w:rPr>
              <w:t>Д</w:t>
            </w:r>
            <w:r w:rsidRPr="003F08A1">
              <w:rPr>
                <w:spacing w:val="-6"/>
                <w:sz w:val="24"/>
              </w:rPr>
              <w:t xml:space="preserve">оля обучающихся профильных классов, продолживших обучение на основе предметов, </w:t>
            </w:r>
            <w:proofErr w:type="spellStart"/>
            <w:r w:rsidRPr="003F08A1">
              <w:rPr>
                <w:spacing w:val="-6"/>
                <w:sz w:val="24"/>
              </w:rPr>
              <w:t>изучавшихся</w:t>
            </w:r>
            <w:proofErr w:type="spellEnd"/>
            <w:r w:rsidRPr="003F08A1">
              <w:rPr>
                <w:spacing w:val="-6"/>
                <w:sz w:val="24"/>
              </w:rPr>
              <w:t xml:space="preserve"> на профильном (углубленном) уровне или в соответствии с направленностью дополнительного образования –74</w:t>
            </w:r>
            <w:r>
              <w:rPr>
                <w:spacing w:val="-6"/>
                <w:sz w:val="24"/>
              </w:rPr>
              <w:t>,5</w:t>
            </w:r>
            <w:r w:rsidRPr="003F08A1">
              <w:rPr>
                <w:spacing w:val="-6"/>
                <w:sz w:val="24"/>
              </w:rPr>
              <w:t xml:space="preserve">%; </w:t>
            </w:r>
          </w:p>
          <w:p w:rsidR="00E35975" w:rsidRPr="003F08A1" w:rsidRDefault="00E35975" w:rsidP="0064196E">
            <w:pPr>
              <w:pStyle w:val="afff"/>
              <w:widowControl/>
              <w:numPr>
                <w:ilvl w:val="0"/>
                <w:numId w:val="36"/>
              </w:numPr>
              <w:tabs>
                <w:tab w:val="left" w:pos="400"/>
              </w:tabs>
              <w:suppressAutoHyphens w:val="0"/>
              <w:contextualSpacing/>
              <w:jc w:val="both"/>
              <w:rPr>
                <w:spacing w:val="-6"/>
                <w:sz w:val="24"/>
              </w:rPr>
            </w:pPr>
            <w:r>
              <w:rPr>
                <w:spacing w:val="-6"/>
                <w:sz w:val="24"/>
              </w:rPr>
              <w:t>Д</w:t>
            </w:r>
            <w:r w:rsidRPr="003F08A1">
              <w:rPr>
                <w:spacing w:val="-6"/>
                <w:sz w:val="24"/>
              </w:rPr>
              <w:t>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w:t>
            </w:r>
            <w:proofErr w:type="spellStart"/>
            <w:r w:rsidRPr="003F08A1">
              <w:rPr>
                <w:spacing w:val="-6"/>
                <w:sz w:val="24"/>
              </w:rPr>
              <w:t>ProДВИЖЕНИЕ</w:t>
            </w:r>
            <w:proofErr w:type="spellEnd"/>
            <w:r w:rsidRPr="003F08A1">
              <w:rPr>
                <w:spacing w:val="-6"/>
                <w:sz w:val="24"/>
              </w:rPr>
              <w:t>» – 100,0%.</w:t>
            </w:r>
          </w:p>
          <w:p w:rsidR="00E35975" w:rsidRPr="003F08A1" w:rsidRDefault="00E35975" w:rsidP="0064196E">
            <w:pPr>
              <w:pStyle w:val="afff"/>
              <w:numPr>
                <w:ilvl w:val="0"/>
                <w:numId w:val="36"/>
              </w:numPr>
              <w:tabs>
                <w:tab w:val="left" w:pos="400"/>
              </w:tabs>
              <w:contextualSpacing/>
              <w:jc w:val="both"/>
              <w:rPr>
                <w:spacing w:val="-6"/>
                <w:sz w:val="24"/>
              </w:rPr>
            </w:pPr>
            <w:r>
              <w:rPr>
                <w:spacing w:val="-6"/>
                <w:sz w:val="24"/>
              </w:rPr>
              <w:t>Д</w:t>
            </w:r>
            <w:r w:rsidRPr="003F08A1">
              <w:rPr>
                <w:spacing w:val="-6"/>
                <w:sz w:val="24"/>
              </w:rPr>
              <w:t xml:space="preserve">оля </w:t>
            </w:r>
            <w:proofErr w:type="gramStart"/>
            <w:r w:rsidRPr="003F08A1">
              <w:rPr>
                <w:spacing w:val="-6"/>
                <w:sz w:val="24"/>
              </w:rPr>
              <w:t>образовательных организаций</w:t>
            </w:r>
            <w:proofErr w:type="gramEnd"/>
            <w:r w:rsidRPr="003F08A1">
              <w:rPr>
                <w:spacing w:val="-6"/>
                <w:sz w:val="24"/>
              </w:rPr>
              <w:t xml:space="preserve"> реализующих возможности целевой подготовки кадров – </w:t>
            </w:r>
            <w:r>
              <w:rPr>
                <w:spacing w:val="-6"/>
                <w:sz w:val="24"/>
              </w:rPr>
              <w:t>62,5</w:t>
            </w:r>
            <w:r w:rsidRPr="003F08A1">
              <w:rPr>
                <w:spacing w:val="-6"/>
                <w:sz w:val="24"/>
              </w:rPr>
              <w:t xml:space="preserve">%; </w:t>
            </w:r>
          </w:p>
          <w:p w:rsidR="00E35975" w:rsidRPr="003F08A1" w:rsidRDefault="00E35975" w:rsidP="0064196E">
            <w:pPr>
              <w:pStyle w:val="afff"/>
              <w:widowControl/>
              <w:numPr>
                <w:ilvl w:val="0"/>
                <w:numId w:val="36"/>
              </w:numPr>
              <w:tabs>
                <w:tab w:val="left" w:pos="284"/>
              </w:tabs>
              <w:suppressAutoHyphens w:val="0"/>
              <w:contextualSpacing/>
              <w:jc w:val="both"/>
              <w:rPr>
                <w:spacing w:val="-6"/>
                <w:sz w:val="24"/>
              </w:rPr>
            </w:pPr>
            <w:r>
              <w:rPr>
                <w:sz w:val="24"/>
              </w:rPr>
              <w:t>Д</w:t>
            </w:r>
            <w:r w:rsidRPr="003F08A1">
              <w:rPr>
                <w:sz w:val="24"/>
              </w:rPr>
              <w:t>оля обучающихся по программам психолого-педагогической направленности</w:t>
            </w:r>
            <w:r w:rsidRPr="003F08A1">
              <w:rPr>
                <w:spacing w:val="-6"/>
                <w:sz w:val="24"/>
              </w:rPr>
              <w:t xml:space="preserve"> – 5,0%</w:t>
            </w:r>
            <w:r>
              <w:rPr>
                <w:spacing w:val="-6"/>
                <w:sz w:val="24"/>
              </w:rPr>
              <w:t>;</w:t>
            </w:r>
          </w:p>
          <w:p w:rsidR="00E35975" w:rsidRDefault="00E35975" w:rsidP="0064196E">
            <w:pPr>
              <w:pStyle w:val="afff"/>
              <w:numPr>
                <w:ilvl w:val="0"/>
                <w:numId w:val="36"/>
              </w:numPr>
              <w:tabs>
                <w:tab w:val="left" w:pos="400"/>
              </w:tabs>
              <w:contextualSpacing/>
              <w:jc w:val="both"/>
              <w:rPr>
                <w:spacing w:val="-6"/>
                <w:sz w:val="24"/>
              </w:rPr>
            </w:pPr>
            <w:r>
              <w:rPr>
                <w:spacing w:val="-6"/>
                <w:sz w:val="24"/>
              </w:rPr>
              <w:t>Д</w:t>
            </w:r>
            <w:r w:rsidRPr="003F08A1">
              <w:rPr>
                <w:spacing w:val="-6"/>
                <w:sz w:val="24"/>
              </w:rPr>
              <w:t>оля педагогических кадров, включенных в профессиональные конкурсы «Учитель года», «Воспитатель года», «Сердце отдаю детям», «Педагогический дебют» – 1,5%;</w:t>
            </w:r>
          </w:p>
          <w:p w:rsidR="00E35975" w:rsidRPr="003F08A1" w:rsidRDefault="00E35975" w:rsidP="0064196E">
            <w:pPr>
              <w:pStyle w:val="afff"/>
              <w:numPr>
                <w:ilvl w:val="0"/>
                <w:numId w:val="36"/>
              </w:numPr>
              <w:tabs>
                <w:tab w:val="left" w:pos="400"/>
              </w:tabs>
              <w:contextualSpacing/>
              <w:jc w:val="both"/>
              <w:rPr>
                <w:spacing w:val="-6"/>
                <w:sz w:val="24"/>
              </w:rPr>
            </w:pPr>
            <w:r w:rsidRPr="005A14D6">
              <w:rPr>
                <w:spacing w:val="-6"/>
                <w:sz w:val="24"/>
              </w:rPr>
              <w:t>Доля педагогических работников, вовлеченных в национальную систему профессионального роста педагогических работников</w:t>
            </w:r>
            <w:r>
              <w:rPr>
                <w:spacing w:val="-6"/>
                <w:sz w:val="24"/>
              </w:rPr>
              <w:t xml:space="preserve"> – 55%;</w:t>
            </w:r>
          </w:p>
          <w:p w:rsidR="00E35975" w:rsidRPr="003F08A1" w:rsidRDefault="00E35975" w:rsidP="0064196E">
            <w:pPr>
              <w:pStyle w:val="afff"/>
              <w:numPr>
                <w:ilvl w:val="0"/>
                <w:numId w:val="36"/>
              </w:numPr>
              <w:tabs>
                <w:tab w:val="left" w:pos="400"/>
              </w:tabs>
              <w:contextualSpacing/>
              <w:jc w:val="both"/>
              <w:rPr>
                <w:spacing w:val="-6"/>
                <w:sz w:val="24"/>
              </w:rPr>
            </w:pPr>
            <w:r>
              <w:rPr>
                <w:spacing w:val="-6"/>
                <w:sz w:val="24"/>
              </w:rPr>
              <w:t>Д</w:t>
            </w:r>
            <w:r w:rsidRPr="003F08A1">
              <w:rPr>
                <w:spacing w:val="-6"/>
                <w:sz w:val="24"/>
              </w:rPr>
              <w:t>оля педагогов и руководящих кадров муниципальной системы общего образования, повысивших профессиональную компетенцию, используя различные ресурсы – 95,0%.</w:t>
            </w:r>
          </w:p>
          <w:p w:rsidR="00E35975" w:rsidRPr="003F08A1" w:rsidRDefault="00E35975" w:rsidP="00A93918">
            <w:pPr>
              <w:pStyle w:val="afff"/>
              <w:widowControl/>
              <w:tabs>
                <w:tab w:val="left" w:pos="400"/>
              </w:tabs>
              <w:suppressAutoHyphens w:val="0"/>
              <w:ind w:left="120"/>
              <w:contextualSpacing/>
              <w:jc w:val="both"/>
              <w:rPr>
                <w:spacing w:val="-6"/>
                <w:sz w:val="24"/>
              </w:rPr>
            </w:pPr>
          </w:p>
          <w:p w:rsidR="00E35975" w:rsidRPr="003F08A1" w:rsidRDefault="00E35975" w:rsidP="00A93918">
            <w:pPr>
              <w:pStyle w:val="afff"/>
              <w:widowControl/>
              <w:tabs>
                <w:tab w:val="left" w:pos="400"/>
              </w:tabs>
              <w:suppressAutoHyphens w:val="0"/>
              <w:ind w:left="120"/>
              <w:contextualSpacing/>
              <w:jc w:val="both"/>
              <w:rPr>
                <w:spacing w:val="-6"/>
                <w:sz w:val="22"/>
                <w:szCs w:val="22"/>
              </w:rPr>
            </w:pPr>
            <w:r w:rsidRPr="003F08A1">
              <w:rPr>
                <w:spacing w:val="-6"/>
                <w:sz w:val="24"/>
              </w:rPr>
              <w:t xml:space="preserve">Ведомственная целевая </w:t>
            </w:r>
            <w:hyperlink w:anchor="P4272" w:history="1">
              <w:r w:rsidRPr="003F08A1">
                <w:rPr>
                  <w:spacing w:val="-6"/>
                  <w:sz w:val="24"/>
                </w:rPr>
                <w:t>программа</w:t>
              </w:r>
            </w:hyperlink>
            <w:r w:rsidRPr="003F08A1">
              <w:rPr>
                <w:spacing w:val="-6"/>
                <w:sz w:val="24"/>
              </w:rPr>
              <w:t xml:space="preserve"> функционирования отрасли «Образование»:</w:t>
            </w:r>
          </w:p>
          <w:p w:rsidR="00E35975" w:rsidRPr="003F08A1" w:rsidRDefault="00E35975" w:rsidP="0064196E">
            <w:pPr>
              <w:pStyle w:val="afff"/>
              <w:widowControl/>
              <w:numPr>
                <w:ilvl w:val="0"/>
                <w:numId w:val="37"/>
              </w:numPr>
              <w:tabs>
                <w:tab w:val="left" w:pos="284"/>
              </w:tabs>
              <w:suppressAutoHyphens w:val="0"/>
              <w:ind w:left="668" w:hanging="284"/>
              <w:contextualSpacing/>
              <w:jc w:val="both"/>
              <w:rPr>
                <w:spacing w:val="-6"/>
                <w:sz w:val="24"/>
              </w:rPr>
            </w:pPr>
            <w:r>
              <w:rPr>
                <w:spacing w:val="-6"/>
                <w:sz w:val="24"/>
              </w:rPr>
              <w:t>Д</w:t>
            </w:r>
            <w:r w:rsidRPr="003F08A1">
              <w:rPr>
                <w:spacing w:val="-6"/>
                <w:sz w:val="24"/>
              </w:rPr>
              <w:t>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E35975" w:rsidRPr="003F08A1" w:rsidRDefault="00E35975" w:rsidP="0064196E">
            <w:pPr>
              <w:pStyle w:val="afff"/>
              <w:widowControl/>
              <w:numPr>
                <w:ilvl w:val="0"/>
                <w:numId w:val="37"/>
              </w:numPr>
              <w:tabs>
                <w:tab w:val="left" w:pos="284"/>
              </w:tabs>
              <w:suppressAutoHyphens w:val="0"/>
              <w:ind w:left="668" w:hanging="284"/>
              <w:contextualSpacing/>
              <w:jc w:val="both"/>
              <w:rPr>
                <w:spacing w:val="-6"/>
                <w:sz w:val="24"/>
              </w:rPr>
            </w:pPr>
            <w:r>
              <w:rPr>
                <w:spacing w:val="-6"/>
                <w:sz w:val="24"/>
              </w:rPr>
              <w:t>Д</w:t>
            </w:r>
            <w:r w:rsidRPr="003F08A1">
              <w:rPr>
                <w:spacing w:val="-6"/>
                <w:sz w:val="24"/>
              </w:rPr>
              <w:t>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 – 100,0%;</w:t>
            </w:r>
          </w:p>
          <w:p w:rsidR="00E35975" w:rsidRPr="003F08A1" w:rsidRDefault="00E35975" w:rsidP="0064196E">
            <w:pPr>
              <w:pStyle w:val="afff"/>
              <w:widowControl/>
              <w:numPr>
                <w:ilvl w:val="0"/>
                <w:numId w:val="37"/>
              </w:numPr>
              <w:tabs>
                <w:tab w:val="left" w:pos="284"/>
              </w:tabs>
              <w:suppressAutoHyphens w:val="0"/>
              <w:ind w:left="668" w:hanging="284"/>
              <w:contextualSpacing/>
              <w:jc w:val="both"/>
              <w:rPr>
                <w:spacing w:val="-6"/>
                <w:sz w:val="24"/>
              </w:rPr>
            </w:pPr>
            <w:r>
              <w:rPr>
                <w:spacing w:val="-6"/>
                <w:sz w:val="24"/>
              </w:rPr>
              <w:t>Д</w:t>
            </w:r>
            <w:r w:rsidRPr="003F08A1">
              <w:rPr>
                <w:spacing w:val="-6"/>
                <w:sz w:val="24"/>
              </w:rPr>
              <w:t xml:space="preserve">оля обучающихся 2-11 классов, завершивших учебный год на «хорошо» и «отлично» – 50,0%;  </w:t>
            </w:r>
          </w:p>
          <w:p w:rsidR="00E35975" w:rsidRPr="003F08A1" w:rsidRDefault="00E35975" w:rsidP="0064196E">
            <w:pPr>
              <w:pStyle w:val="afff"/>
              <w:widowControl/>
              <w:numPr>
                <w:ilvl w:val="0"/>
                <w:numId w:val="37"/>
              </w:numPr>
              <w:tabs>
                <w:tab w:val="left" w:pos="284"/>
              </w:tabs>
              <w:suppressAutoHyphens w:val="0"/>
              <w:ind w:left="668" w:hanging="284"/>
              <w:contextualSpacing/>
              <w:jc w:val="both"/>
              <w:rPr>
                <w:spacing w:val="-6"/>
                <w:sz w:val="24"/>
              </w:rPr>
            </w:pPr>
            <w:r>
              <w:rPr>
                <w:spacing w:val="-6"/>
                <w:sz w:val="24"/>
              </w:rPr>
              <w:t>Д</w:t>
            </w:r>
            <w:r w:rsidRPr="003F08A1">
              <w:rPr>
                <w:spacing w:val="-6"/>
                <w:sz w:val="24"/>
              </w:rPr>
              <w:t xml:space="preserve">оля выпускников 11-х классов, получивших аттестат о среднем общем образовании – </w:t>
            </w:r>
            <w:r>
              <w:rPr>
                <w:spacing w:val="-6"/>
                <w:sz w:val="24"/>
              </w:rPr>
              <w:t>100,0</w:t>
            </w:r>
            <w:r w:rsidRPr="003F08A1">
              <w:rPr>
                <w:spacing w:val="-6"/>
                <w:sz w:val="24"/>
              </w:rPr>
              <w:t>%;</w:t>
            </w:r>
          </w:p>
          <w:p w:rsidR="00E35975" w:rsidRPr="003F08A1" w:rsidRDefault="00E35975" w:rsidP="0064196E">
            <w:pPr>
              <w:pStyle w:val="afff"/>
              <w:widowControl/>
              <w:numPr>
                <w:ilvl w:val="0"/>
                <w:numId w:val="37"/>
              </w:numPr>
              <w:tabs>
                <w:tab w:val="left" w:pos="284"/>
              </w:tabs>
              <w:suppressAutoHyphens w:val="0"/>
              <w:ind w:left="668" w:hanging="284"/>
              <w:contextualSpacing/>
              <w:jc w:val="both"/>
              <w:rPr>
                <w:spacing w:val="-6"/>
                <w:sz w:val="24"/>
              </w:rPr>
            </w:pPr>
            <w:r>
              <w:rPr>
                <w:spacing w:val="-6"/>
                <w:sz w:val="24"/>
              </w:rPr>
              <w:t>Д</w:t>
            </w:r>
            <w:r w:rsidRPr="003F08A1">
              <w:rPr>
                <w:spacing w:val="-6"/>
                <w:sz w:val="24"/>
              </w:rPr>
              <w:t>оля выпускников 9 классов, получивших аттестат об основном общем образовании – 99,</w:t>
            </w:r>
            <w:r>
              <w:rPr>
                <w:spacing w:val="-6"/>
                <w:sz w:val="24"/>
              </w:rPr>
              <w:t>9</w:t>
            </w:r>
            <w:r w:rsidRPr="003F08A1">
              <w:rPr>
                <w:spacing w:val="-6"/>
                <w:sz w:val="24"/>
              </w:rPr>
              <w:t xml:space="preserve">%;  </w:t>
            </w:r>
          </w:p>
          <w:p w:rsidR="00E35975" w:rsidRPr="003F08A1" w:rsidRDefault="00E35975" w:rsidP="0064196E">
            <w:pPr>
              <w:pStyle w:val="afff"/>
              <w:widowControl/>
              <w:numPr>
                <w:ilvl w:val="0"/>
                <w:numId w:val="37"/>
              </w:numPr>
              <w:tabs>
                <w:tab w:val="left" w:pos="284"/>
              </w:tabs>
              <w:suppressAutoHyphens w:val="0"/>
              <w:ind w:left="668" w:hanging="284"/>
              <w:contextualSpacing/>
              <w:jc w:val="both"/>
              <w:rPr>
                <w:spacing w:val="-6"/>
                <w:sz w:val="24"/>
              </w:rPr>
            </w:pPr>
            <w:r>
              <w:rPr>
                <w:spacing w:val="-6"/>
                <w:sz w:val="24"/>
              </w:rPr>
              <w:t>Д</w:t>
            </w:r>
            <w:r w:rsidRPr="003F08A1">
              <w:rPr>
                <w:spacing w:val="-6"/>
                <w:sz w:val="24"/>
              </w:rPr>
              <w:t xml:space="preserve">оля детей, охваченных организованным питанием – </w:t>
            </w:r>
            <w:r>
              <w:rPr>
                <w:spacing w:val="-6"/>
                <w:sz w:val="24"/>
              </w:rPr>
              <w:t>94,0</w:t>
            </w:r>
            <w:r w:rsidRPr="003F08A1">
              <w:rPr>
                <w:spacing w:val="-6"/>
                <w:sz w:val="24"/>
              </w:rPr>
              <w:t xml:space="preserve">%;  </w:t>
            </w:r>
          </w:p>
          <w:p w:rsidR="00E35975" w:rsidRPr="003F08A1" w:rsidRDefault="00E35975" w:rsidP="0064196E">
            <w:pPr>
              <w:pStyle w:val="afff"/>
              <w:widowControl/>
              <w:numPr>
                <w:ilvl w:val="0"/>
                <w:numId w:val="37"/>
              </w:numPr>
              <w:tabs>
                <w:tab w:val="left" w:pos="284"/>
              </w:tabs>
              <w:suppressAutoHyphens w:val="0"/>
              <w:ind w:left="668" w:hanging="284"/>
              <w:contextualSpacing/>
              <w:jc w:val="both"/>
              <w:rPr>
                <w:spacing w:val="-6"/>
                <w:sz w:val="24"/>
              </w:rPr>
            </w:pPr>
            <w:r>
              <w:rPr>
                <w:spacing w:val="-6"/>
                <w:sz w:val="24"/>
              </w:rPr>
              <w:t>Д</w:t>
            </w:r>
            <w:r w:rsidRPr="003F08A1">
              <w:rPr>
                <w:spacing w:val="-6"/>
                <w:sz w:val="24"/>
              </w:rPr>
              <w:t>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83,6%;</w:t>
            </w:r>
          </w:p>
          <w:p w:rsidR="00E35975" w:rsidRPr="005A14D6" w:rsidRDefault="00E35975" w:rsidP="0064196E">
            <w:pPr>
              <w:pStyle w:val="afff"/>
              <w:widowControl/>
              <w:numPr>
                <w:ilvl w:val="0"/>
                <w:numId w:val="37"/>
              </w:numPr>
              <w:shd w:val="clear" w:color="auto" w:fill="FFFFFF"/>
              <w:tabs>
                <w:tab w:val="left" w:pos="284"/>
              </w:tabs>
              <w:suppressAutoHyphens w:val="0"/>
              <w:ind w:left="668" w:hanging="284"/>
              <w:contextualSpacing/>
              <w:jc w:val="both"/>
              <w:rPr>
                <w:spacing w:val="-6"/>
                <w:sz w:val="24"/>
              </w:rPr>
            </w:pPr>
            <w:r w:rsidRPr="005A14D6">
              <w:rPr>
                <w:spacing w:val="-6"/>
                <w:sz w:val="24"/>
              </w:rPr>
              <w:t>Доля педагогов, использующи</w:t>
            </w:r>
            <w:r>
              <w:rPr>
                <w:spacing w:val="-6"/>
                <w:sz w:val="24"/>
              </w:rPr>
              <w:t>х возможности ФГИС «Моя школа»,</w:t>
            </w:r>
            <w:r w:rsidRPr="005A14D6">
              <w:rPr>
                <w:spacing w:val="-6"/>
                <w:sz w:val="24"/>
              </w:rPr>
              <w:t xml:space="preserve"> ИКОП «</w:t>
            </w:r>
            <w:proofErr w:type="spellStart"/>
            <w:r w:rsidRPr="005A14D6">
              <w:rPr>
                <w:spacing w:val="-6"/>
                <w:sz w:val="24"/>
              </w:rPr>
              <w:t>Сферум</w:t>
            </w:r>
            <w:proofErr w:type="spellEnd"/>
            <w:r w:rsidRPr="005A14D6">
              <w:rPr>
                <w:spacing w:val="-6"/>
                <w:sz w:val="24"/>
              </w:rPr>
              <w:t xml:space="preserve">» – 85,5%; </w:t>
            </w:r>
          </w:p>
          <w:p w:rsidR="00E35975" w:rsidRPr="000C550B" w:rsidRDefault="00E35975" w:rsidP="0064196E">
            <w:pPr>
              <w:pStyle w:val="afff"/>
              <w:widowControl/>
              <w:numPr>
                <w:ilvl w:val="0"/>
                <w:numId w:val="37"/>
              </w:numPr>
              <w:shd w:val="clear" w:color="auto" w:fill="FFFFFF"/>
              <w:tabs>
                <w:tab w:val="left" w:pos="284"/>
              </w:tabs>
              <w:suppressAutoHyphens w:val="0"/>
              <w:ind w:left="668" w:hanging="284"/>
              <w:contextualSpacing/>
              <w:jc w:val="both"/>
              <w:rPr>
                <w:spacing w:val="-6"/>
                <w:sz w:val="24"/>
              </w:rPr>
            </w:pPr>
            <w:r>
              <w:rPr>
                <w:spacing w:val="-6"/>
                <w:sz w:val="24"/>
              </w:rPr>
              <w:t>Д</w:t>
            </w:r>
            <w:r w:rsidRPr="003F08A1">
              <w:rPr>
                <w:spacing w:val="-6"/>
                <w:sz w:val="24"/>
              </w:rPr>
              <w:t>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tc>
      </w:tr>
    </w:tbl>
    <w:p w:rsidR="00E35975" w:rsidRDefault="00E35975" w:rsidP="00E35975">
      <w:pPr>
        <w:pStyle w:val="ConsPlusNormal"/>
        <w:jc w:val="center"/>
        <w:outlineLvl w:val="1"/>
        <w:rPr>
          <w:rFonts w:ascii="Times New Roman" w:hAnsi="Times New Roman" w:cs="Times New Roman"/>
          <w:sz w:val="28"/>
          <w:szCs w:val="28"/>
        </w:rPr>
      </w:pPr>
    </w:p>
    <w:p w:rsidR="00E35975" w:rsidRPr="0035529C" w:rsidRDefault="00E35975" w:rsidP="00E35975">
      <w:pPr>
        <w:pStyle w:val="ConsPlusNormal"/>
        <w:jc w:val="center"/>
        <w:outlineLvl w:val="1"/>
        <w:rPr>
          <w:rFonts w:ascii="Times New Roman" w:hAnsi="Times New Roman" w:cs="Times New Roman"/>
          <w:sz w:val="28"/>
          <w:szCs w:val="28"/>
        </w:rPr>
      </w:pPr>
      <w:bookmarkStart w:id="2" w:name="_Toc149719657"/>
      <w:r w:rsidRPr="0035529C">
        <w:rPr>
          <w:rFonts w:ascii="Times New Roman" w:hAnsi="Times New Roman" w:cs="Times New Roman"/>
          <w:sz w:val="28"/>
          <w:szCs w:val="28"/>
        </w:rPr>
        <w:lastRenderedPageBreak/>
        <w:t>2. Анализ существующей ситуации и оценка проблем, решение которых осуществляется путем реализации муниципальной программы</w:t>
      </w:r>
      <w:bookmarkEnd w:id="2"/>
    </w:p>
    <w:p w:rsidR="00E35975"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Образование, отвечающее современным потребностям общества и рынка труда, позволяет сформировать у каждого человека способность быстро адаптироваться к современным </w:t>
      </w:r>
      <w:proofErr w:type="spellStart"/>
      <w:r w:rsidRPr="0035529C">
        <w:rPr>
          <w:rFonts w:ascii="Times New Roman" w:hAnsi="Times New Roman" w:cs="Times New Roman"/>
          <w:sz w:val="28"/>
          <w:szCs w:val="28"/>
        </w:rPr>
        <w:t>социо</w:t>
      </w:r>
      <w:proofErr w:type="spellEnd"/>
      <w:r w:rsidRPr="0035529C">
        <w:rPr>
          <w:rFonts w:ascii="Times New Roman" w:hAnsi="Times New Roman" w:cs="Times New Roman"/>
          <w:sz w:val="28"/>
          <w:szCs w:val="28"/>
        </w:rPr>
        <w:t xml:space="preserve">-экономическим реалиям, и это становится важнейшим условием успешного и устойчивого развития. Понимая это, педагогическое сообщество городского округа город Рыбинск осознает, что инновационное развитие системы образования, </w:t>
      </w:r>
      <w:r w:rsidRPr="00C47C02">
        <w:rPr>
          <w:rFonts w:ascii="Times New Roman" w:hAnsi="Times New Roman" w:cs="Times New Roman"/>
          <w:sz w:val="28"/>
          <w:szCs w:val="28"/>
        </w:rPr>
        <w:t>современной</w:t>
      </w:r>
      <w:r w:rsidRPr="00521D2B">
        <w:rPr>
          <w:rFonts w:ascii="Times New Roman" w:hAnsi="Times New Roman" w:cs="Times New Roman"/>
          <w:color w:val="FF0000"/>
          <w:sz w:val="28"/>
          <w:szCs w:val="28"/>
        </w:rPr>
        <w:t xml:space="preserve"> </w:t>
      </w:r>
      <w:r w:rsidRPr="0035529C">
        <w:rPr>
          <w:rFonts w:ascii="Times New Roman" w:hAnsi="Times New Roman" w:cs="Times New Roman"/>
          <w:sz w:val="28"/>
          <w:szCs w:val="28"/>
        </w:rPr>
        <w:t>материально-технической базы каждой организации становится залогом успеха каждого ребенка в настоящем и в будущем, выступает ресурсом повышения качества жизни всех жителей городского округа город Рыбинск.</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Предпосылками для разработки новой редакции муниципальной программы городского округа город Рыбинск послужили изменения в законодательстве </w:t>
      </w:r>
      <w:r w:rsidRPr="00385FFF">
        <w:rPr>
          <w:rFonts w:ascii="Times New Roman" w:hAnsi="Times New Roman" w:cs="Times New Roman"/>
          <w:sz w:val="28"/>
          <w:szCs w:val="28"/>
        </w:rPr>
        <w:t>Российской Федерации</w:t>
      </w:r>
      <w:r w:rsidRPr="0035529C">
        <w:rPr>
          <w:rFonts w:ascii="Times New Roman" w:hAnsi="Times New Roman" w:cs="Times New Roman"/>
          <w:sz w:val="28"/>
          <w:szCs w:val="28"/>
        </w:rPr>
        <w:t xml:space="preserve"> в сфере образования, а также результаты инновационной деятельности, </w:t>
      </w:r>
      <w:r w:rsidRPr="00EC0A09">
        <w:rPr>
          <w:rFonts w:ascii="Times New Roman" w:hAnsi="Times New Roman" w:cs="Times New Roman"/>
          <w:sz w:val="28"/>
          <w:szCs w:val="28"/>
        </w:rPr>
        <w:t>реализация Программы предыдущих периодов.</w:t>
      </w:r>
      <w:r w:rsidRPr="0035529C">
        <w:rPr>
          <w:rFonts w:ascii="Times New Roman" w:hAnsi="Times New Roman" w:cs="Times New Roman"/>
          <w:sz w:val="28"/>
          <w:szCs w:val="28"/>
        </w:rPr>
        <w:t xml:space="preserve"> </w:t>
      </w:r>
    </w:p>
    <w:p w:rsidR="00E35975" w:rsidRPr="00EC0A09"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Накопленный опыт </w:t>
      </w:r>
      <w:r w:rsidRPr="00EC0A09">
        <w:rPr>
          <w:rFonts w:ascii="Times New Roman" w:hAnsi="Times New Roman" w:cs="Times New Roman"/>
          <w:sz w:val="28"/>
          <w:szCs w:val="28"/>
        </w:rPr>
        <w:t xml:space="preserve">в ходе реализации предыдущих периодов Программы позволяет перейти от улучшения отдельных </w:t>
      </w:r>
      <w:r>
        <w:rPr>
          <w:rFonts w:ascii="Times New Roman" w:hAnsi="Times New Roman" w:cs="Times New Roman"/>
          <w:sz w:val="28"/>
          <w:szCs w:val="28"/>
        </w:rPr>
        <w:t>элементов</w:t>
      </w:r>
      <w:r w:rsidRPr="00EC0A09">
        <w:rPr>
          <w:rFonts w:ascii="Times New Roman" w:hAnsi="Times New Roman" w:cs="Times New Roman"/>
          <w:sz w:val="28"/>
          <w:szCs w:val="28"/>
        </w:rPr>
        <w:t xml:space="preserve"> системы образования к ее системному развитию, достижению качества услуг образовательной сферы.</w:t>
      </w:r>
    </w:p>
    <w:p w:rsidR="00E35975" w:rsidRPr="0035529C" w:rsidRDefault="00E35975" w:rsidP="00E35975">
      <w:pPr>
        <w:pStyle w:val="ConsPlusNormal"/>
        <w:ind w:firstLine="709"/>
        <w:jc w:val="both"/>
        <w:rPr>
          <w:rFonts w:ascii="Times New Roman" w:hAnsi="Times New Roman" w:cs="Times New Roman"/>
          <w:sz w:val="28"/>
          <w:szCs w:val="28"/>
        </w:rPr>
      </w:pPr>
      <w:r w:rsidRPr="00EC0A09">
        <w:rPr>
          <w:rFonts w:ascii="Times New Roman" w:hAnsi="Times New Roman" w:cs="Times New Roman"/>
          <w:sz w:val="28"/>
          <w:szCs w:val="28"/>
        </w:rPr>
        <w:t>Новая редакция Программы</w:t>
      </w:r>
      <w:r w:rsidRPr="0035529C">
        <w:rPr>
          <w:rFonts w:ascii="Times New Roman" w:hAnsi="Times New Roman" w:cs="Times New Roman"/>
          <w:sz w:val="28"/>
          <w:szCs w:val="28"/>
        </w:rPr>
        <w:t xml:space="preserve"> отражает организационную основу муниципальной политики в сфере образования через определение стратегии совершенствования системы образования в соответствии с государственной политикой в сфере «образование», обеспечивая удовлетворение потребностей населения в получении качественного образования в условиях реализации национального проекта «Образование».</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Муниципальная система образования городско</w:t>
      </w:r>
      <w:r>
        <w:rPr>
          <w:rFonts w:ascii="Times New Roman" w:hAnsi="Times New Roman" w:cs="Times New Roman"/>
          <w:sz w:val="28"/>
          <w:szCs w:val="28"/>
        </w:rPr>
        <w:t>го округа город Рыбинск на 01.09</w:t>
      </w:r>
      <w:r w:rsidRPr="0035529C">
        <w:rPr>
          <w:rFonts w:ascii="Times New Roman" w:hAnsi="Times New Roman" w:cs="Times New Roman"/>
          <w:sz w:val="28"/>
          <w:szCs w:val="28"/>
        </w:rPr>
        <w:t>.202</w:t>
      </w:r>
      <w:r>
        <w:rPr>
          <w:rFonts w:ascii="Times New Roman" w:hAnsi="Times New Roman" w:cs="Times New Roman"/>
          <w:sz w:val="28"/>
          <w:szCs w:val="28"/>
        </w:rPr>
        <w:t>3</w:t>
      </w:r>
      <w:r w:rsidRPr="0035529C">
        <w:rPr>
          <w:rFonts w:ascii="Times New Roman" w:hAnsi="Times New Roman" w:cs="Times New Roman"/>
          <w:sz w:val="28"/>
          <w:szCs w:val="28"/>
        </w:rPr>
        <w:t xml:space="preserve"> года </w:t>
      </w:r>
      <w:r w:rsidRPr="003F08A1">
        <w:rPr>
          <w:rFonts w:ascii="Times New Roman" w:hAnsi="Times New Roman" w:cs="Times New Roman"/>
          <w:sz w:val="28"/>
          <w:szCs w:val="28"/>
        </w:rPr>
        <w:t>представляет собой 90 учреждений, из которых 88 – образовательные организации:</w:t>
      </w:r>
    </w:p>
    <w:p w:rsidR="00E35975" w:rsidRPr="00281BBE" w:rsidRDefault="00E35975" w:rsidP="00E35975">
      <w:pPr>
        <w:pStyle w:val="ConsPlusNormal"/>
        <w:numPr>
          <w:ilvl w:val="0"/>
          <w:numId w:val="3"/>
        </w:numPr>
        <w:tabs>
          <w:tab w:val="clear" w:pos="720"/>
          <w:tab w:val="num" w:pos="426"/>
        </w:tabs>
        <w:suppressAutoHyphens/>
        <w:ind w:left="426" w:hanging="426"/>
        <w:jc w:val="both"/>
        <w:rPr>
          <w:rFonts w:ascii="Times New Roman" w:hAnsi="Times New Roman" w:cs="Times New Roman"/>
          <w:spacing w:val="-6"/>
          <w:sz w:val="28"/>
          <w:szCs w:val="28"/>
          <w:lang w:eastAsia="en-US"/>
        </w:rPr>
      </w:pPr>
      <w:r w:rsidRPr="00281BBE">
        <w:rPr>
          <w:rFonts w:ascii="Times New Roman" w:hAnsi="Times New Roman" w:cs="Times New Roman"/>
          <w:spacing w:val="-6"/>
          <w:sz w:val="28"/>
          <w:szCs w:val="28"/>
          <w:lang w:eastAsia="en-US"/>
        </w:rPr>
        <w:t>58 организаций дошкольного образования (юридических лиц), 4 групп</w:t>
      </w:r>
      <w:r>
        <w:rPr>
          <w:rFonts w:ascii="Times New Roman" w:hAnsi="Times New Roman" w:cs="Times New Roman"/>
          <w:spacing w:val="-6"/>
          <w:sz w:val="28"/>
          <w:szCs w:val="28"/>
          <w:lang w:eastAsia="en-US"/>
        </w:rPr>
        <w:t>ы</w:t>
      </w:r>
      <w:r w:rsidRPr="00281BBE">
        <w:rPr>
          <w:rFonts w:ascii="Times New Roman" w:hAnsi="Times New Roman" w:cs="Times New Roman"/>
          <w:spacing w:val="-6"/>
          <w:sz w:val="28"/>
          <w:szCs w:val="28"/>
          <w:lang w:eastAsia="en-US"/>
        </w:rPr>
        <w:t xml:space="preserve"> детей дошкольного возраста (далее – ГДДВ) в 1 общеобразовательной организации</w:t>
      </w:r>
      <w:r>
        <w:rPr>
          <w:rFonts w:ascii="Times New Roman" w:hAnsi="Times New Roman" w:cs="Times New Roman"/>
          <w:spacing w:val="-6"/>
          <w:sz w:val="28"/>
          <w:szCs w:val="28"/>
          <w:lang w:eastAsia="en-US"/>
        </w:rPr>
        <w:t xml:space="preserve"> – гимназии № 18</w:t>
      </w:r>
      <w:r w:rsidRPr="00281BBE">
        <w:rPr>
          <w:rFonts w:ascii="Times New Roman" w:hAnsi="Times New Roman" w:cs="Times New Roman"/>
          <w:spacing w:val="-6"/>
          <w:sz w:val="28"/>
          <w:szCs w:val="28"/>
          <w:lang w:eastAsia="en-US"/>
        </w:rPr>
        <w:t>;</w:t>
      </w:r>
    </w:p>
    <w:p w:rsidR="00E35975" w:rsidRPr="0035529C" w:rsidRDefault="00E35975" w:rsidP="00E35975">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35529C">
        <w:rPr>
          <w:rFonts w:ascii="Times New Roman" w:hAnsi="Times New Roman" w:cs="Times New Roman"/>
          <w:sz w:val="28"/>
          <w:szCs w:val="28"/>
        </w:rPr>
        <w:t xml:space="preserve">27 общеобразовательных организаций, </w:t>
      </w:r>
      <w:r>
        <w:rPr>
          <w:rFonts w:ascii="Times New Roman" w:hAnsi="Times New Roman" w:cs="Times New Roman"/>
          <w:sz w:val="28"/>
          <w:szCs w:val="28"/>
        </w:rPr>
        <w:t>в числе которых</w:t>
      </w:r>
      <w:r w:rsidRPr="0035529C">
        <w:rPr>
          <w:rFonts w:ascii="Times New Roman" w:hAnsi="Times New Roman" w:cs="Times New Roman"/>
          <w:sz w:val="28"/>
          <w:szCs w:val="28"/>
        </w:rPr>
        <w:t xml:space="preserve"> муниципальное общеобразовательное учреждение средняя общеобразовательная школа № 1 с углубленным изучением английского языка, муниципальное общеобразовательное учреждение школа-интернат № 2 «Рыбинский кадетский корпус», муниципальное общеобразовательное учреждение основная общеобразовательная школа № 15 им. Н.И. Дементьева</w:t>
      </w:r>
      <w:r>
        <w:rPr>
          <w:rFonts w:ascii="Times New Roman" w:hAnsi="Times New Roman" w:cs="Times New Roman"/>
          <w:sz w:val="28"/>
          <w:szCs w:val="28"/>
        </w:rPr>
        <w:t>.</w:t>
      </w:r>
      <w:r w:rsidRPr="0035529C">
        <w:rPr>
          <w:rFonts w:ascii="Times New Roman" w:hAnsi="Times New Roman" w:cs="Times New Roman"/>
          <w:sz w:val="28"/>
          <w:szCs w:val="28"/>
        </w:rPr>
        <w:t xml:space="preserve"> </w:t>
      </w:r>
      <w:r>
        <w:rPr>
          <w:rFonts w:ascii="Times New Roman" w:hAnsi="Times New Roman" w:cs="Times New Roman"/>
          <w:sz w:val="28"/>
          <w:szCs w:val="28"/>
        </w:rPr>
        <w:t xml:space="preserve">Одна </w:t>
      </w:r>
      <w:r w:rsidRPr="004D5CEE">
        <w:rPr>
          <w:rFonts w:ascii="Times New Roman" w:hAnsi="Times New Roman" w:cs="Times New Roman"/>
          <w:sz w:val="28"/>
          <w:szCs w:val="28"/>
        </w:rPr>
        <w:t>общеобразовательная организация, на базе которой функциониру</w:t>
      </w:r>
      <w:r>
        <w:rPr>
          <w:rFonts w:ascii="Times New Roman" w:hAnsi="Times New Roman" w:cs="Times New Roman"/>
          <w:sz w:val="28"/>
          <w:szCs w:val="28"/>
        </w:rPr>
        <w:t>ю</w:t>
      </w:r>
      <w:r w:rsidRPr="004D5CEE">
        <w:rPr>
          <w:rFonts w:ascii="Times New Roman" w:hAnsi="Times New Roman" w:cs="Times New Roman"/>
          <w:sz w:val="28"/>
          <w:szCs w:val="28"/>
        </w:rPr>
        <w:t>т</w:t>
      </w:r>
      <w:r>
        <w:rPr>
          <w:rFonts w:ascii="Times New Roman" w:hAnsi="Times New Roman" w:cs="Times New Roman"/>
          <w:sz w:val="28"/>
          <w:szCs w:val="28"/>
        </w:rPr>
        <w:t xml:space="preserve"> </w:t>
      </w:r>
      <w:r w:rsidRPr="004D5CEE">
        <w:rPr>
          <w:rFonts w:ascii="Times New Roman" w:hAnsi="Times New Roman" w:cs="Times New Roman"/>
          <w:sz w:val="28"/>
          <w:szCs w:val="28"/>
        </w:rPr>
        <w:t>групп</w:t>
      </w:r>
      <w:r>
        <w:rPr>
          <w:rFonts w:ascii="Times New Roman" w:hAnsi="Times New Roman" w:cs="Times New Roman"/>
          <w:sz w:val="28"/>
          <w:szCs w:val="28"/>
        </w:rPr>
        <w:t>ы</w:t>
      </w:r>
      <w:r w:rsidRPr="004D5CEE">
        <w:rPr>
          <w:rFonts w:ascii="Times New Roman" w:hAnsi="Times New Roman" w:cs="Times New Roman"/>
          <w:sz w:val="28"/>
          <w:szCs w:val="28"/>
        </w:rPr>
        <w:t xml:space="preserve"> детей дошкольного возраста</w:t>
      </w:r>
      <w:r>
        <w:rPr>
          <w:rFonts w:ascii="Times New Roman" w:hAnsi="Times New Roman" w:cs="Times New Roman"/>
          <w:sz w:val="28"/>
          <w:szCs w:val="28"/>
        </w:rPr>
        <w:t xml:space="preserve"> – </w:t>
      </w:r>
      <w:r w:rsidRPr="004D5CEE">
        <w:rPr>
          <w:rFonts w:ascii="Times New Roman" w:hAnsi="Times New Roman" w:cs="Times New Roman"/>
          <w:sz w:val="28"/>
          <w:szCs w:val="28"/>
        </w:rPr>
        <w:t>муниципальное общеобразовательное учреждение гимназия № 18 имени В.Г.</w:t>
      </w:r>
      <w:r>
        <w:rPr>
          <w:rFonts w:ascii="Times New Roman" w:hAnsi="Times New Roman" w:cs="Times New Roman"/>
          <w:sz w:val="28"/>
          <w:szCs w:val="28"/>
        </w:rPr>
        <w:t> </w:t>
      </w:r>
      <w:r w:rsidRPr="004D5CEE">
        <w:rPr>
          <w:rFonts w:ascii="Times New Roman" w:hAnsi="Times New Roman" w:cs="Times New Roman"/>
          <w:sz w:val="28"/>
          <w:szCs w:val="28"/>
        </w:rPr>
        <w:t>Соколова</w:t>
      </w:r>
      <w:r>
        <w:rPr>
          <w:rFonts w:ascii="Times New Roman" w:hAnsi="Times New Roman" w:cs="Times New Roman"/>
          <w:sz w:val="28"/>
          <w:szCs w:val="28"/>
        </w:rPr>
        <w:t>.</w:t>
      </w:r>
      <w:r w:rsidRPr="0035529C">
        <w:rPr>
          <w:rFonts w:ascii="Times New Roman" w:hAnsi="Times New Roman" w:cs="Times New Roman"/>
          <w:sz w:val="28"/>
          <w:szCs w:val="28"/>
        </w:rPr>
        <w:t xml:space="preserve"> По результатам образовательной деятельности, специфики учебного плана</w:t>
      </w:r>
      <w:r>
        <w:rPr>
          <w:rFonts w:ascii="Times New Roman" w:hAnsi="Times New Roman" w:cs="Times New Roman"/>
          <w:sz w:val="28"/>
          <w:szCs w:val="28"/>
        </w:rPr>
        <w:t xml:space="preserve"> и организации образовательного процесса сохраняется статус у лицея № 2 и гимназий №№ 8 и 18;</w:t>
      </w:r>
    </w:p>
    <w:p w:rsidR="00E35975" w:rsidRPr="004D5CEE" w:rsidRDefault="00E35975" w:rsidP="0064196E">
      <w:pPr>
        <w:pStyle w:val="ConsPlusNormal"/>
        <w:numPr>
          <w:ilvl w:val="0"/>
          <w:numId w:val="13"/>
        </w:numPr>
        <w:tabs>
          <w:tab w:val="num" w:pos="426"/>
        </w:tabs>
        <w:ind w:left="426" w:hanging="426"/>
        <w:jc w:val="both"/>
        <w:rPr>
          <w:rFonts w:ascii="Times New Roman" w:hAnsi="Times New Roman" w:cs="Times New Roman"/>
          <w:sz w:val="28"/>
          <w:szCs w:val="28"/>
        </w:rPr>
      </w:pPr>
      <w:r w:rsidRPr="004D5CEE">
        <w:rPr>
          <w:rFonts w:ascii="Times New Roman" w:hAnsi="Times New Roman" w:cs="Times New Roman"/>
          <w:sz w:val="28"/>
          <w:szCs w:val="28"/>
        </w:rPr>
        <w:t>3 организаци</w:t>
      </w:r>
      <w:r>
        <w:rPr>
          <w:rFonts w:ascii="Times New Roman" w:hAnsi="Times New Roman" w:cs="Times New Roman"/>
          <w:sz w:val="28"/>
          <w:szCs w:val="28"/>
        </w:rPr>
        <w:t>и</w:t>
      </w:r>
      <w:r w:rsidRPr="004D5CEE">
        <w:rPr>
          <w:rFonts w:ascii="Times New Roman" w:hAnsi="Times New Roman" w:cs="Times New Roman"/>
          <w:sz w:val="28"/>
          <w:szCs w:val="28"/>
        </w:rPr>
        <w:t xml:space="preserve"> дополнительного образования: муниципальное учреждение дополнительного образования «Центр детского и юношеского творчества «Молодые таланты» (далее – Центр «Молодые таланты»), муниципальное </w:t>
      </w:r>
      <w:r w:rsidRPr="004D5CEE">
        <w:rPr>
          <w:rFonts w:ascii="Times New Roman" w:hAnsi="Times New Roman" w:cs="Times New Roman"/>
          <w:sz w:val="28"/>
          <w:szCs w:val="28"/>
        </w:rPr>
        <w:lastRenderedPageBreak/>
        <w:t>учреждение дополнительного профессионального образования «Информационно-образовательный Центр» (далее – МУ ДПО «ИОЦ»), муниципальное учреждение «Центр психолого-педагогической, медицинской и социальной помощи «Центр помощи детям», (далее – ЦПД);</w:t>
      </w:r>
    </w:p>
    <w:p w:rsidR="00E35975" w:rsidRPr="0035529C" w:rsidRDefault="00E35975" w:rsidP="00E35975">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35529C">
        <w:rPr>
          <w:rFonts w:ascii="Times New Roman" w:hAnsi="Times New Roman" w:cs="Times New Roman"/>
          <w:sz w:val="28"/>
          <w:szCs w:val="28"/>
        </w:rPr>
        <w:t xml:space="preserve">финансово-экономическую деятельность осуществляет муниципальное учреждение «Центр обеспечения функционирования муниципальной системы образования городского округа город Рыбинск» (далее – ЦОФ); </w:t>
      </w:r>
    </w:p>
    <w:p w:rsidR="00E35975" w:rsidRPr="0035529C" w:rsidRDefault="00E35975" w:rsidP="00E35975">
      <w:pPr>
        <w:pStyle w:val="ConsPlusNormal"/>
        <w:numPr>
          <w:ilvl w:val="0"/>
          <w:numId w:val="3"/>
        </w:numPr>
        <w:tabs>
          <w:tab w:val="clear" w:pos="720"/>
          <w:tab w:val="num" w:pos="426"/>
        </w:tabs>
        <w:ind w:left="426" w:hanging="426"/>
        <w:jc w:val="both"/>
        <w:rPr>
          <w:rFonts w:ascii="Times New Roman" w:hAnsi="Times New Roman" w:cs="Times New Roman"/>
          <w:sz w:val="28"/>
          <w:szCs w:val="28"/>
        </w:rPr>
      </w:pPr>
      <w:r w:rsidRPr="0035529C">
        <w:rPr>
          <w:rFonts w:ascii="Times New Roman" w:hAnsi="Times New Roman" w:cs="Times New Roman"/>
          <w:sz w:val="28"/>
          <w:szCs w:val="28"/>
        </w:rPr>
        <w:t>возглавляет систему Департамент образования Администрации городского округа город Рыбинск Ярославской области (далее – Департамент образования).</w:t>
      </w:r>
    </w:p>
    <w:p w:rsidR="00E35975" w:rsidRPr="00B16182" w:rsidRDefault="00E35975" w:rsidP="00E35975">
      <w:pPr>
        <w:pStyle w:val="ConsPlusNormal"/>
        <w:tabs>
          <w:tab w:val="num" w:pos="426"/>
        </w:tabs>
        <w:ind w:firstLine="709"/>
        <w:jc w:val="both"/>
        <w:rPr>
          <w:rFonts w:ascii="Times New Roman" w:hAnsi="Times New Roman" w:cs="Times New Roman"/>
          <w:spacing w:val="-6"/>
          <w:sz w:val="28"/>
          <w:szCs w:val="28"/>
          <w:lang w:eastAsia="en-US"/>
        </w:rPr>
      </w:pPr>
      <w:r w:rsidRPr="00B51860">
        <w:rPr>
          <w:rFonts w:ascii="Times New Roman" w:hAnsi="Times New Roman" w:cs="Times New Roman"/>
          <w:sz w:val="28"/>
          <w:szCs w:val="28"/>
        </w:rPr>
        <w:t>На территории города Рыбинска в 2022 году зафиксировано 14167 детей в возрасте от 0 до 7 лет, при этом количество детей от 1 до 6 лет –</w:t>
      </w:r>
      <w:r>
        <w:rPr>
          <w:rFonts w:ascii="Times New Roman" w:hAnsi="Times New Roman" w:cs="Times New Roman"/>
          <w:sz w:val="28"/>
          <w:szCs w:val="28"/>
        </w:rPr>
        <w:t xml:space="preserve"> </w:t>
      </w:r>
      <w:r w:rsidRPr="00B51860">
        <w:rPr>
          <w:rFonts w:ascii="Times New Roman" w:hAnsi="Times New Roman" w:cs="Times New Roman"/>
          <w:sz w:val="28"/>
          <w:szCs w:val="28"/>
        </w:rPr>
        <w:t>10761 (возрастные показатели взяты в соответствии с показателями отчета «Эффективность деятельности органов местного самоуправления»</w:t>
      </w:r>
      <w:r>
        <w:rPr>
          <w:rFonts w:ascii="Times New Roman" w:hAnsi="Times New Roman" w:cs="Times New Roman"/>
          <w:sz w:val="28"/>
          <w:szCs w:val="28"/>
        </w:rPr>
        <w:t>)</w:t>
      </w:r>
      <w:r w:rsidRPr="00B51860">
        <w:rPr>
          <w:rFonts w:ascii="Times New Roman" w:hAnsi="Times New Roman" w:cs="Times New Roman"/>
          <w:sz w:val="28"/>
          <w:szCs w:val="28"/>
        </w:rPr>
        <w:t xml:space="preserve">. </w:t>
      </w:r>
      <w:r w:rsidRPr="00B51860">
        <w:rPr>
          <w:rFonts w:ascii="Times New Roman" w:hAnsi="Times New Roman" w:cs="Times New Roman"/>
          <w:spacing w:val="-6"/>
          <w:sz w:val="28"/>
          <w:szCs w:val="28"/>
          <w:lang w:eastAsia="en-US"/>
        </w:rPr>
        <w:t xml:space="preserve">Муниципальные образовательные организации, реализующие основную общеобразовательную программу дошкольного образования, в 2023 году (на </w:t>
      </w:r>
      <w:r w:rsidRPr="003F08A1">
        <w:rPr>
          <w:rFonts w:ascii="Times New Roman" w:hAnsi="Times New Roman" w:cs="Times New Roman"/>
          <w:spacing w:val="-6"/>
          <w:sz w:val="28"/>
          <w:szCs w:val="28"/>
          <w:lang w:eastAsia="en-US"/>
        </w:rPr>
        <w:t>01.09.2023)</w:t>
      </w:r>
      <w:r w:rsidRPr="00B51860">
        <w:rPr>
          <w:rFonts w:ascii="Times New Roman" w:hAnsi="Times New Roman" w:cs="Times New Roman"/>
          <w:spacing w:val="-6"/>
          <w:sz w:val="28"/>
          <w:szCs w:val="28"/>
          <w:lang w:eastAsia="en-US"/>
        </w:rPr>
        <w:t xml:space="preserve"> – </w:t>
      </w:r>
      <w:r w:rsidRPr="00B16182">
        <w:rPr>
          <w:rFonts w:ascii="Times New Roman" w:hAnsi="Times New Roman" w:cs="Times New Roman"/>
          <w:spacing w:val="-6"/>
          <w:sz w:val="28"/>
          <w:szCs w:val="28"/>
          <w:lang w:eastAsia="en-US"/>
        </w:rPr>
        <w:t xml:space="preserve">посещают 7761. Доля детей в возрасте 1-6 лет, получающих дошкольную образовательную услугу, на 01.09.2023 – 82,167 %, но заявленная потребность реализована на 100%. Обеспеченность услугами дошкольного образования сохраняется за счет демографического снижения численности детей дошкольного возраста. </w:t>
      </w:r>
    </w:p>
    <w:p w:rsidR="00E35975" w:rsidRPr="00B16182" w:rsidRDefault="00E35975" w:rsidP="00E35975">
      <w:pPr>
        <w:pStyle w:val="ConsPlusNormal"/>
        <w:suppressAutoHyphens/>
        <w:ind w:firstLine="708"/>
        <w:jc w:val="both"/>
        <w:rPr>
          <w:rFonts w:ascii="Times New Roman" w:hAnsi="Times New Roman" w:cs="Times New Roman"/>
          <w:spacing w:val="-6"/>
          <w:sz w:val="28"/>
          <w:szCs w:val="28"/>
          <w:lang w:eastAsia="en-US"/>
        </w:rPr>
      </w:pPr>
      <w:r w:rsidRPr="00B16182">
        <w:rPr>
          <w:rFonts w:ascii="Times New Roman" w:hAnsi="Times New Roman" w:cs="Times New Roman"/>
          <w:spacing w:val="-6"/>
          <w:sz w:val="28"/>
          <w:szCs w:val="28"/>
          <w:lang w:eastAsia="en-US"/>
        </w:rPr>
        <w:t xml:space="preserve">На 01.09.2023 общее количество мест в дошкольных учреждениях – 8090, что значительно превышает фактическую потребность. Уменьшение числа детей, посещающих дошкольные образовательные организации, на фоне увеличения числа мест в дошкольных учреждениях связано со снижением рождаемости, как общероссийской тенденцией современности. С целью рентабельного использования помещений и зданий дошкольных организаций принимаются нестандартные решения, в частности по расширению мест и модернизации помещений в группах детей дошкольного возраста для организации образовательного процесса детей школьного возраста. </w:t>
      </w:r>
    </w:p>
    <w:p w:rsidR="00E35975" w:rsidRPr="00281A8B" w:rsidRDefault="00E35975" w:rsidP="00E35975">
      <w:pPr>
        <w:pStyle w:val="ConsPlusNormal"/>
        <w:suppressAutoHyphens/>
        <w:ind w:firstLine="709"/>
        <w:jc w:val="both"/>
        <w:rPr>
          <w:rFonts w:ascii="Times New Roman" w:hAnsi="Times New Roman" w:cs="Times New Roman"/>
          <w:spacing w:val="-6"/>
          <w:sz w:val="24"/>
          <w:szCs w:val="28"/>
          <w:lang w:eastAsia="en-US"/>
        </w:rPr>
      </w:pPr>
      <w:r w:rsidRPr="00B16182">
        <w:rPr>
          <w:rFonts w:ascii="Times New Roman" w:hAnsi="Times New Roman" w:cs="Times New Roman"/>
          <w:spacing w:val="-6"/>
          <w:sz w:val="28"/>
          <w:szCs w:val="28"/>
          <w:lang w:eastAsia="en-US"/>
        </w:rPr>
        <w:t>По состоянию на 01.09.2023 очередность на предоставление мест в дошкольных образовательных учреждениях составляет 1252 ребенка. В целом   в 2023 году в дошкольные учреждения зачислено 1115 детей в соответствии</w:t>
      </w:r>
      <w:r w:rsidRPr="00281A8B">
        <w:rPr>
          <w:rFonts w:ascii="Times New Roman" w:hAnsi="Times New Roman" w:cs="Times New Roman"/>
          <w:spacing w:val="-6"/>
          <w:sz w:val="28"/>
          <w:szCs w:val="28"/>
          <w:lang w:eastAsia="en-US"/>
        </w:rPr>
        <w:t xml:space="preserve"> с заявлениями родителей (законных представителей) детей дошкольного возраста о зачислении детей</w:t>
      </w:r>
      <w:r>
        <w:rPr>
          <w:rFonts w:ascii="Times New Roman" w:hAnsi="Times New Roman" w:cs="Times New Roman"/>
          <w:spacing w:val="-6"/>
          <w:sz w:val="28"/>
          <w:szCs w:val="28"/>
          <w:lang w:eastAsia="en-US"/>
        </w:rPr>
        <w:t xml:space="preserve"> с 01.09.2023 г. Таким образом,</w:t>
      </w:r>
      <w:r w:rsidRPr="00281A8B">
        <w:rPr>
          <w:rFonts w:ascii="Times New Roman" w:hAnsi="Times New Roman" w:cs="Times New Roman"/>
          <w:spacing w:val="-6"/>
          <w:sz w:val="28"/>
          <w:szCs w:val="28"/>
          <w:lang w:eastAsia="en-US"/>
        </w:rPr>
        <w:t xml:space="preserve"> потребность в услуге на дошкольное образование удовлетворяется на 100% для любой возрастной категории детей.</w:t>
      </w:r>
    </w:p>
    <w:p w:rsidR="00E35975" w:rsidRPr="00240B9A" w:rsidRDefault="00E35975" w:rsidP="00E35975">
      <w:pPr>
        <w:pStyle w:val="ConsPlusNormal"/>
        <w:suppressAutoHyphens/>
        <w:ind w:firstLine="709"/>
        <w:jc w:val="both"/>
        <w:rPr>
          <w:rFonts w:ascii="Times New Roman" w:hAnsi="Times New Roman" w:cs="Times New Roman"/>
          <w:spacing w:val="-6"/>
          <w:sz w:val="28"/>
          <w:szCs w:val="28"/>
          <w:lang w:eastAsia="en-US"/>
        </w:rPr>
      </w:pPr>
      <w:r w:rsidRPr="0004185F">
        <w:rPr>
          <w:rFonts w:ascii="Times New Roman" w:hAnsi="Times New Roman" w:cs="Times New Roman"/>
          <w:spacing w:val="-6"/>
          <w:sz w:val="28"/>
          <w:szCs w:val="28"/>
          <w:lang w:eastAsia="en-US"/>
        </w:rPr>
        <w:t xml:space="preserve">В </w:t>
      </w:r>
      <w:r>
        <w:rPr>
          <w:rFonts w:ascii="Times New Roman" w:hAnsi="Times New Roman" w:cs="Times New Roman"/>
          <w:spacing w:val="-6"/>
          <w:sz w:val="28"/>
          <w:szCs w:val="28"/>
          <w:lang w:eastAsia="en-US"/>
        </w:rPr>
        <w:t>у</w:t>
      </w:r>
      <w:r w:rsidRPr="0004185F">
        <w:rPr>
          <w:rFonts w:ascii="Times New Roman" w:hAnsi="Times New Roman" w:cs="Times New Roman"/>
          <w:spacing w:val="-6"/>
          <w:sz w:val="28"/>
          <w:szCs w:val="28"/>
          <w:lang w:eastAsia="en-US"/>
        </w:rPr>
        <w:t>чреждения</w:t>
      </w:r>
      <w:r>
        <w:rPr>
          <w:rFonts w:ascii="Times New Roman" w:hAnsi="Times New Roman" w:cs="Times New Roman"/>
          <w:spacing w:val="-6"/>
          <w:sz w:val="28"/>
          <w:szCs w:val="28"/>
          <w:lang w:eastAsia="en-US"/>
        </w:rPr>
        <w:t>х</w:t>
      </w:r>
      <w:r w:rsidRPr="0004185F">
        <w:rPr>
          <w:rFonts w:ascii="Times New Roman" w:hAnsi="Times New Roman" w:cs="Times New Roman"/>
          <w:spacing w:val="-6"/>
          <w:sz w:val="28"/>
          <w:szCs w:val="28"/>
          <w:lang w:eastAsia="en-US"/>
        </w:rPr>
        <w:t xml:space="preserve"> дошкольного образования зафиксирована потребность в педагогических кадрах. На </w:t>
      </w:r>
      <w:r w:rsidRPr="003F08A1">
        <w:rPr>
          <w:rFonts w:ascii="Times New Roman" w:hAnsi="Times New Roman" w:cs="Times New Roman"/>
          <w:spacing w:val="-6"/>
          <w:sz w:val="28"/>
          <w:szCs w:val="28"/>
          <w:lang w:eastAsia="en-US"/>
        </w:rPr>
        <w:t>01.09.2023</w:t>
      </w:r>
      <w:r w:rsidRPr="0004185F">
        <w:rPr>
          <w:rFonts w:ascii="Times New Roman" w:hAnsi="Times New Roman" w:cs="Times New Roman"/>
          <w:spacing w:val="-6"/>
          <w:sz w:val="28"/>
          <w:szCs w:val="28"/>
          <w:lang w:eastAsia="en-US"/>
        </w:rPr>
        <w:t xml:space="preserve"> количество вакансий на должность </w:t>
      </w:r>
      <w:r>
        <w:rPr>
          <w:rFonts w:ascii="Times New Roman" w:hAnsi="Times New Roman" w:cs="Times New Roman"/>
          <w:spacing w:val="-6"/>
          <w:sz w:val="28"/>
          <w:szCs w:val="28"/>
          <w:lang w:eastAsia="en-US"/>
        </w:rPr>
        <w:t>«</w:t>
      </w:r>
      <w:r w:rsidRPr="0004185F">
        <w:rPr>
          <w:rFonts w:ascii="Times New Roman" w:hAnsi="Times New Roman" w:cs="Times New Roman"/>
          <w:spacing w:val="-6"/>
          <w:sz w:val="28"/>
          <w:szCs w:val="28"/>
          <w:lang w:eastAsia="en-US"/>
        </w:rPr>
        <w:t>воспитатель</w:t>
      </w:r>
      <w:r>
        <w:rPr>
          <w:rFonts w:ascii="Times New Roman" w:hAnsi="Times New Roman" w:cs="Times New Roman"/>
          <w:spacing w:val="-6"/>
          <w:sz w:val="28"/>
          <w:szCs w:val="28"/>
          <w:lang w:eastAsia="en-US"/>
        </w:rPr>
        <w:t xml:space="preserve">» </w:t>
      </w:r>
      <w:r w:rsidRPr="0004185F">
        <w:rPr>
          <w:rFonts w:ascii="Times New Roman" w:hAnsi="Times New Roman" w:cs="Times New Roman"/>
          <w:spacing w:val="-6"/>
          <w:sz w:val="28"/>
          <w:szCs w:val="28"/>
          <w:lang w:eastAsia="en-US"/>
        </w:rPr>
        <w:t>– 42 человека. В связи с этим дошкольные организации включены в реализацию федерального проекта «</w:t>
      </w:r>
      <w:proofErr w:type="spellStart"/>
      <w:r w:rsidRPr="0004185F">
        <w:rPr>
          <w:rFonts w:ascii="Times New Roman" w:hAnsi="Times New Roman" w:cs="Times New Roman"/>
          <w:spacing w:val="-6"/>
          <w:sz w:val="28"/>
          <w:szCs w:val="28"/>
          <w:lang w:eastAsia="en-US"/>
        </w:rPr>
        <w:t>Профессионалитет</w:t>
      </w:r>
      <w:proofErr w:type="spellEnd"/>
      <w:r w:rsidRPr="0004185F">
        <w:rPr>
          <w:rFonts w:ascii="Times New Roman" w:hAnsi="Times New Roman" w:cs="Times New Roman"/>
          <w:spacing w:val="-6"/>
          <w:sz w:val="28"/>
          <w:szCs w:val="28"/>
          <w:lang w:eastAsia="en-US"/>
        </w:rPr>
        <w:t>»</w:t>
      </w:r>
      <w:r>
        <w:rPr>
          <w:rFonts w:ascii="Times New Roman" w:hAnsi="Times New Roman" w:cs="Times New Roman"/>
          <w:spacing w:val="-6"/>
          <w:sz w:val="28"/>
          <w:szCs w:val="28"/>
          <w:lang w:eastAsia="en-US"/>
        </w:rPr>
        <w:t xml:space="preserve"> по направлению «Педагогика», реализуемого в Ярославской области с мая 2023 года (головное учреждение кластера – РППК)</w:t>
      </w:r>
      <w:r w:rsidRPr="0004185F">
        <w:rPr>
          <w:rFonts w:ascii="Times New Roman" w:hAnsi="Times New Roman" w:cs="Times New Roman"/>
          <w:spacing w:val="-6"/>
          <w:sz w:val="28"/>
          <w:szCs w:val="28"/>
          <w:lang w:eastAsia="en-US"/>
        </w:rPr>
        <w:t xml:space="preserve">. </w:t>
      </w:r>
      <w:r w:rsidRPr="00240B9A">
        <w:rPr>
          <w:rFonts w:ascii="Times New Roman" w:hAnsi="Times New Roman" w:cs="Times New Roman"/>
          <w:spacing w:val="-6"/>
          <w:sz w:val="28"/>
          <w:szCs w:val="28"/>
          <w:lang w:eastAsia="en-US"/>
        </w:rPr>
        <w:t>Данная программа содействует</w:t>
      </w:r>
      <w:r>
        <w:rPr>
          <w:rFonts w:ascii="Times New Roman" w:hAnsi="Times New Roman" w:cs="Times New Roman"/>
          <w:spacing w:val="-6"/>
          <w:sz w:val="28"/>
          <w:szCs w:val="28"/>
          <w:lang w:eastAsia="en-US"/>
        </w:rPr>
        <w:t xml:space="preserve"> </w:t>
      </w:r>
      <w:r w:rsidRPr="00240B9A">
        <w:rPr>
          <w:rFonts w:ascii="Times New Roman" w:hAnsi="Times New Roman" w:cs="Times New Roman"/>
          <w:spacing w:val="-6"/>
          <w:sz w:val="28"/>
          <w:szCs w:val="28"/>
          <w:lang w:eastAsia="en-US"/>
        </w:rPr>
        <w:t>широкому распространению отраслевой модели подготовки кадров и массовой подготовки специалистов по востребованным профессиям.</w:t>
      </w:r>
    </w:p>
    <w:p w:rsidR="00E35975" w:rsidRPr="0004185F" w:rsidRDefault="00E35975" w:rsidP="00E35975">
      <w:pPr>
        <w:pStyle w:val="ConsPlusNormal"/>
        <w:suppressAutoHyphens/>
        <w:ind w:firstLine="709"/>
        <w:jc w:val="both"/>
        <w:rPr>
          <w:rFonts w:ascii="Times New Roman" w:hAnsi="Times New Roman" w:cs="Times New Roman"/>
          <w:spacing w:val="-6"/>
          <w:sz w:val="28"/>
          <w:szCs w:val="28"/>
          <w:lang w:eastAsia="en-US"/>
        </w:rPr>
      </w:pPr>
      <w:r w:rsidRPr="0004185F">
        <w:rPr>
          <w:rFonts w:ascii="Times New Roman" w:hAnsi="Times New Roman" w:cs="Times New Roman"/>
          <w:spacing w:val="-6"/>
          <w:sz w:val="28"/>
          <w:szCs w:val="28"/>
          <w:lang w:eastAsia="en-US"/>
        </w:rPr>
        <w:t>Образовательная деятельность</w:t>
      </w:r>
      <w:r>
        <w:rPr>
          <w:rFonts w:ascii="Times New Roman" w:hAnsi="Times New Roman" w:cs="Times New Roman"/>
          <w:spacing w:val="-6"/>
          <w:sz w:val="28"/>
          <w:szCs w:val="28"/>
          <w:lang w:eastAsia="en-US"/>
        </w:rPr>
        <w:t xml:space="preserve"> в дошкольных образовательных организациях </w:t>
      </w:r>
      <w:r w:rsidRPr="0004185F">
        <w:rPr>
          <w:rFonts w:ascii="Times New Roman" w:hAnsi="Times New Roman" w:cs="Times New Roman"/>
          <w:spacing w:val="-6"/>
          <w:sz w:val="28"/>
          <w:szCs w:val="28"/>
          <w:lang w:eastAsia="en-US"/>
        </w:rPr>
        <w:t xml:space="preserve">осуществляется в соответствии с федеральным государственным образовательным стандартом дошкольного образования. В настоящее время с учетом выхода единой </w:t>
      </w:r>
      <w:r w:rsidRPr="0004185F">
        <w:rPr>
          <w:rFonts w:ascii="Times New Roman" w:hAnsi="Times New Roman" w:cs="Times New Roman"/>
          <w:spacing w:val="-6"/>
          <w:sz w:val="28"/>
          <w:szCs w:val="28"/>
          <w:lang w:eastAsia="en-US"/>
        </w:rPr>
        <w:lastRenderedPageBreak/>
        <w:t>федеральной образовательной программы</w:t>
      </w:r>
      <w:r>
        <w:rPr>
          <w:rFonts w:ascii="Times New Roman" w:hAnsi="Times New Roman" w:cs="Times New Roman"/>
          <w:spacing w:val="-6"/>
          <w:sz w:val="28"/>
          <w:szCs w:val="28"/>
          <w:lang w:eastAsia="en-US"/>
        </w:rPr>
        <w:t xml:space="preserve"> дошкольного образования</w:t>
      </w:r>
      <w:r w:rsidRPr="0004185F">
        <w:rPr>
          <w:rFonts w:ascii="Times New Roman" w:hAnsi="Times New Roman" w:cs="Times New Roman"/>
          <w:spacing w:val="-6"/>
          <w:sz w:val="28"/>
          <w:szCs w:val="28"/>
          <w:lang w:eastAsia="en-US"/>
        </w:rPr>
        <w:t xml:space="preserve"> </w:t>
      </w:r>
      <w:r>
        <w:rPr>
          <w:rFonts w:ascii="Times New Roman" w:hAnsi="Times New Roman" w:cs="Times New Roman"/>
          <w:spacing w:val="-6"/>
          <w:sz w:val="28"/>
          <w:szCs w:val="28"/>
          <w:lang w:eastAsia="en-US"/>
        </w:rPr>
        <w:t xml:space="preserve">(ФОП ДО) </w:t>
      </w:r>
      <w:r w:rsidRPr="0004185F">
        <w:rPr>
          <w:rFonts w:ascii="Times New Roman" w:hAnsi="Times New Roman" w:cs="Times New Roman"/>
          <w:spacing w:val="-6"/>
          <w:sz w:val="28"/>
          <w:szCs w:val="28"/>
          <w:lang w:eastAsia="en-US"/>
        </w:rPr>
        <w:t>идет пересмотр нормативной базы и локальных актов образовательных организаций. По состоянию на 01.09.2023 осно</w:t>
      </w:r>
      <w:r>
        <w:rPr>
          <w:rFonts w:ascii="Times New Roman" w:hAnsi="Times New Roman" w:cs="Times New Roman"/>
          <w:spacing w:val="-6"/>
          <w:sz w:val="28"/>
          <w:szCs w:val="28"/>
          <w:lang w:eastAsia="en-US"/>
        </w:rPr>
        <w:t xml:space="preserve">вные образовательные программы </w:t>
      </w:r>
      <w:r w:rsidRPr="0004185F">
        <w:rPr>
          <w:rFonts w:ascii="Times New Roman" w:hAnsi="Times New Roman" w:cs="Times New Roman"/>
          <w:spacing w:val="-6"/>
          <w:sz w:val="28"/>
          <w:szCs w:val="28"/>
          <w:lang w:eastAsia="en-US"/>
        </w:rPr>
        <w:t>приведены в соответствие с требованиями ФОП ДО и опубликованы на сайтах образовательных организаций.</w:t>
      </w:r>
    </w:p>
    <w:p w:rsidR="00E35975" w:rsidRPr="00AF3BDD" w:rsidRDefault="00E35975" w:rsidP="00E35975">
      <w:pPr>
        <w:pStyle w:val="ConsPlusNormal"/>
        <w:suppressAutoHyphens/>
        <w:ind w:firstLine="709"/>
        <w:jc w:val="both"/>
        <w:rPr>
          <w:rFonts w:ascii="Times New Roman" w:hAnsi="Times New Roman" w:cs="Times New Roman"/>
          <w:spacing w:val="-6"/>
          <w:sz w:val="28"/>
          <w:szCs w:val="28"/>
          <w:lang w:eastAsia="en-US"/>
        </w:rPr>
      </w:pPr>
      <w:r w:rsidRPr="00AF3BDD">
        <w:rPr>
          <w:rFonts w:ascii="Times New Roman" w:hAnsi="Times New Roman" w:cs="Times New Roman"/>
          <w:spacing w:val="-6"/>
          <w:sz w:val="28"/>
          <w:szCs w:val="28"/>
          <w:lang w:eastAsia="en-US"/>
        </w:rPr>
        <w:t>Учитывая достигнутые результаты, по-прежнему основными направлениями дальнейшего развития материально-технической базы системы дошкольного образования в городском округе город Рыбинск Ярославской области являются следующие:</w:t>
      </w:r>
    </w:p>
    <w:p w:rsidR="00E35975" w:rsidRPr="00AF3BDD" w:rsidRDefault="00E35975" w:rsidP="0064196E">
      <w:pPr>
        <w:pStyle w:val="ConsPlusNormal"/>
        <w:numPr>
          <w:ilvl w:val="0"/>
          <w:numId w:val="14"/>
        </w:numPr>
        <w:suppressAutoHyphens/>
        <w:ind w:left="426" w:hanging="426"/>
        <w:jc w:val="both"/>
        <w:rPr>
          <w:rFonts w:ascii="Times New Roman" w:hAnsi="Times New Roman" w:cs="Times New Roman"/>
          <w:spacing w:val="-6"/>
          <w:sz w:val="28"/>
          <w:szCs w:val="28"/>
          <w:lang w:eastAsia="en-US"/>
        </w:rPr>
      </w:pPr>
      <w:r w:rsidRPr="00AF3BDD">
        <w:rPr>
          <w:rFonts w:ascii="Times New Roman" w:hAnsi="Times New Roman" w:cs="Times New Roman"/>
          <w:spacing w:val="-6"/>
          <w:sz w:val="28"/>
          <w:szCs w:val="28"/>
          <w:lang w:eastAsia="en-US"/>
        </w:rPr>
        <w:t xml:space="preserve">совершенствование материально-технических условий в отдельных функциональных помещениях дошкольных образовательных организаций (пищеблоки, медицинские блоки) и прогулочных площадок; капитальные ремонты отдельных элементов зданий (системы ГВС, ХВС, канализации; ремонт кровли, цоколя, бассейнов, </w:t>
      </w:r>
      <w:proofErr w:type="spellStart"/>
      <w:r w:rsidRPr="00AF3BDD">
        <w:rPr>
          <w:rFonts w:ascii="Times New Roman" w:hAnsi="Times New Roman" w:cs="Times New Roman"/>
          <w:spacing w:val="-6"/>
          <w:sz w:val="28"/>
          <w:szCs w:val="28"/>
          <w:lang w:eastAsia="en-US"/>
        </w:rPr>
        <w:t>отмостки</w:t>
      </w:r>
      <w:proofErr w:type="spellEnd"/>
      <w:r w:rsidRPr="00AF3BDD">
        <w:rPr>
          <w:rFonts w:ascii="Times New Roman" w:hAnsi="Times New Roman" w:cs="Times New Roman"/>
          <w:spacing w:val="-6"/>
          <w:sz w:val="28"/>
          <w:szCs w:val="28"/>
          <w:lang w:eastAsia="en-US"/>
        </w:rPr>
        <w:t>, крылец);</w:t>
      </w:r>
    </w:p>
    <w:p w:rsidR="00E35975" w:rsidRPr="00AF3BDD" w:rsidRDefault="00E35975" w:rsidP="0064196E">
      <w:pPr>
        <w:pStyle w:val="ConsPlusNormal"/>
        <w:numPr>
          <w:ilvl w:val="0"/>
          <w:numId w:val="14"/>
        </w:numPr>
        <w:suppressAutoHyphens/>
        <w:ind w:left="426" w:hanging="426"/>
        <w:jc w:val="both"/>
        <w:rPr>
          <w:rFonts w:ascii="Times New Roman" w:hAnsi="Times New Roman" w:cs="Times New Roman"/>
          <w:spacing w:val="-6"/>
          <w:sz w:val="28"/>
          <w:szCs w:val="28"/>
          <w:lang w:eastAsia="en-US"/>
        </w:rPr>
      </w:pPr>
      <w:r w:rsidRPr="00AF3BDD">
        <w:rPr>
          <w:rFonts w:ascii="Times New Roman" w:hAnsi="Times New Roman" w:cs="Times New Roman"/>
          <w:spacing w:val="-6"/>
          <w:sz w:val="28"/>
          <w:szCs w:val="28"/>
          <w:lang w:eastAsia="en-US"/>
        </w:rPr>
        <w:t>потребность обеспечения безопасности дошкольных образовательных организаций, благоустройства территорий, ремонта отдельных конструкций зданий и полных капитальных ремонтов, соблюдение мероприятий по антитеррористической безопасности;</w:t>
      </w:r>
    </w:p>
    <w:p w:rsidR="00E35975" w:rsidRPr="00AF3BDD" w:rsidRDefault="00E35975" w:rsidP="0064196E">
      <w:pPr>
        <w:pStyle w:val="ConsPlusNormal"/>
        <w:numPr>
          <w:ilvl w:val="0"/>
          <w:numId w:val="14"/>
        </w:numPr>
        <w:suppressAutoHyphens/>
        <w:ind w:left="426" w:hanging="426"/>
        <w:jc w:val="both"/>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снижение кадрового дефицита для реализации программ дошкольного образования</w:t>
      </w:r>
      <w:r w:rsidRPr="00AF3BDD">
        <w:rPr>
          <w:rFonts w:ascii="Times New Roman" w:hAnsi="Times New Roman" w:cs="Times New Roman"/>
          <w:spacing w:val="-6"/>
          <w:sz w:val="28"/>
          <w:szCs w:val="28"/>
          <w:lang w:eastAsia="en-US"/>
        </w:rPr>
        <w:t>.</w:t>
      </w:r>
    </w:p>
    <w:p w:rsidR="00E35975" w:rsidRPr="004D5CEE" w:rsidRDefault="00E35975" w:rsidP="00E35975">
      <w:pPr>
        <w:pStyle w:val="ConsPlusNormal"/>
        <w:ind w:firstLine="709"/>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 xml:space="preserve">Основные нормативные экономические показатели общеобразовательных организаций, реализующих основные общеобразовательные программы в 2023-2024 учебном году: </w:t>
      </w:r>
    </w:p>
    <w:p w:rsidR="00E35975" w:rsidRPr="004D5CEE" w:rsidRDefault="00E35975" w:rsidP="0064196E">
      <w:pPr>
        <w:pStyle w:val="ConsPlusNormal"/>
        <w:numPr>
          <w:ilvl w:val="0"/>
          <w:numId w:val="16"/>
        </w:numPr>
        <w:ind w:left="360"/>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 xml:space="preserve">средняя наполняемость общеобразовательных классов – 25,7 человек; </w:t>
      </w:r>
    </w:p>
    <w:p w:rsidR="00E35975" w:rsidRPr="004D5CEE" w:rsidRDefault="00E35975" w:rsidP="0064196E">
      <w:pPr>
        <w:pStyle w:val="ConsPlusNormal"/>
        <w:numPr>
          <w:ilvl w:val="0"/>
          <w:numId w:val="16"/>
        </w:numPr>
        <w:ind w:left="360"/>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 xml:space="preserve">средняя наполняемость первых классов – 27,3 человек; </w:t>
      </w:r>
    </w:p>
    <w:p w:rsidR="00E35975" w:rsidRPr="004D5CEE" w:rsidRDefault="00E35975" w:rsidP="0064196E">
      <w:pPr>
        <w:pStyle w:val="ConsPlusNormal"/>
        <w:numPr>
          <w:ilvl w:val="0"/>
          <w:numId w:val="16"/>
        </w:numPr>
        <w:ind w:left="360"/>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средняя наполняемость десятых классов – 24,1 человек;</w:t>
      </w:r>
    </w:p>
    <w:p w:rsidR="00E35975" w:rsidRPr="004D5CEE" w:rsidRDefault="00E35975" w:rsidP="0064196E">
      <w:pPr>
        <w:pStyle w:val="ConsPlusNormal"/>
        <w:numPr>
          <w:ilvl w:val="0"/>
          <w:numId w:val="16"/>
        </w:numPr>
        <w:ind w:left="360"/>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количество первых классов – 78, из них для детей с ОВЗ – 4 классов;</w:t>
      </w:r>
    </w:p>
    <w:p w:rsidR="00E35975" w:rsidRPr="004D5CEE" w:rsidRDefault="00E35975" w:rsidP="0064196E">
      <w:pPr>
        <w:pStyle w:val="ConsPlusNormal"/>
        <w:numPr>
          <w:ilvl w:val="0"/>
          <w:numId w:val="16"/>
        </w:numPr>
        <w:ind w:left="360"/>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количество десятых классов – 34;</w:t>
      </w:r>
    </w:p>
    <w:p w:rsidR="00E35975" w:rsidRPr="004D5CEE" w:rsidRDefault="00E35975" w:rsidP="0064196E">
      <w:pPr>
        <w:pStyle w:val="ConsPlusNormal"/>
        <w:numPr>
          <w:ilvl w:val="0"/>
          <w:numId w:val="16"/>
        </w:numPr>
        <w:ind w:left="360"/>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количество выпускников 9-х классов – 1 831 человек;</w:t>
      </w:r>
    </w:p>
    <w:p w:rsidR="00E35975" w:rsidRPr="004D5CEE" w:rsidRDefault="00E35975" w:rsidP="0064196E">
      <w:pPr>
        <w:pStyle w:val="ConsPlusNormal"/>
        <w:numPr>
          <w:ilvl w:val="0"/>
          <w:numId w:val="16"/>
        </w:numPr>
        <w:ind w:left="360"/>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количество выпускников 11-х классов – 745 человек;</w:t>
      </w:r>
    </w:p>
    <w:p w:rsidR="00E35975" w:rsidRDefault="00E35975" w:rsidP="0064196E">
      <w:pPr>
        <w:pStyle w:val="ConsPlusNormal"/>
        <w:numPr>
          <w:ilvl w:val="0"/>
          <w:numId w:val="16"/>
        </w:numPr>
        <w:ind w:left="360"/>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общее количество обучающихся – 19 954 человека, из них 52 человека – обучающиеся очно-заочной формы обучения в СОШ № 6.</w:t>
      </w:r>
    </w:p>
    <w:p w:rsidR="00E35975" w:rsidRPr="004D5CEE" w:rsidRDefault="00E35975" w:rsidP="00E35975">
      <w:pPr>
        <w:pStyle w:val="ConsPlusNormal"/>
        <w:ind w:left="360"/>
        <w:jc w:val="both"/>
        <w:rPr>
          <w:rFonts w:ascii="Times New Roman" w:hAnsi="Times New Roman" w:cs="Times New Roman"/>
          <w:spacing w:val="-6"/>
          <w:sz w:val="28"/>
          <w:szCs w:val="28"/>
          <w:lang w:eastAsia="en-US"/>
        </w:rPr>
      </w:pPr>
    </w:p>
    <w:p w:rsidR="00E35975" w:rsidRDefault="00E35975" w:rsidP="00E35975">
      <w:pPr>
        <w:pStyle w:val="ConsPlusNormal"/>
        <w:ind w:firstLine="709"/>
        <w:jc w:val="both"/>
        <w:rPr>
          <w:rFonts w:ascii="Times New Roman" w:hAnsi="Times New Roman" w:cs="Times New Roman"/>
          <w:spacing w:val="-6"/>
          <w:sz w:val="28"/>
          <w:szCs w:val="28"/>
          <w:lang w:eastAsia="en-US"/>
        </w:rPr>
      </w:pPr>
      <w:r w:rsidRPr="004D5CEE">
        <w:rPr>
          <w:rFonts w:ascii="Times New Roman" w:hAnsi="Times New Roman" w:cs="Times New Roman"/>
          <w:spacing w:val="-6"/>
          <w:sz w:val="28"/>
          <w:szCs w:val="28"/>
          <w:lang w:eastAsia="en-US"/>
        </w:rPr>
        <w:t>Прогноз числа обучающихся:</w:t>
      </w:r>
    </w:p>
    <w:p w:rsidR="00E35975" w:rsidRPr="005A14D6" w:rsidRDefault="00E35975" w:rsidP="00E35975">
      <w:pPr>
        <w:pStyle w:val="ConsPlusNormal"/>
        <w:ind w:firstLine="709"/>
        <w:jc w:val="both"/>
        <w:rPr>
          <w:rFonts w:ascii="Times New Roman" w:hAnsi="Times New Roman" w:cs="Times New Roman"/>
          <w:spacing w:val="-6"/>
          <w:sz w:val="20"/>
          <w:szCs w:val="28"/>
          <w:lang w:eastAsia="en-US"/>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587"/>
        <w:gridCol w:w="1587"/>
        <w:gridCol w:w="1531"/>
        <w:gridCol w:w="1531"/>
        <w:gridCol w:w="1531"/>
      </w:tblGrid>
      <w:tr w:rsidR="00E35975" w:rsidRPr="0035529C" w:rsidTr="00A93918">
        <w:trPr>
          <w:trHeight w:val="251"/>
        </w:trPr>
        <w:tc>
          <w:tcPr>
            <w:tcW w:w="2438"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Год</w:t>
            </w:r>
          </w:p>
        </w:tc>
        <w:tc>
          <w:tcPr>
            <w:tcW w:w="1587"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2022-2023</w:t>
            </w:r>
          </w:p>
        </w:tc>
        <w:tc>
          <w:tcPr>
            <w:tcW w:w="1587"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2023-2024</w:t>
            </w:r>
          </w:p>
        </w:tc>
        <w:tc>
          <w:tcPr>
            <w:tcW w:w="153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2024-2025</w:t>
            </w:r>
          </w:p>
        </w:tc>
        <w:tc>
          <w:tcPr>
            <w:tcW w:w="1531"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2025-2026</w:t>
            </w:r>
          </w:p>
        </w:tc>
        <w:tc>
          <w:tcPr>
            <w:tcW w:w="1531" w:type="dxa"/>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2026-2027</w:t>
            </w:r>
          </w:p>
        </w:tc>
      </w:tr>
      <w:tr w:rsidR="00E35975" w:rsidRPr="0035529C" w:rsidTr="00A93918">
        <w:trPr>
          <w:trHeight w:val="251"/>
        </w:trPr>
        <w:tc>
          <w:tcPr>
            <w:tcW w:w="2438" w:type="dxa"/>
            <w:shd w:val="clear" w:color="auto" w:fill="auto"/>
            <w:vAlign w:val="center"/>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Число обучающихся</w:t>
            </w:r>
          </w:p>
        </w:tc>
        <w:tc>
          <w:tcPr>
            <w:tcW w:w="1587" w:type="dxa"/>
            <w:shd w:val="clear" w:color="auto" w:fill="auto"/>
            <w:vAlign w:val="center"/>
          </w:tcPr>
          <w:p w:rsidR="00E35975" w:rsidRPr="003278EA" w:rsidRDefault="00E35975" w:rsidP="00A93918">
            <w:pPr>
              <w:pStyle w:val="ConsPlusNormal"/>
              <w:jc w:val="center"/>
              <w:rPr>
                <w:rFonts w:ascii="Times New Roman" w:hAnsi="Times New Roman" w:cs="Times New Roman"/>
                <w:sz w:val="24"/>
                <w:szCs w:val="24"/>
              </w:rPr>
            </w:pPr>
            <w:r w:rsidRPr="003278EA">
              <w:rPr>
                <w:rFonts w:ascii="Times New Roman" w:hAnsi="Times New Roman" w:cs="Times New Roman"/>
                <w:sz w:val="24"/>
                <w:szCs w:val="24"/>
              </w:rPr>
              <w:t>19857</w:t>
            </w:r>
          </w:p>
        </w:tc>
        <w:tc>
          <w:tcPr>
            <w:tcW w:w="1587" w:type="dxa"/>
            <w:shd w:val="clear" w:color="auto" w:fill="auto"/>
            <w:vAlign w:val="center"/>
          </w:tcPr>
          <w:p w:rsidR="00E35975" w:rsidRPr="003278EA" w:rsidRDefault="00E35975" w:rsidP="00A93918">
            <w:pPr>
              <w:pStyle w:val="ConsPlusNormal"/>
              <w:jc w:val="center"/>
              <w:rPr>
                <w:rFonts w:ascii="Times New Roman" w:hAnsi="Times New Roman" w:cs="Times New Roman"/>
                <w:sz w:val="24"/>
                <w:szCs w:val="24"/>
              </w:rPr>
            </w:pPr>
            <w:r w:rsidRPr="003278EA">
              <w:rPr>
                <w:rFonts w:ascii="Times New Roman" w:hAnsi="Times New Roman" w:cs="Times New Roman"/>
                <w:sz w:val="24"/>
                <w:szCs w:val="24"/>
              </w:rPr>
              <w:t>19954</w:t>
            </w:r>
          </w:p>
        </w:tc>
        <w:tc>
          <w:tcPr>
            <w:tcW w:w="1531" w:type="dxa"/>
            <w:shd w:val="clear" w:color="auto" w:fill="auto"/>
            <w:vAlign w:val="center"/>
          </w:tcPr>
          <w:p w:rsidR="00E35975" w:rsidRPr="00924D19" w:rsidRDefault="00E35975" w:rsidP="00A93918">
            <w:pPr>
              <w:pStyle w:val="ConsPlusNormal"/>
              <w:jc w:val="center"/>
              <w:rPr>
                <w:rFonts w:ascii="Times New Roman" w:hAnsi="Times New Roman" w:cs="Times New Roman"/>
                <w:sz w:val="24"/>
                <w:szCs w:val="24"/>
              </w:rPr>
            </w:pPr>
            <w:r w:rsidRPr="00924D19">
              <w:rPr>
                <w:rFonts w:ascii="Times New Roman" w:hAnsi="Times New Roman" w:cs="Times New Roman"/>
                <w:sz w:val="24"/>
                <w:szCs w:val="24"/>
              </w:rPr>
              <w:t>20110</w:t>
            </w:r>
          </w:p>
        </w:tc>
        <w:tc>
          <w:tcPr>
            <w:tcW w:w="1531" w:type="dxa"/>
            <w:vAlign w:val="center"/>
          </w:tcPr>
          <w:p w:rsidR="00E35975" w:rsidRPr="00924D19" w:rsidRDefault="00E35975" w:rsidP="00A93918">
            <w:pPr>
              <w:pStyle w:val="ConsPlusNormal"/>
              <w:jc w:val="center"/>
              <w:rPr>
                <w:rFonts w:ascii="Times New Roman" w:hAnsi="Times New Roman" w:cs="Times New Roman"/>
                <w:sz w:val="24"/>
                <w:szCs w:val="24"/>
              </w:rPr>
            </w:pPr>
            <w:r w:rsidRPr="00924D19">
              <w:rPr>
                <w:rFonts w:ascii="Times New Roman" w:hAnsi="Times New Roman" w:cs="Times New Roman"/>
                <w:sz w:val="24"/>
                <w:szCs w:val="24"/>
              </w:rPr>
              <w:t>20082</w:t>
            </w:r>
          </w:p>
        </w:tc>
        <w:tc>
          <w:tcPr>
            <w:tcW w:w="1531" w:type="dxa"/>
            <w:vAlign w:val="center"/>
          </w:tcPr>
          <w:p w:rsidR="00E35975" w:rsidRPr="00924D19" w:rsidRDefault="00E35975" w:rsidP="00A93918">
            <w:pPr>
              <w:pStyle w:val="ConsPlusNormal"/>
              <w:jc w:val="center"/>
              <w:rPr>
                <w:rFonts w:ascii="Times New Roman" w:hAnsi="Times New Roman" w:cs="Times New Roman"/>
                <w:sz w:val="24"/>
                <w:szCs w:val="24"/>
              </w:rPr>
            </w:pPr>
            <w:r w:rsidRPr="00924D19">
              <w:rPr>
                <w:rFonts w:ascii="Times New Roman" w:hAnsi="Times New Roman" w:cs="Times New Roman"/>
                <w:sz w:val="24"/>
                <w:szCs w:val="24"/>
              </w:rPr>
              <w:t>19970</w:t>
            </w:r>
          </w:p>
        </w:tc>
      </w:tr>
    </w:tbl>
    <w:p w:rsidR="00E35975" w:rsidRPr="00E13337" w:rsidRDefault="00E35975" w:rsidP="00E35975">
      <w:pPr>
        <w:pStyle w:val="ConsPlusNormal"/>
        <w:ind w:firstLine="709"/>
        <w:jc w:val="both"/>
        <w:rPr>
          <w:rFonts w:ascii="Times New Roman" w:hAnsi="Times New Roman" w:cs="Times New Roman"/>
          <w:spacing w:val="-6"/>
          <w:sz w:val="28"/>
          <w:szCs w:val="28"/>
          <w:lang w:eastAsia="en-US"/>
        </w:rPr>
      </w:pPr>
    </w:p>
    <w:p w:rsidR="00E35975" w:rsidRPr="003278EA" w:rsidRDefault="00E35975" w:rsidP="00E35975">
      <w:pPr>
        <w:pStyle w:val="ConsPlusNormal"/>
        <w:ind w:firstLine="709"/>
        <w:jc w:val="both"/>
        <w:rPr>
          <w:rFonts w:ascii="Times New Roman" w:hAnsi="Times New Roman" w:cs="Times New Roman"/>
          <w:spacing w:val="-6"/>
          <w:sz w:val="28"/>
          <w:szCs w:val="28"/>
          <w:lang w:eastAsia="en-US"/>
        </w:rPr>
      </w:pPr>
      <w:r w:rsidRPr="003278EA">
        <w:rPr>
          <w:rFonts w:ascii="Times New Roman" w:hAnsi="Times New Roman" w:cs="Times New Roman"/>
          <w:spacing w:val="-6"/>
          <w:sz w:val="28"/>
          <w:szCs w:val="28"/>
          <w:lang w:eastAsia="en-US"/>
        </w:rPr>
        <w:t>Демографический прогноз свидетельствует о</w:t>
      </w:r>
      <w:r>
        <w:rPr>
          <w:rFonts w:ascii="Times New Roman" w:hAnsi="Times New Roman" w:cs="Times New Roman"/>
          <w:spacing w:val="-6"/>
          <w:sz w:val="28"/>
          <w:szCs w:val="28"/>
          <w:lang w:eastAsia="en-US"/>
        </w:rPr>
        <w:t xml:space="preserve"> продолжающемся </w:t>
      </w:r>
      <w:r w:rsidRPr="003278EA">
        <w:rPr>
          <w:rFonts w:ascii="Times New Roman" w:hAnsi="Times New Roman" w:cs="Times New Roman"/>
          <w:spacing w:val="-6"/>
          <w:sz w:val="28"/>
          <w:szCs w:val="28"/>
          <w:lang w:eastAsia="en-US"/>
        </w:rPr>
        <w:t>росте числ</w:t>
      </w:r>
      <w:r>
        <w:rPr>
          <w:rFonts w:ascii="Times New Roman" w:hAnsi="Times New Roman" w:cs="Times New Roman"/>
          <w:spacing w:val="-6"/>
          <w:sz w:val="28"/>
          <w:szCs w:val="28"/>
          <w:lang w:eastAsia="en-US"/>
        </w:rPr>
        <w:t>енности</w:t>
      </w:r>
      <w:r w:rsidRPr="003278EA">
        <w:rPr>
          <w:rFonts w:ascii="Times New Roman" w:hAnsi="Times New Roman" w:cs="Times New Roman"/>
          <w:spacing w:val="-6"/>
          <w:sz w:val="28"/>
          <w:szCs w:val="28"/>
          <w:lang w:eastAsia="en-US"/>
        </w:rPr>
        <w:t xml:space="preserve"> обучающихся по всем возрастным параллелям </w:t>
      </w:r>
      <w:r>
        <w:rPr>
          <w:rFonts w:ascii="Times New Roman" w:hAnsi="Times New Roman" w:cs="Times New Roman"/>
          <w:spacing w:val="-6"/>
          <w:sz w:val="28"/>
          <w:szCs w:val="28"/>
          <w:lang w:eastAsia="en-US"/>
        </w:rPr>
        <w:t xml:space="preserve">образовательных организаций </w:t>
      </w:r>
      <w:r w:rsidRPr="003278EA">
        <w:rPr>
          <w:rFonts w:ascii="Times New Roman" w:hAnsi="Times New Roman" w:cs="Times New Roman"/>
          <w:spacing w:val="-6"/>
          <w:sz w:val="28"/>
          <w:szCs w:val="28"/>
          <w:lang w:eastAsia="en-US"/>
        </w:rPr>
        <w:t>в</w:t>
      </w:r>
      <w:r>
        <w:rPr>
          <w:rFonts w:ascii="Times New Roman" w:hAnsi="Times New Roman" w:cs="Times New Roman"/>
          <w:spacing w:val="-6"/>
          <w:sz w:val="28"/>
          <w:szCs w:val="28"/>
          <w:lang w:eastAsia="en-US"/>
        </w:rPr>
        <w:t> </w:t>
      </w:r>
      <w:r w:rsidRPr="003278EA">
        <w:rPr>
          <w:rFonts w:ascii="Times New Roman" w:hAnsi="Times New Roman" w:cs="Times New Roman"/>
          <w:spacing w:val="-6"/>
          <w:sz w:val="28"/>
          <w:szCs w:val="28"/>
          <w:lang w:eastAsia="en-US"/>
        </w:rPr>
        <w:t>каждом микрорайоне города</w:t>
      </w:r>
      <w:r>
        <w:rPr>
          <w:rFonts w:ascii="Times New Roman" w:hAnsi="Times New Roman" w:cs="Times New Roman"/>
          <w:spacing w:val="-6"/>
          <w:sz w:val="28"/>
          <w:szCs w:val="28"/>
          <w:lang w:eastAsia="en-US"/>
        </w:rPr>
        <w:t xml:space="preserve"> до 2024-2025 учебного года</w:t>
      </w:r>
      <w:r w:rsidRPr="003278EA">
        <w:rPr>
          <w:rFonts w:ascii="Times New Roman" w:hAnsi="Times New Roman" w:cs="Times New Roman"/>
          <w:spacing w:val="-6"/>
          <w:sz w:val="28"/>
          <w:szCs w:val="28"/>
          <w:lang w:eastAsia="en-US"/>
        </w:rPr>
        <w:t>, что является существенным фактором для организации образовательного процесса в режиме двух смен обучения</w:t>
      </w:r>
      <w:r>
        <w:rPr>
          <w:rFonts w:ascii="Times New Roman" w:hAnsi="Times New Roman" w:cs="Times New Roman"/>
          <w:spacing w:val="-6"/>
          <w:sz w:val="28"/>
          <w:szCs w:val="28"/>
          <w:lang w:eastAsia="en-US"/>
        </w:rPr>
        <w:t xml:space="preserve"> и </w:t>
      </w:r>
      <w:r w:rsidRPr="003278EA">
        <w:rPr>
          <w:rFonts w:ascii="Times New Roman" w:hAnsi="Times New Roman" w:cs="Times New Roman"/>
          <w:spacing w:val="-6"/>
          <w:sz w:val="28"/>
          <w:szCs w:val="28"/>
          <w:lang w:eastAsia="en-US"/>
        </w:rPr>
        <w:t>увеличения показателя средней наполняемости вновь создаваемых классов: 1-х и 10-х. В 202</w:t>
      </w:r>
      <w:r>
        <w:rPr>
          <w:rFonts w:ascii="Times New Roman" w:hAnsi="Times New Roman" w:cs="Times New Roman"/>
          <w:spacing w:val="-6"/>
          <w:sz w:val="28"/>
          <w:szCs w:val="28"/>
          <w:lang w:eastAsia="en-US"/>
        </w:rPr>
        <w:t>3</w:t>
      </w:r>
      <w:r w:rsidRPr="003278EA">
        <w:rPr>
          <w:rFonts w:ascii="Times New Roman" w:hAnsi="Times New Roman" w:cs="Times New Roman"/>
          <w:spacing w:val="-6"/>
          <w:sz w:val="28"/>
          <w:szCs w:val="28"/>
          <w:lang w:eastAsia="en-US"/>
        </w:rPr>
        <w:t>-202</w:t>
      </w:r>
      <w:r>
        <w:rPr>
          <w:rFonts w:ascii="Times New Roman" w:hAnsi="Times New Roman" w:cs="Times New Roman"/>
          <w:spacing w:val="-6"/>
          <w:sz w:val="28"/>
          <w:szCs w:val="28"/>
          <w:lang w:eastAsia="en-US"/>
        </w:rPr>
        <w:t>4</w:t>
      </w:r>
      <w:r w:rsidRPr="003278EA">
        <w:rPr>
          <w:rFonts w:ascii="Times New Roman" w:hAnsi="Times New Roman" w:cs="Times New Roman"/>
          <w:spacing w:val="-6"/>
          <w:sz w:val="28"/>
          <w:szCs w:val="28"/>
          <w:lang w:eastAsia="en-US"/>
        </w:rPr>
        <w:t xml:space="preserve"> учебном году в двухсменном режиме обучения </w:t>
      </w:r>
      <w:r>
        <w:rPr>
          <w:rFonts w:ascii="Times New Roman" w:hAnsi="Times New Roman" w:cs="Times New Roman"/>
          <w:spacing w:val="-6"/>
          <w:sz w:val="28"/>
          <w:szCs w:val="28"/>
          <w:lang w:eastAsia="en-US"/>
        </w:rPr>
        <w:t xml:space="preserve">продолжат </w:t>
      </w:r>
      <w:r w:rsidRPr="003278EA">
        <w:rPr>
          <w:rFonts w:ascii="Times New Roman" w:hAnsi="Times New Roman" w:cs="Times New Roman"/>
          <w:spacing w:val="-6"/>
          <w:sz w:val="28"/>
          <w:szCs w:val="28"/>
          <w:lang w:eastAsia="en-US"/>
        </w:rPr>
        <w:t>работа</w:t>
      </w:r>
      <w:r>
        <w:rPr>
          <w:rFonts w:ascii="Times New Roman" w:hAnsi="Times New Roman" w:cs="Times New Roman"/>
          <w:spacing w:val="-6"/>
          <w:sz w:val="28"/>
          <w:szCs w:val="28"/>
          <w:lang w:eastAsia="en-US"/>
        </w:rPr>
        <w:t>ть</w:t>
      </w:r>
      <w:r w:rsidRPr="003278EA">
        <w:rPr>
          <w:rFonts w:ascii="Times New Roman" w:hAnsi="Times New Roman" w:cs="Times New Roman"/>
          <w:spacing w:val="-6"/>
          <w:sz w:val="28"/>
          <w:szCs w:val="28"/>
          <w:lang w:eastAsia="en-US"/>
        </w:rPr>
        <w:t xml:space="preserve"> 9 общеобразовательных организаций (№№ 10, 11, 20, 23, 26, 28, 30, 32, 44). </w:t>
      </w:r>
      <w:r>
        <w:rPr>
          <w:rFonts w:ascii="Times New Roman" w:hAnsi="Times New Roman" w:cs="Times New Roman"/>
          <w:spacing w:val="-6"/>
          <w:sz w:val="28"/>
          <w:szCs w:val="28"/>
          <w:lang w:eastAsia="en-US"/>
        </w:rPr>
        <w:t xml:space="preserve">Общеобразовательными организациями </w:t>
      </w:r>
      <w:r w:rsidRPr="003278EA">
        <w:rPr>
          <w:rFonts w:ascii="Times New Roman" w:hAnsi="Times New Roman" w:cs="Times New Roman"/>
          <w:spacing w:val="-6"/>
          <w:sz w:val="28"/>
          <w:szCs w:val="28"/>
          <w:lang w:eastAsia="en-US"/>
        </w:rPr>
        <w:t xml:space="preserve">СОШ №№ 24 и 36 </w:t>
      </w:r>
      <w:r>
        <w:rPr>
          <w:rFonts w:ascii="Times New Roman" w:hAnsi="Times New Roman" w:cs="Times New Roman"/>
          <w:spacing w:val="-6"/>
          <w:sz w:val="28"/>
          <w:szCs w:val="28"/>
          <w:lang w:eastAsia="en-US"/>
        </w:rPr>
        <w:t xml:space="preserve">активно </w:t>
      </w:r>
      <w:r w:rsidRPr="003278EA">
        <w:rPr>
          <w:rFonts w:ascii="Times New Roman" w:hAnsi="Times New Roman" w:cs="Times New Roman"/>
          <w:spacing w:val="-6"/>
          <w:sz w:val="28"/>
          <w:szCs w:val="28"/>
          <w:lang w:eastAsia="en-US"/>
        </w:rPr>
        <w:lastRenderedPageBreak/>
        <w:t>используются площади групп детей дошкольного возраста под классы нач</w:t>
      </w:r>
      <w:r>
        <w:rPr>
          <w:rFonts w:ascii="Times New Roman" w:hAnsi="Times New Roman" w:cs="Times New Roman"/>
          <w:spacing w:val="-6"/>
          <w:sz w:val="28"/>
          <w:szCs w:val="28"/>
          <w:lang w:eastAsia="en-US"/>
        </w:rPr>
        <w:t xml:space="preserve">ального общего образования, что </w:t>
      </w:r>
      <w:r w:rsidRPr="003278EA">
        <w:rPr>
          <w:rFonts w:ascii="Times New Roman" w:hAnsi="Times New Roman" w:cs="Times New Roman"/>
          <w:spacing w:val="-6"/>
          <w:sz w:val="28"/>
          <w:szCs w:val="28"/>
          <w:lang w:eastAsia="en-US"/>
        </w:rPr>
        <w:t>позво</w:t>
      </w:r>
      <w:r>
        <w:rPr>
          <w:rFonts w:ascii="Times New Roman" w:hAnsi="Times New Roman" w:cs="Times New Roman"/>
          <w:spacing w:val="-6"/>
          <w:sz w:val="28"/>
          <w:szCs w:val="28"/>
          <w:lang w:eastAsia="en-US"/>
        </w:rPr>
        <w:t>ляет</w:t>
      </w:r>
      <w:r w:rsidRPr="003278EA">
        <w:rPr>
          <w:rFonts w:ascii="Times New Roman" w:hAnsi="Times New Roman" w:cs="Times New Roman"/>
          <w:spacing w:val="-6"/>
          <w:sz w:val="28"/>
          <w:szCs w:val="28"/>
          <w:lang w:eastAsia="en-US"/>
        </w:rPr>
        <w:t xml:space="preserve"> уменьшить количество обучающихся во вторую смену</w:t>
      </w:r>
      <w:r>
        <w:rPr>
          <w:rFonts w:ascii="Times New Roman" w:hAnsi="Times New Roman" w:cs="Times New Roman"/>
          <w:spacing w:val="-6"/>
          <w:sz w:val="28"/>
          <w:szCs w:val="28"/>
          <w:lang w:eastAsia="en-US"/>
        </w:rPr>
        <w:t xml:space="preserve">. </w:t>
      </w:r>
      <w:r w:rsidRPr="00B16182">
        <w:rPr>
          <w:rFonts w:ascii="Times New Roman" w:hAnsi="Times New Roman" w:cs="Times New Roman"/>
          <w:spacing w:val="-6"/>
          <w:sz w:val="28"/>
          <w:szCs w:val="28"/>
          <w:lang w:eastAsia="en-US"/>
        </w:rPr>
        <w:t>Помещения групп детей дошкольного возраста СОШ № 1 планируется использовать для предоставления платных образовательных программ для обучающихся начальной школы с учетом запроса их родителей (законных представителей)</w:t>
      </w:r>
      <w:r>
        <w:rPr>
          <w:rFonts w:ascii="Times New Roman" w:hAnsi="Times New Roman" w:cs="Times New Roman"/>
          <w:spacing w:val="-6"/>
          <w:sz w:val="28"/>
          <w:szCs w:val="28"/>
          <w:lang w:eastAsia="en-US"/>
        </w:rPr>
        <w:t xml:space="preserve">. С 2025-2026 учебного года пойдет медленный спад числа учеников, объясняющийся демографической ситуацией. </w:t>
      </w:r>
    </w:p>
    <w:p w:rsidR="00E35975" w:rsidRPr="000C6588" w:rsidRDefault="00E35975" w:rsidP="00E35975">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0C6588">
        <w:rPr>
          <w:rFonts w:ascii="Times New Roman" w:hAnsi="Times New Roman" w:cs="Times New Roman"/>
          <w:spacing w:val="-6"/>
          <w:sz w:val="28"/>
          <w:szCs w:val="28"/>
        </w:rPr>
        <w:t xml:space="preserve">Развитие </w:t>
      </w:r>
      <w:r>
        <w:rPr>
          <w:rFonts w:ascii="Times New Roman" w:hAnsi="Times New Roman" w:cs="Times New Roman"/>
          <w:spacing w:val="-6"/>
          <w:sz w:val="28"/>
          <w:szCs w:val="28"/>
        </w:rPr>
        <w:t>муниципальной системы образования</w:t>
      </w:r>
      <w:r w:rsidRPr="000C6588">
        <w:rPr>
          <w:rFonts w:ascii="Times New Roman" w:hAnsi="Times New Roman" w:cs="Times New Roman"/>
          <w:spacing w:val="-6"/>
          <w:sz w:val="28"/>
          <w:szCs w:val="28"/>
        </w:rPr>
        <w:t xml:space="preserve"> невозможно без обновления кадрового состава. В настоящее время в общеобразовательных организациях сохраняется кадровый дефицит учителей физики, математики, русского языка и литературы, связанный с отсутствием устойчивости профессионального выбора работы в сфере образования молодыми специалистами, низким уровнем кадрового воспроизводства и повышением среднего возраста педагогического коллектива. Всего в муниципальной системе образования на 01.09.2023 года работают </w:t>
      </w:r>
      <w:r w:rsidRPr="00924D19">
        <w:rPr>
          <w:rFonts w:ascii="Times New Roman" w:hAnsi="Times New Roman" w:cs="Times New Roman"/>
          <w:spacing w:val="-6"/>
          <w:sz w:val="28"/>
          <w:szCs w:val="28"/>
        </w:rPr>
        <w:t xml:space="preserve">967 </w:t>
      </w:r>
      <w:r>
        <w:rPr>
          <w:rFonts w:ascii="Times New Roman" w:hAnsi="Times New Roman" w:cs="Times New Roman"/>
          <w:spacing w:val="-6"/>
          <w:sz w:val="28"/>
          <w:szCs w:val="28"/>
        </w:rPr>
        <w:t>учителей</w:t>
      </w:r>
      <w:r w:rsidRPr="00924D19">
        <w:rPr>
          <w:rFonts w:ascii="Times New Roman" w:hAnsi="Times New Roman" w:cs="Times New Roman"/>
          <w:spacing w:val="-6"/>
          <w:sz w:val="28"/>
          <w:szCs w:val="28"/>
        </w:rPr>
        <w:t xml:space="preserve"> (без совместителей)</w:t>
      </w:r>
      <w:r>
        <w:rPr>
          <w:rFonts w:ascii="Times New Roman" w:hAnsi="Times New Roman" w:cs="Times New Roman"/>
          <w:spacing w:val="-6"/>
          <w:sz w:val="28"/>
          <w:szCs w:val="28"/>
        </w:rPr>
        <w:t xml:space="preserve"> </w:t>
      </w:r>
      <w:r w:rsidRPr="000C6588">
        <w:rPr>
          <w:rFonts w:ascii="Times New Roman" w:hAnsi="Times New Roman" w:cs="Times New Roman"/>
          <w:spacing w:val="-6"/>
          <w:sz w:val="28"/>
          <w:szCs w:val="28"/>
        </w:rPr>
        <w:t>среди которых 189 человек старше 60 лет и только</w:t>
      </w:r>
      <w:r>
        <w:rPr>
          <w:rFonts w:ascii="Times New Roman" w:hAnsi="Times New Roman" w:cs="Times New Roman"/>
          <w:spacing w:val="-6"/>
          <w:sz w:val="28"/>
          <w:szCs w:val="28"/>
        </w:rPr>
        <w:t xml:space="preserve"> 58 человек        </w:t>
      </w:r>
      <w:r w:rsidRPr="000C6588">
        <w:rPr>
          <w:rFonts w:ascii="Times New Roman" w:hAnsi="Times New Roman" w:cs="Times New Roman"/>
          <w:spacing w:val="-6"/>
          <w:sz w:val="28"/>
          <w:szCs w:val="28"/>
        </w:rPr>
        <w:t>моложе 25 лет, что не позволяет говорить о достаточных кадро</w:t>
      </w:r>
      <w:r>
        <w:rPr>
          <w:rFonts w:ascii="Times New Roman" w:hAnsi="Times New Roman" w:cs="Times New Roman"/>
          <w:spacing w:val="-6"/>
          <w:sz w:val="28"/>
          <w:szCs w:val="28"/>
        </w:rPr>
        <w:t xml:space="preserve">вых изменениях, обеспечивающих </w:t>
      </w:r>
      <w:r w:rsidRPr="000C6588">
        <w:rPr>
          <w:rFonts w:ascii="Times New Roman" w:hAnsi="Times New Roman" w:cs="Times New Roman"/>
          <w:spacing w:val="-6"/>
          <w:sz w:val="28"/>
          <w:szCs w:val="28"/>
        </w:rPr>
        <w:t>общеобразовательные организации необходимым кадровым представительством.</w:t>
      </w:r>
    </w:p>
    <w:p w:rsidR="00E35975" w:rsidRDefault="00E35975" w:rsidP="00E35975">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0C6588">
        <w:rPr>
          <w:rFonts w:ascii="Times New Roman" w:hAnsi="Times New Roman" w:cs="Times New Roman"/>
          <w:spacing w:val="-6"/>
          <w:sz w:val="28"/>
          <w:szCs w:val="28"/>
        </w:rPr>
        <w:t>Дефицит педагогических кадров (учителей) составляет на 01.09.2023</w:t>
      </w:r>
      <w:r>
        <w:rPr>
          <w:rFonts w:ascii="Times New Roman" w:hAnsi="Times New Roman" w:cs="Times New Roman"/>
          <w:spacing w:val="-6"/>
          <w:sz w:val="28"/>
          <w:szCs w:val="28"/>
        </w:rPr>
        <w:t xml:space="preserve"> 45 штатных единиц учителей, в частности</w:t>
      </w:r>
      <w:r w:rsidRPr="00B16182">
        <w:rPr>
          <w:rFonts w:ascii="Times New Roman" w:hAnsi="Times New Roman" w:cs="Times New Roman"/>
          <w:spacing w:val="-6"/>
          <w:sz w:val="28"/>
          <w:szCs w:val="28"/>
        </w:rPr>
        <w:t xml:space="preserve">: </w:t>
      </w:r>
    </w:p>
    <w:p w:rsidR="00E35975" w:rsidRPr="00244156" w:rsidRDefault="00E35975" w:rsidP="0064196E">
      <w:pPr>
        <w:widowControl w:val="0"/>
        <w:numPr>
          <w:ilvl w:val="0"/>
          <w:numId w:val="49"/>
        </w:numPr>
        <w:autoSpaceDE w:val="0"/>
        <w:autoSpaceDN w:val="0"/>
        <w:adjustRightInd w:val="0"/>
        <w:spacing w:after="0" w:line="240" w:lineRule="auto"/>
        <w:ind w:left="426" w:hanging="426"/>
        <w:jc w:val="both"/>
        <w:rPr>
          <w:rFonts w:ascii="Times New Roman" w:hAnsi="Times New Roman" w:cs="Times New Roman"/>
          <w:spacing w:val="-6"/>
          <w:sz w:val="28"/>
          <w:szCs w:val="28"/>
        </w:rPr>
      </w:pPr>
      <w:r w:rsidRPr="00244156">
        <w:rPr>
          <w:rFonts w:ascii="Times New Roman" w:hAnsi="Times New Roman" w:cs="Times New Roman"/>
          <w:spacing w:val="-6"/>
          <w:sz w:val="28"/>
          <w:szCs w:val="28"/>
        </w:rPr>
        <w:t>учителей математики – всего в системе работает 74 учителя, из них 24 человека (32,4%) учителя, достигшие возраста старше 60 лет. Вакансии, без учета возможного ухода на заслуженный отдых, составляет 10 штатных единиц;</w:t>
      </w:r>
    </w:p>
    <w:p w:rsidR="00E35975" w:rsidRPr="00244156" w:rsidRDefault="00E35975" w:rsidP="0064196E">
      <w:pPr>
        <w:pStyle w:val="ConsPlusNormal"/>
        <w:numPr>
          <w:ilvl w:val="0"/>
          <w:numId w:val="35"/>
        </w:numPr>
        <w:ind w:left="426" w:hanging="426"/>
        <w:jc w:val="both"/>
        <w:rPr>
          <w:rFonts w:ascii="Times New Roman" w:hAnsi="Times New Roman" w:cs="Times New Roman"/>
          <w:spacing w:val="-6"/>
          <w:sz w:val="28"/>
          <w:szCs w:val="28"/>
          <w:lang w:eastAsia="en-US"/>
        </w:rPr>
      </w:pPr>
      <w:r w:rsidRPr="00244156">
        <w:rPr>
          <w:rFonts w:ascii="Times New Roman" w:hAnsi="Times New Roman" w:cs="Times New Roman"/>
          <w:spacing w:val="-6"/>
          <w:sz w:val="28"/>
          <w:szCs w:val="28"/>
          <w:lang w:eastAsia="en-US"/>
        </w:rPr>
        <w:t xml:space="preserve">учителей физики – всего в системе работает 27 учителей, из них 13 человек (48,1%) учителя, достигшие возраста старше 60 лет, при этом вакансии составляют - </w:t>
      </w:r>
      <w:r>
        <w:rPr>
          <w:rFonts w:ascii="Times New Roman" w:hAnsi="Times New Roman" w:cs="Times New Roman"/>
          <w:spacing w:val="-6"/>
          <w:sz w:val="28"/>
          <w:szCs w:val="28"/>
          <w:lang w:eastAsia="en-US"/>
        </w:rPr>
        <w:t xml:space="preserve">              </w:t>
      </w:r>
      <w:r w:rsidRPr="00244156">
        <w:rPr>
          <w:rFonts w:ascii="Times New Roman" w:hAnsi="Times New Roman" w:cs="Times New Roman"/>
          <w:spacing w:val="-6"/>
          <w:sz w:val="28"/>
          <w:szCs w:val="28"/>
          <w:lang w:eastAsia="en-US"/>
        </w:rPr>
        <w:t>3 человека;</w:t>
      </w:r>
    </w:p>
    <w:p w:rsidR="00E35975" w:rsidRPr="00244156" w:rsidRDefault="00E35975" w:rsidP="0064196E">
      <w:pPr>
        <w:pStyle w:val="ConsPlusNormal"/>
        <w:numPr>
          <w:ilvl w:val="0"/>
          <w:numId w:val="35"/>
        </w:numPr>
        <w:ind w:left="426" w:hanging="426"/>
        <w:jc w:val="both"/>
        <w:rPr>
          <w:rFonts w:ascii="Times New Roman" w:hAnsi="Times New Roman" w:cs="Times New Roman"/>
          <w:spacing w:val="-6"/>
          <w:sz w:val="28"/>
          <w:szCs w:val="28"/>
          <w:lang w:eastAsia="en-US"/>
        </w:rPr>
      </w:pPr>
      <w:r w:rsidRPr="00244156">
        <w:rPr>
          <w:rFonts w:ascii="Times New Roman" w:hAnsi="Times New Roman" w:cs="Times New Roman"/>
          <w:spacing w:val="-6"/>
          <w:sz w:val="28"/>
          <w:szCs w:val="28"/>
          <w:lang w:eastAsia="en-US"/>
        </w:rPr>
        <w:t xml:space="preserve">учителей русского языка и литературы – всего в системе работает 109 учителей, из них 32 человека (29,3%) учителя, достигшие возраста старше 60 лет, </w:t>
      </w:r>
      <w:proofErr w:type="gramStart"/>
      <w:r w:rsidRPr="00244156">
        <w:rPr>
          <w:rFonts w:ascii="Times New Roman" w:hAnsi="Times New Roman" w:cs="Times New Roman"/>
          <w:spacing w:val="-6"/>
          <w:sz w:val="28"/>
          <w:szCs w:val="28"/>
          <w:lang w:eastAsia="en-US"/>
        </w:rPr>
        <w:t>вакансии  -</w:t>
      </w:r>
      <w:proofErr w:type="gramEnd"/>
      <w:r w:rsidRPr="00244156">
        <w:rPr>
          <w:rFonts w:ascii="Times New Roman" w:hAnsi="Times New Roman" w:cs="Times New Roman"/>
          <w:spacing w:val="-6"/>
          <w:sz w:val="28"/>
          <w:szCs w:val="28"/>
          <w:lang w:eastAsia="en-US"/>
        </w:rPr>
        <w:t xml:space="preserve"> </w:t>
      </w:r>
      <w:r>
        <w:rPr>
          <w:rFonts w:ascii="Times New Roman" w:hAnsi="Times New Roman" w:cs="Times New Roman"/>
          <w:spacing w:val="-6"/>
          <w:sz w:val="28"/>
          <w:szCs w:val="28"/>
          <w:lang w:eastAsia="en-US"/>
        </w:rPr>
        <w:t xml:space="preserve">     </w:t>
      </w:r>
      <w:r w:rsidRPr="00244156">
        <w:rPr>
          <w:rFonts w:ascii="Times New Roman" w:hAnsi="Times New Roman" w:cs="Times New Roman"/>
          <w:spacing w:val="-6"/>
          <w:sz w:val="28"/>
          <w:szCs w:val="28"/>
          <w:lang w:eastAsia="en-US"/>
        </w:rPr>
        <w:t>10 штатных единиц.</w:t>
      </w:r>
    </w:p>
    <w:p w:rsidR="00E35975" w:rsidRPr="00D11B0B" w:rsidRDefault="00E35975" w:rsidP="00E35975">
      <w:pPr>
        <w:pStyle w:val="ConsPlusNormal"/>
        <w:ind w:firstLine="709"/>
        <w:jc w:val="both"/>
        <w:rPr>
          <w:rFonts w:ascii="Times New Roman" w:hAnsi="Times New Roman" w:cs="Times New Roman"/>
          <w:sz w:val="28"/>
          <w:szCs w:val="28"/>
        </w:rPr>
      </w:pPr>
      <w:r w:rsidRPr="000C6588">
        <w:rPr>
          <w:rFonts w:ascii="Times New Roman" w:hAnsi="Times New Roman" w:cs="Times New Roman"/>
          <w:spacing w:val="-6"/>
          <w:sz w:val="28"/>
          <w:szCs w:val="28"/>
          <w:lang w:eastAsia="en-US"/>
        </w:rPr>
        <w:t>Обеспечение образовательного процесса квалифицированными кадрами осуществляется превышающей нагрузкой у работающих учителей. Д</w:t>
      </w:r>
      <w:r w:rsidRPr="001F4E79">
        <w:rPr>
          <w:rFonts w:ascii="Times New Roman" w:hAnsi="Times New Roman" w:cs="Times New Roman"/>
          <w:spacing w:val="-6"/>
          <w:sz w:val="28"/>
          <w:szCs w:val="28"/>
          <w:lang w:eastAsia="en-US"/>
        </w:rPr>
        <w:t>ля снижения кадрового дефицита заключаются целевые договоры с выпускниками школ на получение высшего образования по педагогическим специальностям, проводится работа с молодыми специалистами. В 202</w:t>
      </w:r>
      <w:r>
        <w:rPr>
          <w:rFonts w:ascii="Times New Roman" w:hAnsi="Times New Roman" w:cs="Times New Roman"/>
          <w:spacing w:val="-6"/>
          <w:sz w:val="28"/>
          <w:szCs w:val="28"/>
          <w:lang w:eastAsia="en-US"/>
        </w:rPr>
        <w:t>3</w:t>
      </w:r>
      <w:r w:rsidRPr="001F4E79">
        <w:rPr>
          <w:rFonts w:ascii="Times New Roman" w:hAnsi="Times New Roman" w:cs="Times New Roman"/>
          <w:spacing w:val="-6"/>
          <w:sz w:val="28"/>
          <w:szCs w:val="28"/>
          <w:lang w:eastAsia="en-US"/>
        </w:rPr>
        <w:t xml:space="preserve"> году в</w:t>
      </w:r>
      <w:r>
        <w:rPr>
          <w:rFonts w:ascii="Times New Roman" w:hAnsi="Times New Roman" w:cs="Times New Roman"/>
          <w:spacing w:val="-6"/>
          <w:sz w:val="28"/>
          <w:szCs w:val="28"/>
          <w:lang w:eastAsia="en-US"/>
        </w:rPr>
        <w:t xml:space="preserve"> 5 общеобразовательных организациях №№ 3, 8, 24, 26, и 43 </w:t>
      </w:r>
      <w:r w:rsidRPr="001F4E79">
        <w:rPr>
          <w:rFonts w:ascii="Times New Roman" w:hAnsi="Times New Roman" w:cs="Times New Roman"/>
          <w:spacing w:val="-6"/>
          <w:sz w:val="28"/>
          <w:szCs w:val="28"/>
          <w:lang w:eastAsia="en-US"/>
        </w:rPr>
        <w:t xml:space="preserve">впервые к работе школе приступили </w:t>
      </w:r>
      <w:r>
        <w:rPr>
          <w:rFonts w:ascii="Times New Roman" w:hAnsi="Times New Roman" w:cs="Times New Roman"/>
          <w:spacing w:val="-6"/>
          <w:sz w:val="28"/>
          <w:szCs w:val="28"/>
          <w:lang w:eastAsia="en-US"/>
        </w:rPr>
        <w:t>10</w:t>
      </w:r>
      <w:r w:rsidRPr="001F4E79">
        <w:rPr>
          <w:rFonts w:ascii="Times New Roman" w:hAnsi="Times New Roman" w:cs="Times New Roman"/>
          <w:spacing w:val="-6"/>
          <w:sz w:val="28"/>
          <w:szCs w:val="28"/>
          <w:lang w:eastAsia="en-US"/>
        </w:rPr>
        <w:t xml:space="preserve"> молодых специалистов</w:t>
      </w:r>
      <w:r>
        <w:rPr>
          <w:rFonts w:ascii="Times New Roman" w:hAnsi="Times New Roman" w:cs="Times New Roman"/>
          <w:spacing w:val="-6"/>
          <w:sz w:val="28"/>
          <w:szCs w:val="28"/>
          <w:lang w:eastAsia="en-US"/>
        </w:rPr>
        <w:t xml:space="preserve"> (математика – 1 человек; русский язык и литература – 2 человека; английский язык –      1 человек; начальные классы – 3 человека, география – </w:t>
      </w:r>
      <w:r w:rsidRPr="00EE4DEE">
        <w:rPr>
          <w:rFonts w:ascii="Times New Roman" w:hAnsi="Times New Roman" w:cs="Times New Roman"/>
          <w:spacing w:val="-6"/>
          <w:sz w:val="28"/>
          <w:szCs w:val="28"/>
          <w:lang w:eastAsia="en-US"/>
        </w:rPr>
        <w:t xml:space="preserve">1 человек; физическая культура – 1 человек; старшая вожатая – 1 человек). Количество выпускников школ, обучающихся по целевым договорам в образовательных организациях высшего образования (далее – </w:t>
      </w:r>
      <w:r w:rsidRPr="00654477">
        <w:rPr>
          <w:rFonts w:ascii="Times New Roman" w:hAnsi="Times New Roman" w:cs="Times New Roman"/>
          <w:spacing w:val="-6"/>
          <w:sz w:val="28"/>
          <w:szCs w:val="28"/>
          <w:lang w:eastAsia="en-US"/>
        </w:rPr>
        <w:t>ООВО</w:t>
      </w:r>
      <w:r>
        <w:rPr>
          <w:rFonts w:ascii="Times New Roman" w:hAnsi="Times New Roman" w:cs="Times New Roman"/>
          <w:spacing w:val="-6"/>
          <w:sz w:val="28"/>
          <w:szCs w:val="28"/>
          <w:lang w:eastAsia="en-US"/>
        </w:rPr>
        <w:t xml:space="preserve">) </w:t>
      </w:r>
      <w:r w:rsidRPr="00EE4DEE">
        <w:rPr>
          <w:rFonts w:ascii="Times New Roman" w:hAnsi="Times New Roman" w:cs="Times New Roman"/>
          <w:spacing w:val="-6"/>
          <w:sz w:val="28"/>
          <w:szCs w:val="28"/>
          <w:lang w:eastAsia="en-US"/>
        </w:rPr>
        <w:t xml:space="preserve">33 человека, из них 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 (далее – </w:t>
      </w:r>
      <w:r w:rsidRPr="00654477">
        <w:rPr>
          <w:rFonts w:ascii="Times New Roman" w:hAnsi="Times New Roman" w:cs="Times New Roman"/>
          <w:spacing w:val="-6"/>
          <w:sz w:val="28"/>
          <w:szCs w:val="28"/>
          <w:lang w:eastAsia="en-US"/>
        </w:rPr>
        <w:t>ЯГПУ</w:t>
      </w:r>
      <w:r w:rsidRPr="00EE4DEE">
        <w:rPr>
          <w:rFonts w:ascii="Times New Roman" w:hAnsi="Times New Roman" w:cs="Times New Roman"/>
          <w:spacing w:val="-6"/>
          <w:sz w:val="28"/>
          <w:szCs w:val="28"/>
          <w:lang w:eastAsia="en-US"/>
        </w:rPr>
        <w:t xml:space="preserve"> им. К.Д. Ушинского) – 30 человек, Московский педагогический государственный университет – 3 человека. Численность студентов ООВО, окончивших в 2023 году обучение и трудоустроенных в общеобразовательные организации в рамках договоров о целевом обучении</w:t>
      </w:r>
      <w:r w:rsidRPr="00EE4DE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E4DEE">
        <w:rPr>
          <w:rFonts w:ascii="Times New Roman" w:hAnsi="Times New Roman" w:cs="Times New Roman"/>
          <w:spacing w:val="-6"/>
          <w:sz w:val="28"/>
          <w:szCs w:val="28"/>
          <w:lang w:eastAsia="en-US"/>
        </w:rPr>
        <w:lastRenderedPageBreak/>
        <w:t>3 человека (СОШ № 6 – 2 человека: учитель математики и учитель русского языка и литературы; СОШ № 21 – учитель-логопед)</w:t>
      </w:r>
      <w:r>
        <w:rPr>
          <w:rFonts w:ascii="Times New Roman" w:hAnsi="Times New Roman" w:cs="Times New Roman"/>
          <w:sz w:val="28"/>
          <w:szCs w:val="28"/>
        </w:rPr>
        <w:t xml:space="preserve"> </w:t>
      </w:r>
    </w:p>
    <w:p w:rsidR="00E35975" w:rsidRDefault="00E35975" w:rsidP="00E35975">
      <w:pPr>
        <w:pStyle w:val="ConsPlusNormal"/>
        <w:ind w:firstLine="708"/>
        <w:jc w:val="both"/>
        <w:rPr>
          <w:rFonts w:ascii="Times New Roman" w:hAnsi="Times New Roman" w:cs="Times New Roman"/>
          <w:sz w:val="28"/>
          <w:szCs w:val="28"/>
        </w:rPr>
      </w:pPr>
      <w:r w:rsidRPr="00932683">
        <w:rPr>
          <w:rFonts w:ascii="Times New Roman" w:hAnsi="Times New Roman" w:cs="Times New Roman"/>
          <w:sz w:val="28"/>
          <w:szCs w:val="28"/>
        </w:rPr>
        <w:t>С февраля 2023 года успешно началась реализация проекта «Представительство» ЯГПУ в городском округе город Рыбинск по физико-математическому образованию. К участию в проекте привлечены высококвалифицированные учителя математики и преподаватели вуза. В</w:t>
      </w:r>
      <w:r>
        <w:rPr>
          <w:rFonts w:ascii="Times New Roman" w:hAnsi="Times New Roman" w:cs="Times New Roman"/>
          <w:sz w:val="28"/>
          <w:szCs w:val="28"/>
        </w:rPr>
        <w:t> </w:t>
      </w:r>
      <w:r w:rsidRPr="00932683">
        <w:rPr>
          <w:rFonts w:ascii="Times New Roman" w:hAnsi="Times New Roman" w:cs="Times New Roman"/>
          <w:sz w:val="28"/>
          <w:szCs w:val="28"/>
        </w:rPr>
        <w:t xml:space="preserve">реализации программ курсов повышения квалификации принимают участие студенты </w:t>
      </w:r>
      <w:r w:rsidRPr="00EE4DEE">
        <w:rPr>
          <w:rFonts w:ascii="Times New Roman" w:hAnsi="Times New Roman" w:cs="Times New Roman"/>
          <w:sz w:val="28"/>
          <w:szCs w:val="28"/>
        </w:rPr>
        <w:t xml:space="preserve">3 курса РППК (10 человек) и учителя-предметники (10 человек), в ком руководители образовательных организаций видят кадровый резерв. Планируется, что с сентября 2024 года они приступят к обучению математике </w:t>
      </w:r>
      <w:r>
        <w:rPr>
          <w:rFonts w:ascii="Times New Roman" w:hAnsi="Times New Roman" w:cs="Times New Roman"/>
          <w:sz w:val="28"/>
          <w:szCs w:val="28"/>
        </w:rPr>
        <w:t xml:space="preserve">в </w:t>
      </w:r>
      <w:r w:rsidRPr="00EE4DEE">
        <w:rPr>
          <w:rFonts w:ascii="Times New Roman" w:hAnsi="Times New Roman" w:cs="Times New Roman"/>
          <w:sz w:val="28"/>
          <w:szCs w:val="28"/>
        </w:rPr>
        <w:t>5-6 класс</w:t>
      </w:r>
      <w:r>
        <w:rPr>
          <w:rFonts w:ascii="Times New Roman" w:hAnsi="Times New Roman" w:cs="Times New Roman"/>
          <w:sz w:val="28"/>
          <w:szCs w:val="28"/>
        </w:rPr>
        <w:t>ах в</w:t>
      </w:r>
      <w:r w:rsidRPr="00EE4DEE">
        <w:rPr>
          <w:rFonts w:ascii="Times New Roman" w:hAnsi="Times New Roman" w:cs="Times New Roman"/>
          <w:sz w:val="28"/>
          <w:szCs w:val="28"/>
        </w:rPr>
        <w:t xml:space="preserve"> школах города.</w:t>
      </w:r>
      <w:r w:rsidRPr="00EE4DEE">
        <w:rPr>
          <w:rFonts w:ascii="Times New Roman" w:hAnsi="Times New Roman" w:cs="Times New Roman"/>
          <w:color w:val="FF0000"/>
          <w:sz w:val="28"/>
          <w:szCs w:val="28"/>
        </w:rPr>
        <w:t xml:space="preserve"> </w:t>
      </w:r>
      <w:r w:rsidRPr="00EE4DEE">
        <w:rPr>
          <w:rFonts w:ascii="Times New Roman" w:hAnsi="Times New Roman" w:cs="Times New Roman"/>
          <w:sz w:val="28"/>
          <w:szCs w:val="28"/>
        </w:rPr>
        <w:t>Зачисление на программы осуществлялось на основе рейтинговых списков РППК и</w:t>
      </w:r>
      <w:r w:rsidRPr="00EE4DEE">
        <w:rPr>
          <w:rFonts w:ascii="Times New Roman" w:hAnsi="Times New Roman" w:cs="Times New Roman"/>
          <w:sz w:val="28"/>
          <w:szCs w:val="28"/>
          <w:lang w:val="en-US"/>
        </w:rPr>
        <w:t> </w:t>
      </w:r>
      <w:r w:rsidRPr="00EE4DEE">
        <w:rPr>
          <w:rFonts w:ascii="Times New Roman" w:hAnsi="Times New Roman" w:cs="Times New Roman"/>
          <w:sz w:val="28"/>
          <w:szCs w:val="28"/>
        </w:rPr>
        <w:t>результатов конкурса среди учителей, рекомендованных руководством школ.</w:t>
      </w:r>
      <w:r w:rsidRPr="00932683">
        <w:rPr>
          <w:rFonts w:ascii="Times New Roman" w:hAnsi="Times New Roman" w:cs="Times New Roman"/>
          <w:sz w:val="28"/>
          <w:szCs w:val="28"/>
        </w:rPr>
        <w:t xml:space="preserve"> </w:t>
      </w:r>
    </w:p>
    <w:p w:rsidR="00E35975" w:rsidRPr="00EE4DEE" w:rsidRDefault="00E35975" w:rsidP="00E35975">
      <w:pPr>
        <w:pStyle w:val="ConsPlusNormal"/>
        <w:ind w:firstLine="708"/>
        <w:jc w:val="both"/>
        <w:rPr>
          <w:rFonts w:ascii="Times New Roman" w:hAnsi="Times New Roman" w:cs="Times New Roman"/>
          <w:sz w:val="28"/>
          <w:szCs w:val="28"/>
        </w:rPr>
      </w:pPr>
      <w:r w:rsidRPr="00EE4DEE">
        <w:rPr>
          <w:rFonts w:ascii="Times New Roman" w:hAnsi="Times New Roman" w:cs="Times New Roman"/>
          <w:sz w:val="28"/>
          <w:szCs w:val="28"/>
        </w:rPr>
        <w:t xml:space="preserve">С ноября 2023 года в рамках проекта «Представительство» начинается обучение студентов 3 курса РППК и учителей, рекомендованных руководством школ, по филологическому образованию: русский язык и литература. </w:t>
      </w:r>
    </w:p>
    <w:p w:rsidR="00E35975" w:rsidRPr="00932683" w:rsidRDefault="00E35975" w:rsidP="00E35975">
      <w:pPr>
        <w:pStyle w:val="ConsPlusNormal"/>
        <w:ind w:firstLine="708"/>
        <w:jc w:val="both"/>
        <w:rPr>
          <w:rFonts w:ascii="Times New Roman" w:hAnsi="Times New Roman" w:cs="Times New Roman"/>
          <w:sz w:val="28"/>
          <w:szCs w:val="28"/>
        </w:rPr>
      </w:pPr>
      <w:r w:rsidRPr="00932683">
        <w:rPr>
          <w:rFonts w:ascii="Times New Roman" w:hAnsi="Times New Roman" w:cs="Times New Roman"/>
          <w:sz w:val="28"/>
          <w:szCs w:val="28"/>
        </w:rPr>
        <w:t>В рамках реализации национал</w:t>
      </w:r>
      <w:r>
        <w:rPr>
          <w:rFonts w:ascii="Times New Roman" w:hAnsi="Times New Roman" w:cs="Times New Roman"/>
          <w:sz w:val="28"/>
          <w:szCs w:val="28"/>
        </w:rPr>
        <w:t xml:space="preserve">ьного проекта «Образование» все </w:t>
      </w:r>
      <w:r w:rsidRPr="00932683">
        <w:rPr>
          <w:rFonts w:ascii="Times New Roman" w:hAnsi="Times New Roman" w:cs="Times New Roman"/>
          <w:sz w:val="28"/>
          <w:szCs w:val="28"/>
        </w:rPr>
        <w:t>общеобразовательные организации го</w:t>
      </w:r>
      <w:r>
        <w:rPr>
          <w:rFonts w:ascii="Times New Roman" w:hAnsi="Times New Roman" w:cs="Times New Roman"/>
          <w:sz w:val="28"/>
          <w:szCs w:val="28"/>
        </w:rPr>
        <w:t>родского округа город Рыбинск –</w:t>
      </w:r>
      <w:r w:rsidRPr="005D61E4">
        <w:rPr>
          <w:rFonts w:ascii="Times New Roman" w:hAnsi="Times New Roman" w:cs="Times New Roman"/>
          <w:sz w:val="28"/>
          <w:szCs w:val="28"/>
        </w:rPr>
        <w:t xml:space="preserve"> </w:t>
      </w:r>
      <w:r w:rsidRPr="00932683">
        <w:rPr>
          <w:rFonts w:ascii="Times New Roman" w:hAnsi="Times New Roman" w:cs="Times New Roman"/>
          <w:sz w:val="28"/>
          <w:szCs w:val="28"/>
        </w:rPr>
        <w:t>участники регионального проекта «Цифровая образовательная среда»: оснащены современным оборудованием (специальными образовательными комплексами), обеспечены доступом к сети «Интернет», обладают электронной библиотекой, имеют собст</w:t>
      </w:r>
      <w:r>
        <w:rPr>
          <w:rFonts w:ascii="Times New Roman" w:hAnsi="Times New Roman" w:cs="Times New Roman"/>
          <w:sz w:val="28"/>
          <w:szCs w:val="28"/>
        </w:rPr>
        <w:t xml:space="preserve">венные адреса электронной почты на портале </w:t>
      </w:r>
      <w:proofErr w:type="spellStart"/>
      <w:r>
        <w:rPr>
          <w:rFonts w:ascii="Times New Roman" w:hAnsi="Times New Roman" w:cs="Times New Roman"/>
          <w:sz w:val="28"/>
          <w:szCs w:val="28"/>
        </w:rPr>
        <w:t>Яррегион</w:t>
      </w:r>
      <w:proofErr w:type="spellEnd"/>
      <w:r>
        <w:rPr>
          <w:rFonts w:ascii="Times New Roman" w:hAnsi="Times New Roman" w:cs="Times New Roman"/>
          <w:sz w:val="28"/>
          <w:szCs w:val="28"/>
        </w:rPr>
        <w:t xml:space="preserve">, </w:t>
      </w:r>
      <w:r w:rsidRPr="00932683">
        <w:rPr>
          <w:rFonts w:ascii="Times New Roman" w:hAnsi="Times New Roman" w:cs="Times New Roman"/>
          <w:sz w:val="28"/>
          <w:szCs w:val="28"/>
        </w:rPr>
        <w:t xml:space="preserve">официальные сайты, </w:t>
      </w:r>
      <w:proofErr w:type="spellStart"/>
      <w:r>
        <w:rPr>
          <w:rFonts w:ascii="Times New Roman" w:hAnsi="Times New Roman" w:cs="Times New Roman"/>
          <w:sz w:val="28"/>
          <w:szCs w:val="28"/>
        </w:rPr>
        <w:t>Госпаблики</w:t>
      </w:r>
      <w:proofErr w:type="spellEnd"/>
      <w:r>
        <w:rPr>
          <w:rFonts w:ascii="Times New Roman" w:hAnsi="Times New Roman" w:cs="Times New Roman"/>
          <w:sz w:val="28"/>
          <w:szCs w:val="28"/>
        </w:rPr>
        <w:t xml:space="preserve"> в социальных сетях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Все образовательные организации</w:t>
      </w:r>
      <w:r w:rsidRPr="00C866D1">
        <w:rPr>
          <w:rFonts w:ascii="Times New Roman" w:hAnsi="Times New Roman" w:cs="Times New Roman"/>
          <w:sz w:val="28"/>
          <w:szCs w:val="28"/>
        </w:rPr>
        <w:t xml:space="preserve"> </w:t>
      </w:r>
      <w:r w:rsidRPr="00932683">
        <w:rPr>
          <w:rFonts w:ascii="Times New Roman" w:hAnsi="Times New Roman" w:cs="Times New Roman"/>
          <w:sz w:val="28"/>
          <w:szCs w:val="28"/>
        </w:rPr>
        <w:t>включены в</w:t>
      </w:r>
      <w:r>
        <w:rPr>
          <w:rFonts w:ascii="Times New Roman" w:hAnsi="Times New Roman" w:cs="Times New Roman"/>
          <w:sz w:val="28"/>
          <w:szCs w:val="28"/>
          <w:lang w:val="en-US"/>
        </w:rPr>
        <w:t> </w:t>
      </w:r>
      <w:r w:rsidRPr="00932683">
        <w:rPr>
          <w:rFonts w:ascii="Times New Roman" w:hAnsi="Times New Roman" w:cs="Times New Roman"/>
          <w:sz w:val="28"/>
          <w:szCs w:val="28"/>
        </w:rPr>
        <w:t>процесс ведения электронных баз данных с соблюдением защиты персональных данных.</w:t>
      </w:r>
      <w:r w:rsidRPr="0035529C">
        <w:rPr>
          <w:rFonts w:ascii="Times New Roman" w:hAnsi="Times New Roman" w:cs="Times New Roman"/>
          <w:sz w:val="28"/>
          <w:szCs w:val="28"/>
        </w:rPr>
        <w:t xml:space="preserve"> </w:t>
      </w:r>
      <w:r w:rsidRPr="00932683">
        <w:rPr>
          <w:rFonts w:ascii="Times New Roman" w:hAnsi="Times New Roman" w:cs="Times New Roman"/>
          <w:sz w:val="28"/>
          <w:szCs w:val="28"/>
        </w:rPr>
        <w:t xml:space="preserve">Все </w:t>
      </w:r>
      <w:r w:rsidRPr="00C866D1">
        <w:rPr>
          <w:rFonts w:ascii="Times New Roman" w:hAnsi="Times New Roman" w:cs="Times New Roman"/>
          <w:sz w:val="28"/>
          <w:szCs w:val="28"/>
        </w:rPr>
        <w:t>общеобразовательные организации</w:t>
      </w:r>
      <w:r w:rsidRPr="00932683">
        <w:rPr>
          <w:rFonts w:ascii="Times New Roman" w:hAnsi="Times New Roman" w:cs="Times New Roman"/>
          <w:sz w:val="28"/>
          <w:szCs w:val="28"/>
        </w:rPr>
        <w:t xml:space="preserve"> имеют техническую возможность применять при обучении современные дистанционные образовательные технологии, что значительно расширяет возможности получения учащимися качественного образования, в том числе через сетевые формы обучения. </w:t>
      </w:r>
      <w:r>
        <w:rPr>
          <w:rFonts w:ascii="Times New Roman" w:hAnsi="Times New Roman" w:cs="Times New Roman"/>
          <w:sz w:val="28"/>
          <w:szCs w:val="28"/>
        </w:rPr>
        <w:t xml:space="preserve">В результате реализации регионального проекта «Цифровая образовательная среда» в рамках национального проекта «Образование» с 2021 года все школы имеют техническую возможность применять современные дистанционные образовательные технологии. </w:t>
      </w:r>
    </w:p>
    <w:p w:rsidR="00E35975" w:rsidRPr="004E710F" w:rsidRDefault="00E35975" w:rsidP="00E35975">
      <w:pPr>
        <w:spacing w:after="0" w:line="240" w:lineRule="auto"/>
        <w:ind w:firstLine="709"/>
        <w:jc w:val="both"/>
        <w:rPr>
          <w:rFonts w:ascii="Times New Roman" w:hAnsi="Times New Roman" w:cs="Times New Roman"/>
          <w:bCs/>
          <w:sz w:val="28"/>
          <w:szCs w:val="28"/>
        </w:rPr>
      </w:pPr>
      <w:r w:rsidRPr="00677148">
        <w:rPr>
          <w:rFonts w:ascii="Times New Roman" w:hAnsi="Times New Roman" w:cs="Times New Roman"/>
          <w:sz w:val="28"/>
          <w:szCs w:val="28"/>
        </w:rPr>
        <w:t>Все общеобразовательные организации используют информационно-коммуникационную образовательную платформу (ИКОП) «</w:t>
      </w:r>
      <w:proofErr w:type="spellStart"/>
      <w:r w:rsidRPr="00677148">
        <w:rPr>
          <w:rFonts w:ascii="Times New Roman" w:hAnsi="Times New Roman" w:cs="Times New Roman"/>
          <w:sz w:val="28"/>
          <w:szCs w:val="28"/>
        </w:rPr>
        <w:t>Сферум</w:t>
      </w:r>
      <w:proofErr w:type="spellEnd"/>
      <w:r w:rsidRPr="00677148">
        <w:rPr>
          <w:rFonts w:ascii="Times New Roman" w:hAnsi="Times New Roman" w:cs="Times New Roman"/>
          <w:sz w:val="28"/>
          <w:szCs w:val="28"/>
        </w:rPr>
        <w:t xml:space="preserve">» для учителей, учеников и их родителей (законных представителей), что расширяет информационные возможности образовательных организаций, обеспечивая онлайн общение через чаты для общения с родителями и учениками. Все муниципальные общеобразовательные организации перешли на федеральный </w:t>
      </w:r>
      <w:proofErr w:type="spellStart"/>
      <w:r w:rsidRPr="00677148">
        <w:rPr>
          <w:rFonts w:ascii="Times New Roman" w:hAnsi="Times New Roman" w:cs="Times New Roman"/>
          <w:sz w:val="28"/>
          <w:szCs w:val="28"/>
        </w:rPr>
        <w:t>госконтракт</w:t>
      </w:r>
      <w:proofErr w:type="spellEnd"/>
      <w:r w:rsidRPr="00677148">
        <w:rPr>
          <w:rFonts w:ascii="Times New Roman" w:hAnsi="Times New Roman" w:cs="Times New Roman"/>
          <w:sz w:val="28"/>
          <w:szCs w:val="28"/>
        </w:rPr>
        <w:t xml:space="preserve"> с Ростелекомом, благодаря чему обеспечен доступ к сети Интернет скоростью до 100 Мб/сек и единая система передачи данных. </w:t>
      </w:r>
      <w:r w:rsidRPr="00980AC8">
        <w:rPr>
          <w:rFonts w:ascii="Times New Roman" w:hAnsi="Times New Roman" w:cs="Times New Roman"/>
          <w:sz w:val="28"/>
          <w:szCs w:val="28"/>
        </w:rPr>
        <w:t>Обеспечено подключение общеобразовательных организаций к федеральной государственной информационной системе «Моя школа», что позволяет получить е</w:t>
      </w:r>
      <w:r w:rsidRPr="00980AC8">
        <w:rPr>
          <w:rFonts w:ascii="Times New Roman" w:hAnsi="Times New Roman" w:cs="Times New Roman"/>
          <w:bCs/>
          <w:sz w:val="28"/>
          <w:szCs w:val="28"/>
        </w:rPr>
        <w:t>диный доступ к образовательным сервисам и цифровым учебным материалам для учеников, родителей и учителей</w:t>
      </w:r>
      <w:r w:rsidRPr="00980AC8">
        <w:rPr>
          <w:rFonts w:ascii="Times New Roman" w:hAnsi="Times New Roman" w:cs="Times New Roman"/>
          <w:sz w:val="28"/>
          <w:szCs w:val="28"/>
        </w:rPr>
        <w:t>.</w:t>
      </w:r>
      <w:r>
        <w:rPr>
          <w:rFonts w:ascii="Times New Roman" w:hAnsi="Times New Roman" w:cs="Times New Roman"/>
          <w:sz w:val="28"/>
          <w:szCs w:val="28"/>
        </w:rPr>
        <w:t xml:space="preserve"> </w:t>
      </w:r>
    </w:p>
    <w:p w:rsidR="00E35975" w:rsidRPr="0035529C" w:rsidRDefault="00E35975" w:rsidP="00E35975">
      <w:pPr>
        <w:spacing w:after="0" w:line="240" w:lineRule="auto"/>
        <w:ind w:firstLine="709"/>
        <w:jc w:val="both"/>
        <w:rPr>
          <w:rFonts w:ascii="Times New Roman" w:hAnsi="Times New Roman" w:cs="Times New Roman"/>
          <w:sz w:val="28"/>
          <w:szCs w:val="28"/>
          <w:lang w:eastAsia="ru-RU"/>
        </w:rPr>
      </w:pPr>
      <w:r w:rsidRPr="00932683">
        <w:rPr>
          <w:rFonts w:ascii="Times New Roman" w:hAnsi="Times New Roman" w:cs="Times New Roman"/>
          <w:sz w:val="28"/>
          <w:szCs w:val="28"/>
          <w:lang w:eastAsia="ru-RU"/>
        </w:rPr>
        <w:lastRenderedPageBreak/>
        <w:t xml:space="preserve">Для формирования открытой государственно-общественной системы образования города внедряются механизмы государственно-общественного управления образовательными организациями через работу городского родительского комитета, наблюдательных советов, управляющих советов, Совета отцов. Для открытости образовательного пространства эффективно используются ресурсы официальных сайтов образовательных организаций, </w:t>
      </w:r>
      <w:proofErr w:type="spellStart"/>
      <w:r>
        <w:rPr>
          <w:rFonts w:ascii="Times New Roman" w:hAnsi="Times New Roman" w:cs="Times New Roman"/>
          <w:sz w:val="28"/>
          <w:szCs w:val="28"/>
          <w:lang w:eastAsia="ru-RU"/>
        </w:rPr>
        <w:t>Госпабликов</w:t>
      </w:r>
      <w:proofErr w:type="spellEnd"/>
      <w:r>
        <w:rPr>
          <w:rFonts w:ascii="Times New Roman" w:hAnsi="Times New Roman" w:cs="Times New Roman"/>
          <w:sz w:val="28"/>
          <w:szCs w:val="28"/>
          <w:lang w:eastAsia="ru-RU"/>
        </w:rPr>
        <w:t xml:space="preserve"> образовательных организаций, </w:t>
      </w:r>
      <w:r w:rsidRPr="00932683">
        <w:rPr>
          <w:rFonts w:ascii="Times New Roman" w:hAnsi="Times New Roman" w:cs="Times New Roman"/>
          <w:sz w:val="28"/>
          <w:szCs w:val="28"/>
          <w:lang w:eastAsia="ru-RU"/>
        </w:rPr>
        <w:t xml:space="preserve">сайта «Образовательное пространство городского округа город Рыбинск», </w:t>
      </w:r>
      <w:proofErr w:type="spellStart"/>
      <w:r w:rsidRPr="00932683">
        <w:rPr>
          <w:rFonts w:ascii="Times New Roman" w:hAnsi="Times New Roman" w:cs="Times New Roman"/>
          <w:sz w:val="28"/>
          <w:szCs w:val="28"/>
          <w:lang w:eastAsia="ru-RU"/>
        </w:rPr>
        <w:t>паблика</w:t>
      </w:r>
      <w:proofErr w:type="spellEnd"/>
      <w:r w:rsidRPr="00932683">
        <w:rPr>
          <w:rFonts w:ascii="Times New Roman" w:hAnsi="Times New Roman" w:cs="Times New Roman"/>
          <w:sz w:val="28"/>
          <w:szCs w:val="28"/>
          <w:lang w:eastAsia="ru-RU"/>
        </w:rPr>
        <w:t xml:space="preserve"> Департамента образования в социальной сети </w:t>
      </w:r>
      <w:proofErr w:type="spellStart"/>
      <w:r w:rsidRPr="00932683">
        <w:rPr>
          <w:rFonts w:ascii="Times New Roman" w:hAnsi="Times New Roman" w:cs="Times New Roman"/>
          <w:sz w:val="28"/>
          <w:szCs w:val="28"/>
          <w:lang w:eastAsia="ru-RU"/>
        </w:rPr>
        <w:t>ВКонтакте</w:t>
      </w:r>
      <w:proofErr w:type="spellEnd"/>
      <w:r w:rsidRPr="00932683">
        <w:rPr>
          <w:rFonts w:ascii="Times New Roman" w:hAnsi="Times New Roman" w:cs="Times New Roman"/>
          <w:sz w:val="28"/>
          <w:szCs w:val="28"/>
          <w:lang w:eastAsia="ru-RU"/>
        </w:rPr>
        <w:t>.</w:t>
      </w:r>
      <w:r w:rsidRPr="0035529C">
        <w:rPr>
          <w:rFonts w:ascii="Times New Roman" w:hAnsi="Times New Roman" w:cs="Times New Roman"/>
          <w:sz w:val="28"/>
          <w:szCs w:val="28"/>
          <w:lang w:eastAsia="ru-RU"/>
        </w:rPr>
        <w:t xml:space="preserve"> </w:t>
      </w:r>
    </w:p>
    <w:p w:rsidR="00E35975" w:rsidRPr="00980AC8" w:rsidRDefault="00E35975" w:rsidP="00E35975">
      <w:pPr>
        <w:pStyle w:val="ConsPlusNormal"/>
        <w:ind w:firstLine="709"/>
        <w:jc w:val="both"/>
        <w:rPr>
          <w:rFonts w:ascii="Times New Roman" w:hAnsi="Times New Roman" w:cs="Times New Roman"/>
          <w:sz w:val="28"/>
          <w:szCs w:val="28"/>
        </w:rPr>
      </w:pPr>
      <w:r w:rsidRPr="00980AC8">
        <w:rPr>
          <w:rFonts w:ascii="Times New Roman" w:hAnsi="Times New Roman" w:cs="Times New Roman"/>
          <w:sz w:val="28"/>
          <w:szCs w:val="28"/>
        </w:rPr>
        <w:t>Обновление содержания образования и расширение спектра образовательных услуг осуществляются через совершенствование базового образовательного процесса, а также через освоение и внедрение инновационной практики в образовательную деятельность. Образовательные организации Рыбинска продолжают работу в инновационных проектах и </w:t>
      </w:r>
      <w:proofErr w:type="spellStart"/>
      <w:r w:rsidRPr="00980AC8">
        <w:rPr>
          <w:rFonts w:ascii="Times New Roman" w:hAnsi="Times New Roman" w:cs="Times New Roman"/>
          <w:sz w:val="28"/>
          <w:szCs w:val="28"/>
        </w:rPr>
        <w:t>апробационных</w:t>
      </w:r>
      <w:proofErr w:type="spellEnd"/>
      <w:r w:rsidRPr="00980AC8">
        <w:rPr>
          <w:rFonts w:ascii="Times New Roman" w:hAnsi="Times New Roman" w:cs="Times New Roman"/>
          <w:sz w:val="28"/>
          <w:szCs w:val="28"/>
        </w:rPr>
        <w:t xml:space="preserve"> площадках федерального уровня (38 образовательных организации – 43%). </w:t>
      </w:r>
    </w:p>
    <w:p w:rsidR="00E35975" w:rsidRPr="00980AC8" w:rsidRDefault="00E35975" w:rsidP="00E35975">
      <w:pPr>
        <w:pStyle w:val="ConsPlusNormal"/>
        <w:ind w:firstLine="709"/>
        <w:jc w:val="both"/>
        <w:rPr>
          <w:rFonts w:ascii="Times New Roman" w:hAnsi="Times New Roman" w:cs="Times New Roman"/>
          <w:sz w:val="28"/>
          <w:szCs w:val="28"/>
        </w:rPr>
      </w:pPr>
      <w:r w:rsidRPr="00980AC8">
        <w:rPr>
          <w:rFonts w:ascii="Times New Roman" w:hAnsi="Times New Roman" w:cs="Times New Roman"/>
          <w:sz w:val="28"/>
          <w:szCs w:val="28"/>
        </w:rPr>
        <w:t>Участие в проектах социокультурной направленности: «Культура для школьников» (школы №</w:t>
      </w:r>
      <w:r>
        <w:rPr>
          <w:rFonts w:ascii="Times New Roman" w:hAnsi="Times New Roman" w:cs="Times New Roman"/>
          <w:sz w:val="28"/>
          <w:szCs w:val="28"/>
        </w:rPr>
        <w:t>№</w:t>
      </w:r>
      <w:r w:rsidRPr="00980AC8">
        <w:rPr>
          <w:rFonts w:ascii="Times New Roman" w:hAnsi="Times New Roman" w:cs="Times New Roman"/>
          <w:sz w:val="28"/>
          <w:szCs w:val="28"/>
        </w:rPr>
        <w:t xml:space="preserve"> 4, 11, гимназия № 8) и «</w:t>
      </w:r>
      <w:proofErr w:type="spellStart"/>
      <w:r w:rsidRPr="00980AC8">
        <w:rPr>
          <w:rFonts w:ascii="Times New Roman" w:hAnsi="Times New Roman" w:cs="Times New Roman"/>
          <w:sz w:val="28"/>
          <w:szCs w:val="28"/>
        </w:rPr>
        <w:t>Киноуроки</w:t>
      </w:r>
      <w:proofErr w:type="spellEnd"/>
      <w:r w:rsidRPr="00980AC8">
        <w:rPr>
          <w:rFonts w:ascii="Times New Roman" w:hAnsi="Times New Roman" w:cs="Times New Roman"/>
          <w:sz w:val="28"/>
          <w:szCs w:val="28"/>
        </w:rPr>
        <w:t xml:space="preserve"> в школах России» (школы</w:t>
      </w:r>
      <w:r>
        <w:rPr>
          <w:rFonts w:ascii="Times New Roman" w:hAnsi="Times New Roman" w:cs="Times New Roman"/>
          <w:sz w:val="28"/>
          <w:szCs w:val="28"/>
        </w:rPr>
        <w:t xml:space="preserve"> №№</w:t>
      </w:r>
      <w:r w:rsidRPr="00980AC8">
        <w:rPr>
          <w:rFonts w:ascii="Times New Roman" w:hAnsi="Times New Roman" w:cs="Times New Roman"/>
          <w:sz w:val="28"/>
          <w:szCs w:val="28"/>
        </w:rPr>
        <w:t xml:space="preserve"> 1, 17, 21, 32, гимназия № 8, детский сад №№ 5, 10, 107) позволяет существенно расширить ресурсы для реализации Программы воспитания в образовательной организации. </w:t>
      </w:r>
    </w:p>
    <w:p w:rsidR="00E35975" w:rsidRPr="00980AC8" w:rsidRDefault="00E35975" w:rsidP="00E35975">
      <w:pPr>
        <w:pStyle w:val="ConsPlusNormal"/>
        <w:ind w:firstLine="709"/>
        <w:jc w:val="both"/>
        <w:rPr>
          <w:rFonts w:ascii="Times New Roman" w:hAnsi="Times New Roman" w:cs="Times New Roman"/>
          <w:sz w:val="28"/>
          <w:szCs w:val="28"/>
        </w:rPr>
      </w:pPr>
      <w:r w:rsidRPr="00D63FA0">
        <w:rPr>
          <w:rFonts w:ascii="Times New Roman" w:hAnsi="Times New Roman" w:cs="Times New Roman"/>
          <w:sz w:val="28"/>
          <w:szCs w:val="28"/>
        </w:rPr>
        <w:t>В статусе сетевой инновационной площадки «Открытый мир самбо» работают школы №</w:t>
      </w:r>
      <w:r>
        <w:rPr>
          <w:rFonts w:ascii="Times New Roman" w:hAnsi="Times New Roman" w:cs="Times New Roman"/>
          <w:sz w:val="28"/>
          <w:szCs w:val="28"/>
        </w:rPr>
        <w:t>№</w:t>
      </w:r>
      <w:r w:rsidRPr="00D63FA0">
        <w:rPr>
          <w:rFonts w:ascii="Times New Roman" w:hAnsi="Times New Roman" w:cs="Times New Roman"/>
          <w:sz w:val="28"/>
          <w:szCs w:val="28"/>
        </w:rPr>
        <w:t xml:space="preserve"> 5, 17 и 30, реализующие федеральный проект «Самбо в школы». В проект «Футбол в школе» вошли 7 общеобразовательных организаций СОШ №№ 4, 5, 10, 11, 23, </w:t>
      </w:r>
      <w:r>
        <w:rPr>
          <w:rFonts w:ascii="Times New Roman" w:hAnsi="Times New Roman" w:cs="Times New Roman"/>
          <w:sz w:val="28"/>
          <w:szCs w:val="28"/>
        </w:rPr>
        <w:t xml:space="preserve">43, </w:t>
      </w:r>
      <w:r w:rsidRPr="00D63FA0">
        <w:rPr>
          <w:rFonts w:ascii="Times New Roman" w:hAnsi="Times New Roman" w:cs="Times New Roman"/>
          <w:sz w:val="28"/>
          <w:szCs w:val="28"/>
        </w:rPr>
        <w:t>школа-интернат № 2</w:t>
      </w:r>
      <w:r w:rsidRPr="00654477">
        <w:rPr>
          <w:rFonts w:ascii="Times New Roman" w:hAnsi="Times New Roman" w:cs="Times New Roman"/>
          <w:sz w:val="28"/>
          <w:szCs w:val="28"/>
        </w:rPr>
        <w:t xml:space="preserve">. </w:t>
      </w:r>
      <w:r w:rsidRPr="00244156">
        <w:rPr>
          <w:rFonts w:ascii="Times New Roman" w:hAnsi="Times New Roman" w:cs="Times New Roman"/>
          <w:sz w:val="28"/>
          <w:szCs w:val="28"/>
        </w:rPr>
        <w:t>СОШ № 23 имеет статус федеральной сетевой иннова</w:t>
      </w:r>
      <w:r>
        <w:rPr>
          <w:rFonts w:ascii="Times New Roman" w:hAnsi="Times New Roman" w:cs="Times New Roman"/>
          <w:sz w:val="28"/>
          <w:szCs w:val="28"/>
        </w:rPr>
        <w:t>ционной площадки</w:t>
      </w:r>
      <w:r w:rsidRPr="00244156">
        <w:rPr>
          <w:rFonts w:ascii="Times New Roman" w:hAnsi="Times New Roman" w:cs="Times New Roman"/>
          <w:sz w:val="28"/>
          <w:szCs w:val="28"/>
        </w:rPr>
        <w:t xml:space="preserve"> о теме «Апробация и внедрение основ алгоритмизации и программирования для дошкольников и младших школьников в цифровой образовательной среде </w:t>
      </w:r>
      <w:proofErr w:type="spellStart"/>
      <w:r w:rsidRPr="00244156">
        <w:rPr>
          <w:rFonts w:ascii="Times New Roman" w:hAnsi="Times New Roman" w:cs="Times New Roman"/>
          <w:sz w:val="28"/>
          <w:szCs w:val="28"/>
        </w:rPr>
        <w:t>ПиктоМир</w:t>
      </w:r>
      <w:proofErr w:type="spellEnd"/>
      <w:r w:rsidRPr="00244156">
        <w:rPr>
          <w:rFonts w:ascii="Times New Roman" w:hAnsi="Times New Roman" w:cs="Times New Roman"/>
          <w:sz w:val="28"/>
          <w:szCs w:val="28"/>
        </w:rPr>
        <w:t>».</w:t>
      </w:r>
      <w:r w:rsidRPr="00E33740">
        <w:rPr>
          <w:rFonts w:ascii="Times New Roman" w:hAnsi="Times New Roman" w:cs="Times New Roman"/>
          <w:sz w:val="28"/>
          <w:szCs w:val="28"/>
        </w:rPr>
        <w:t xml:space="preserve"> </w:t>
      </w:r>
      <w:r w:rsidRPr="00980AC8">
        <w:rPr>
          <w:rFonts w:ascii="Times New Roman" w:hAnsi="Times New Roman" w:cs="Times New Roman"/>
          <w:sz w:val="28"/>
          <w:szCs w:val="28"/>
        </w:rPr>
        <w:t>Средняя школа № 28 – участник инновационной деятельности научного центра Российской академии образования при ФГБОУ ВО «Ярославский педагогический университет им. К.Д. Ушинского».</w:t>
      </w:r>
    </w:p>
    <w:p w:rsidR="00E35975" w:rsidRPr="00980AC8" w:rsidRDefault="00E35975" w:rsidP="00E35975">
      <w:pPr>
        <w:pStyle w:val="ConsPlusNormal"/>
        <w:ind w:firstLine="709"/>
        <w:jc w:val="both"/>
        <w:rPr>
          <w:rFonts w:ascii="Times New Roman" w:hAnsi="Times New Roman" w:cs="Times New Roman"/>
          <w:sz w:val="28"/>
          <w:szCs w:val="28"/>
        </w:rPr>
      </w:pPr>
      <w:r w:rsidRPr="00980AC8">
        <w:rPr>
          <w:rFonts w:ascii="Times New Roman" w:hAnsi="Times New Roman" w:cs="Times New Roman"/>
          <w:sz w:val="28"/>
          <w:szCs w:val="28"/>
        </w:rPr>
        <w:t>Продолжается работа с издательством «Русское слово – учебник» по апробации новых учебно-методических комплектов: «Дорогою добра» по </w:t>
      </w:r>
      <w:proofErr w:type="spellStart"/>
      <w:r w:rsidRPr="00980AC8">
        <w:rPr>
          <w:rFonts w:ascii="Times New Roman" w:hAnsi="Times New Roman" w:cs="Times New Roman"/>
          <w:sz w:val="28"/>
          <w:szCs w:val="28"/>
        </w:rPr>
        <w:t>волонтерству</w:t>
      </w:r>
      <w:proofErr w:type="spellEnd"/>
      <w:r w:rsidRPr="00980AC8">
        <w:rPr>
          <w:rFonts w:ascii="Times New Roman" w:hAnsi="Times New Roman" w:cs="Times New Roman"/>
          <w:sz w:val="28"/>
          <w:szCs w:val="28"/>
        </w:rPr>
        <w:t xml:space="preserve"> (школы </w:t>
      </w:r>
      <w:r>
        <w:rPr>
          <w:rFonts w:ascii="Times New Roman" w:hAnsi="Times New Roman" w:cs="Times New Roman"/>
          <w:sz w:val="28"/>
          <w:szCs w:val="28"/>
        </w:rPr>
        <w:t>№</w:t>
      </w:r>
      <w:r w:rsidRPr="00980AC8">
        <w:rPr>
          <w:rFonts w:ascii="Times New Roman" w:hAnsi="Times New Roman" w:cs="Times New Roman"/>
          <w:sz w:val="28"/>
          <w:szCs w:val="28"/>
        </w:rPr>
        <w:t xml:space="preserve">№ 6, 17, 20); «Первые шаги» для детей раннего дошкольного возраста (20 дошкольных образовательных организаций), «Мозаичный парк» (детский сад № 29). Детские сады </w:t>
      </w:r>
      <w:r>
        <w:rPr>
          <w:rFonts w:ascii="Times New Roman" w:hAnsi="Times New Roman" w:cs="Times New Roman"/>
          <w:sz w:val="28"/>
          <w:szCs w:val="28"/>
        </w:rPr>
        <w:t>№</w:t>
      </w:r>
      <w:r w:rsidRPr="00980AC8">
        <w:rPr>
          <w:rFonts w:ascii="Times New Roman" w:hAnsi="Times New Roman" w:cs="Times New Roman"/>
          <w:sz w:val="28"/>
          <w:szCs w:val="28"/>
        </w:rPr>
        <w:t>№ 7, 10, 63, 94, 110, 116 продолжают апробацию комплектов образовательной системы «Школа 2100» для комплексного развития дошкольников.</w:t>
      </w:r>
    </w:p>
    <w:p w:rsidR="00E35975" w:rsidRPr="00980AC8" w:rsidRDefault="00E35975" w:rsidP="00E35975">
      <w:pPr>
        <w:pStyle w:val="ConsPlusNormal"/>
        <w:ind w:firstLine="709"/>
        <w:jc w:val="both"/>
        <w:rPr>
          <w:rFonts w:ascii="Times New Roman" w:hAnsi="Times New Roman" w:cs="Times New Roman"/>
          <w:sz w:val="28"/>
          <w:szCs w:val="28"/>
        </w:rPr>
      </w:pPr>
      <w:r w:rsidRPr="00980AC8">
        <w:rPr>
          <w:rFonts w:ascii="Times New Roman" w:hAnsi="Times New Roman" w:cs="Times New Roman"/>
          <w:sz w:val="28"/>
          <w:szCs w:val="28"/>
        </w:rPr>
        <w:t xml:space="preserve">Ежегодно в числе региональных инновационных площадок, ресурсных центров, базовых площадок ГАУ ДПО «Институт развития образования», участников региональных инновационных проектов есть образовательные организации города Рыбинска, статус которых подтверждается или присваивается по рекомендации учебно-методического объединения ГАУ ДПО «Институт развития образования» и утверждается </w:t>
      </w:r>
      <w:r>
        <w:rPr>
          <w:rFonts w:ascii="Times New Roman" w:hAnsi="Times New Roman" w:cs="Times New Roman"/>
          <w:sz w:val="28"/>
          <w:szCs w:val="28"/>
        </w:rPr>
        <w:t>министерств</w:t>
      </w:r>
      <w:r w:rsidRPr="00980AC8">
        <w:rPr>
          <w:rFonts w:ascii="Times New Roman" w:hAnsi="Times New Roman" w:cs="Times New Roman"/>
          <w:sz w:val="28"/>
          <w:szCs w:val="28"/>
        </w:rPr>
        <w:t xml:space="preserve">ом образования Ярославской области (17 образовательных организаций или 19%). При этом не снижается число организаций, имеющих статусы муниципального уровня (30 образовательных организации или 33%). Темы и направления инновационной работы различны. </w:t>
      </w:r>
      <w:r w:rsidRPr="00980AC8">
        <w:rPr>
          <w:rFonts w:ascii="Times New Roman" w:hAnsi="Times New Roman" w:cs="Times New Roman"/>
          <w:sz w:val="28"/>
          <w:szCs w:val="28"/>
        </w:rPr>
        <w:lastRenderedPageBreak/>
        <w:t xml:space="preserve">Статус присваивается или рекомендуется к рассмотрению Инновационным Советом Департамента образования. Все темы предполагают реализацию перспективных направлений российского образования, решение задач национального проекта «Образование» с учетом региональных и муниципальных особенностей. </w:t>
      </w:r>
    </w:p>
    <w:p w:rsidR="00E35975" w:rsidRPr="00287557" w:rsidRDefault="00E35975" w:rsidP="00E35975">
      <w:pPr>
        <w:pStyle w:val="ConsPlusNormal"/>
        <w:ind w:firstLine="709"/>
        <w:jc w:val="both"/>
        <w:rPr>
          <w:rFonts w:ascii="Times New Roman" w:hAnsi="Times New Roman" w:cs="Times New Roman"/>
          <w:sz w:val="28"/>
          <w:szCs w:val="28"/>
        </w:rPr>
      </w:pPr>
      <w:r w:rsidRPr="00287557">
        <w:rPr>
          <w:rFonts w:ascii="Times New Roman" w:hAnsi="Times New Roman" w:cs="Times New Roman"/>
          <w:sz w:val="28"/>
          <w:szCs w:val="28"/>
        </w:rPr>
        <w:t>На 01.09.2023 в инновационный сектор МСО входят 57 образовательных организаций (63%):</w:t>
      </w:r>
    </w:p>
    <w:p w:rsidR="00E35975"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федеральный уровень: школы №№ 1, 4, 5, 6, 11, 17, 20,</w:t>
      </w:r>
      <w:r>
        <w:rPr>
          <w:rFonts w:ascii="Times New Roman" w:hAnsi="Times New Roman" w:cs="Times New Roman"/>
          <w:sz w:val="28"/>
          <w:szCs w:val="28"/>
        </w:rPr>
        <w:t xml:space="preserve"> 21, 23; 28, 32, 43; гимназия №</w:t>
      </w:r>
      <w:r w:rsidRPr="00287557">
        <w:rPr>
          <w:rFonts w:ascii="Times New Roman" w:hAnsi="Times New Roman" w:cs="Times New Roman"/>
          <w:sz w:val="28"/>
          <w:szCs w:val="28"/>
        </w:rPr>
        <w:t>№ 8, 18; детский сад №№ 3, 5, 10, 22, 26, 29, 30, 32, 34, 43, 46, 51, 54, 84, 92, 93, 94, 107, 110, 115.</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региональные инновационные площадки (РИП): школа № 3;</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региональный математический ресурсный центр: лицей № 2, СОШ № 10, гимназия № 8;</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ресурсный центр школьных информационно-библиотечных центров (ШИБЦ) - СОШ № 32;</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 xml:space="preserve">участники региональных проектов: СОШ №№ 3, 6, 12, 15, 29, 32, 43, </w:t>
      </w:r>
      <w:proofErr w:type="gramStart"/>
      <w:r w:rsidRPr="00287557">
        <w:rPr>
          <w:rFonts w:ascii="Times New Roman" w:hAnsi="Times New Roman" w:cs="Times New Roman"/>
          <w:sz w:val="28"/>
          <w:szCs w:val="28"/>
        </w:rPr>
        <w:t>ЦПД,</w:t>
      </w:r>
      <w:r>
        <w:rPr>
          <w:rFonts w:ascii="Times New Roman" w:hAnsi="Times New Roman" w:cs="Times New Roman"/>
          <w:sz w:val="28"/>
          <w:szCs w:val="28"/>
        </w:rPr>
        <w:t xml:space="preserve"> </w:t>
      </w:r>
      <w:r w:rsidRPr="0028755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87557">
        <w:rPr>
          <w:rFonts w:ascii="Times New Roman" w:hAnsi="Times New Roman" w:cs="Times New Roman"/>
          <w:sz w:val="28"/>
          <w:szCs w:val="28"/>
        </w:rPr>
        <w:t>МУ ДПО «Информационно-образовательный Центр», детский сад № 114;</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базовые площадки ГАУ ДПО ИРО: СОШ №№ 3, 20, детский сад №№ 57, 99;</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базовая площадка ЯГПУ имени К.Д. Ушинского: СОШ № 28;</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муниципальные инновационные площадки: гимназия № 8, СОШ №№ 4, 5, 6, 10, 12, 17, 23, 26, 27, 28, 36, детский сад №</w:t>
      </w:r>
      <w:r>
        <w:rPr>
          <w:rFonts w:ascii="Times New Roman" w:hAnsi="Times New Roman" w:cs="Times New Roman"/>
          <w:sz w:val="28"/>
          <w:szCs w:val="28"/>
        </w:rPr>
        <w:t>№</w:t>
      </w:r>
      <w:r w:rsidRPr="00287557">
        <w:rPr>
          <w:rFonts w:ascii="Times New Roman" w:hAnsi="Times New Roman" w:cs="Times New Roman"/>
          <w:sz w:val="28"/>
          <w:szCs w:val="28"/>
        </w:rPr>
        <w:t xml:space="preserve"> 1, 22, 51, 112;</w:t>
      </w:r>
      <w:r>
        <w:rPr>
          <w:rFonts w:ascii="Times New Roman" w:hAnsi="Times New Roman" w:cs="Times New Roman"/>
          <w:sz w:val="28"/>
          <w:szCs w:val="28"/>
        </w:rPr>
        <w:t xml:space="preserve"> Центр </w:t>
      </w:r>
      <w:r w:rsidRPr="00D63FA0">
        <w:rPr>
          <w:rFonts w:ascii="Times New Roman" w:hAnsi="Times New Roman" w:cs="Times New Roman"/>
          <w:sz w:val="28"/>
          <w:szCs w:val="28"/>
        </w:rPr>
        <w:t xml:space="preserve">«Молодые таланты» (правопреемник ЦДЮТТ; «Солнечный»), </w:t>
      </w:r>
      <w:r w:rsidRPr="00287557">
        <w:rPr>
          <w:rFonts w:ascii="Times New Roman" w:hAnsi="Times New Roman" w:cs="Times New Roman"/>
          <w:sz w:val="28"/>
          <w:szCs w:val="28"/>
        </w:rPr>
        <w:t>МУ ДПО «Информационно-образовательный Центр»;</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муниципальн</w:t>
      </w:r>
      <w:r>
        <w:rPr>
          <w:rFonts w:ascii="Times New Roman" w:hAnsi="Times New Roman" w:cs="Times New Roman"/>
          <w:sz w:val="28"/>
          <w:szCs w:val="28"/>
        </w:rPr>
        <w:t>ые инициативные проекты реализуе</w:t>
      </w:r>
      <w:r w:rsidRPr="00287557">
        <w:rPr>
          <w:rFonts w:ascii="Times New Roman" w:hAnsi="Times New Roman" w:cs="Times New Roman"/>
          <w:sz w:val="28"/>
          <w:szCs w:val="28"/>
        </w:rPr>
        <w:t>т: СОШ №№ 26;</w:t>
      </w:r>
    </w:p>
    <w:p w:rsidR="00E35975" w:rsidRPr="00287557"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sidRPr="00287557">
        <w:rPr>
          <w:rFonts w:ascii="Times New Roman" w:hAnsi="Times New Roman" w:cs="Times New Roman"/>
          <w:sz w:val="28"/>
          <w:szCs w:val="28"/>
        </w:rPr>
        <w:t xml:space="preserve">муниципальные ресурсные центры: лицей № 2, СОШ №№ 3, 6, 10, 12, 17, 20, 24, 28; школа-интернат № 2 </w:t>
      </w:r>
      <w:r w:rsidRPr="00D63FA0">
        <w:rPr>
          <w:rFonts w:ascii="Times New Roman" w:hAnsi="Times New Roman" w:cs="Times New Roman"/>
          <w:sz w:val="28"/>
          <w:szCs w:val="28"/>
        </w:rPr>
        <w:t>РКК, «Молодые таланты»</w:t>
      </w:r>
      <w:r w:rsidRPr="00642226">
        <w:rPr>
          <w:rFonts w:ascii="Times New Roman" w:hAnsi="Times New Roman" w:cs="Times New Roman"/>
          <w:color w:val="FF0000"/>
          <w:sz w:val="28"/>
          <w:szCs w:val="28"/>
        </w:rPr>
        <w:t xml:space="preserve"> </w:t>
      </w:r>
      <w:r w:rsidRPr="00D63FA0">
        <w:rPr>
          <w:rFonts w:ascii="Times New Roman" w:hAnsi="Times New Roman" w:cs="Times New Roman"/>
          <w:sz w:val="28"/>
          <w:szCs w:val="28"/>
        </w:rPr>
        <w:t xml:space="preserve">(правопреемник ЦДЮТТ; центра «Солнечный»), </w:t>
      </w:r>
      <w:r w:rsidRPr="00642226">
        <w:rPr>
          <w:rFonts w:ascii="Times New Roman" w:hAnsi="Times New Roman" w:cs="Times New Roman"/>
          <w:sz w:val="28"/>
          <w:szCs w:val="28"/>
        </w:rPr>
        <w:t xml:space="preserve">ЦПД, </w:t>
      </w:r>
      <w:r w:rsidRPr="00287557">
        <w:rPr>
          <w:rFonts w:ascii="Times New Roman" w:hAnsi="Times New Roman" w:cs="Times New Roman"/>
          <w:sz w:val="28"/>
          <w:szCs w:val="28"/>
        </w:rPr>
        <w:t>дет</w:t>
      </w:r>
      <w:r>
        <w:rPr>
          <w:rFonts w:ascii="Times New Roman" w:hAnsi="Times New Roman" w:cs="Times New Roman"/>
          <w:sz w:val="28"/>
          <w:szCs w:val="28"/>
        </w:rPr>
        <w:t>ский сад №№ 51, 57, 63, 99, 112;</w:t>
      </w:r>
    </w:p>
    <w:p w:rsidR="00E35975" w:rsidRDefault="00E35975" w:rsidP="00E35975">
      <w:pPr>
        <w:pStyle w:val="ConsPlusNormal"/>
        <w:numPr>
          <w:ilvl w:val="0"/>
          <w:numId w:val="4"/>
        </w:numPr>
        <w:tabs>
          <w:tab w:val="clear" w:pos="1260"/>
          <w:tab w:val="left" w:pos="426"/>
        </w:tabs>
        <w:ind w:left="426" w:hanging="426"/>
        <w:jc w:val="both"/>
        <w:rPr>
          <w:rFonts w:ascii="Times New Roman" w:hAnsi="Times New Roman" w:cs="Times New Roman"/>
          <w:sz w:val="28"/>
          <w:szCs w:val="28"/>
        </w:rPr>
      </w:pPr>
      <w:r>
        <w:rPr>
          <w:rFonts w:ascii="Times New Roman" w:hAnsi="Times New Roman" w:cs="Times New Roman"/>
          <w:sz w:val="28"/>
          <w:szCs w:val="28"/>
        </w:rPr>
        <w:t>муниципальный опорный</w:t>
      </w:r>
      <w:r w:rsidRPr="00287557">
        <w:rPr>
          <w:rFonts w:ascii="Times New Roman" w:hAnsi="Times New Roman" w:cs="Times New Roman"/>
          <w:sz w:val="28"/>
          <w:szCs w:val="28"/>
        </w:rPr>
        <w:t xml:space="preserve"> центр персонифицированного дополнительного образования (ПФДО) - МУ ДПО «Информационно-образовательный Центр».</w:t>
      </w:r>
    </w:p>
    <w:p w:rsidR="00E35975" w:rsidRPr="00654477" w:rsidRDefault="00E35975" w:rsidP="00E35975">
      <w:pPr>
        <w:pStyle w:val="ConsPlusNormal"/>
        <w:tabs>
          <w:tab w:val="left" w:pos="426"/>
        </w:tabs>
        <w:ind w:firstLine="709"/>
        <w:jc w:val="both"/>
        <w:rPr>
          <w:rFonts w:ascii="Times New Roman" w:hAnsi="Times New Roman" w:cs="Times New Roman"/>
          <w:sz w:val="28"/>
          <w:szCs w:val="28"/>
        </w:rPr>
      </w:pPr>
      <w:r w:rsidRPr="0006382F">
        <w:rPr>
          <w:rFonts w:ascii="Times New Roman" w:hAnsi="Times New Roman" w:cs="Times New Roman"/>
          <w:sz w:val="28"/>
          <w:szCs w:val="28"/>
        </w:rPr>
        <w:t xml:space="preserve">Инновационное движение является актуальным и по направлению </w:t>
      </w:r>
      <w:proofErr w:type="spellStart"/>
      <w:r w:rsidRPr="0006382F">
        <w:rPr>
          <w:rFonts w:ascii="Times New Roman" w:hAnsi="Times New Roman" w:cs="Times New Roman"/>
          <w:sz w:val="28"/>
          <w:szCs w:val="28"/>
        </w:rPr>
        <w:t>профориентационной</w:t>
      </w:r>
      <w:proofErr w:type="spellEnd"/>
      <w:r w:rsidRPr="0006382F">
        <w:rPr>
          <w:rFonts w:ascii="Times New Roman" w:hAnsi="Times New Roman" w:cs="Times New Roman"/>
          <w:sz w:val="28"/>
          <w:szCs w:val="28"/>
        </w:rPr>
        <w:t xml:space="preserve"> деятельности. Так, с 2022 года на базе школ №№ </w:t>
      </w:r>
      <w:proofErr w:type="gramStart"/>
      <w:r w:rsidRPr="0006382F">
        <w:rPr>
          <w:rFonts w:ascii="Times New Roman" w:hAnsi="Times New Roman" w:cs="Times New Roman"/>
          <w:sz w:val="28"/>
          <w:szCs w:val="28"/>
        </w:rPr>
        <w:t>23,</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6382F">
        <w:rPr>
          <w:rFonts w:ascii="Times New Roman" w:hAnsi="Times New Roman" w:cs="Times New Roman"/>
          <w:sz w:val="28"/>
          <w:szCs w:val="28"/>
        </w:rPr>
        <w:t xml:space="preserve"> 12 им. П.Ф. </w:t>
      </w:r>
      <w:proofErr w:type="spellStart"/>
      <w:r w:rsidRPr="0006382F">
        <w:rPr>
          <w:rFonts w:ascii="Times New Roman" w:hAnsi="Times New Roman" w:cs="Times New Roman"/>
          <w:sz w:val="28"/>
          <w:szCs w:val="28"/>
        </w:rPr>
        <w:t>Дерунова</w:t>
      </w:r>
      <w:proofErr w:type="spellEnd"/>
      <w:r w:rsidRPr="0006382F">
        <w:rPr>
          <w:rFonts w:ascii="Times New Roman" w:hAnsi="Times New Roman" w:cs="Times New Roman"/>
          <w:sz w:val="28"/>
          <w:szCs w:val="28"/>
        </w:rPr>
        <w:t xml:space="preserve"> – открыты инженерные классы (5-е и 10-е классы), получившие своё развитие и далее: в 2023 году это 5,</w:t>
      </w:r>
      <w:r>
        <w:rPr>
          <w:rFonts w:ascii="Times New Roman" w:hAnsi="Times New Roman" w:cs="Times New Roman"/>
          <w:sz w:val="28"/>
          <w:szCs w:val="28"/>
        </w:rPr>
        <w:t xml:space="preserve"> </w:t>
      </w:r>
      <w:r w:rsidRPr="0006382F">
        <w:rPr>
          <w:rFonts w:ascii="Times New Roman" w:hAnsi="Times New Roman" w:cs="Times New Roman"/>
          <w:sz w:val="28"/>
          <w:szCs w:val="28"/>
        </w:rPr>
        <w:t>6,</w:t>
      </w:r>
      <w:r>
        <w:rPr>
          <w:rFonts w:ascii="Times New Roman" w:hAnsi="Times New Roman" w:cs="Times New Roman"/>
          <w:sz w:val="28"/>
          <w:szCs w:val="28"/>
        </w:rPr>
        <w:t xml:space="preserve"> </w:t>
      </w:r>
      <w:r w:rsidRPr="0006382F">
        <w:rPr>
          <w:rFonts w:ascii="Times New Roman" w:hAnsi="Times New Roman" w:cs="Times New Roman"/>
          <w:sz w:val="28"/>
          <w:szCs w:val="28"/>
        </w:rPr>
        <w:t>10,</w:t>
      </w:r>
      <w:r>
        <w:rPr>
          <w:rFonts w:ascii="Times New Roman" w:hAnsi="Times New Roman" w:cs="Times New Roman"/>
          <w:sz w:val="28"/>
          <w:szCs w:val="28"/>
        </w:rPr>
        <w:t xml:space="preserve"> 11 классы в каждой из школ, и </w:t>
      </w:r>
      <w:r w:rsidRPr="0006382F">
        <w:rPr>
          <w:rFonts w:ascii="Times New Roman" w:hAnsi="Times New Roman" w:cs="Times New Roman"/>
          <w:sz w:val="28"/>
          <w:szCs w:val="28"/>
        </w:rPr>
        <w:t>5,</w:t>
      </w:r>
      <w:r>
        <w:rPr>
          <w:rFonts w:ascii="Times New Roman" w:hAnsi="Times New Roman" w:cs="Times New Roman"/>
          <w:sz w:val="28"/>
          <w:szCs w:val="28"/>
        </w:rPr>
        <w:t xml:space="preserve"> 10 классы </w:t>
      </w:r>
      <w:r w:rsidRPr="0006382F">
        <w:rPr>
          <w:rFonts w:ascii="Times New Roman" w:hAnsi="Times New Roman" w:cs="Times New Roman"/>
          <w:sz w:val="28"/>
          <w:szCs w:val="28"/>
        </w:rPr>
        <w:t>в СОШ № 30. С 2022 года лицей № 2 и гимназия</w:t>
      </w:r>
      <w:r>
        <w:rPr>
          <w:rFonts w:ascii="Times New Roman" w:hAnsi="Times New Roman" w:cs="Times New Roman"/>
          <w:sz w:val="28"/>
          <w:szCs w:val="28"/>
        </w:rPr>
        <w:t xml:space="preserve"> № 8 им. Л.М. </w:t>
      </w:r>
      <w:proofErr w:type="spellStart"/>
      <w:r>
        <w:rPr>
          <w:rFonts w:ascii="Times New Roman" w:hAnsi="Times New Roman" w:cs="Times New Roman"/>
          <w:sz w:val="28"/>
          <w:szCs w:val="28"/>
        </w:rPr>
        <w:t>Марасиновой</w:t>
      </w:r>
      <w:proofErr w:type="spellEnd"/>
      <w:r w:rsidRPr="0006382F">
        <w:rPr>
          <w:rFonts w:ascii="Times New Roman" w:hAnsi="Times New Roman" w:cs="Times New Roman"/>
          <w:sz w:val="28"/>
          <w:szCs w:val="28"/>
        </w:rPr>
        <w:t xml:space="preserve"> являются ассоциированными школами Союза машиностроителей России, на их базе открыты инженерные классы в параллели 7-х и 10-х классов с продолжением в 2023 году в параллелях 7,</w:t>
      </w:r>
      <w:r>
        <w:rPr>
          <w:rFonts w:ascii="Times New Roman" w:hAnsi="Times New Roman" w:cs="Times New Roman"/>
          <w:sz w:val="28"/>
          <w:szCs w:val="28"/>
        </w:rPr>
        <w:t xml:space="preserve"> </w:t>
      </w:r>
      <w:r w:rsidRPr="0006382F">
        <w:rPr>
          <w:rFonts w:ascii="Times New Roman" w:hAnsi="Times New Roman" w:cs="Times New Roman"/>
          <w:sz w:val="28"/>
          <w:szCs w:val="28"/>
        </w:rPr>
        <w:t>8,</w:t>
      </w:r>
      <w:r>
        <w:rPr>
          <w:rFonts w:ascii="Times New Roman" w:hAnsi="Times New Roman" w:cs="Times New Roman"/>
          <w:sz w:val="28"/>
          <w:szCs w:val="28"/>
        </w:rPr>
        <w:t xml:space="preserve"> </w:t>
      </w:r>
      <w:r w:rsidRPr="0006382F">
        <w:rPr>
          <w:rFonts w:ascii="Times New Roman" w:hAnsi="Times New Roman" w:cs="Times New Roman"/>
          <w:sz w:val="28"/>
          <w:szCs w:val="28"/>
        </w:rPr>
        <w:t>10,</w:t>
      </w:r>
      <w:r>
        <w:rPr>
          <w:rFonts w:ascii="Times New Roman" w:hAnsi="Times New Roman" w:cs="Times New Roman"/>
          <w:sz w:val="28"/>
          <w:szCs w:val="28"/>
        </w:rPr>
        <w:t xml:space="preserve"> </w:t>
      </w:r>
      <w:r w:rsidRPr="0006382F">
        <w:rPr>
          <w:rFonts w:ascii="Times New Roman" w:hAnsi="Times New Roman" w:cs="Times New Roman"/>
          <w:sz w:val="28"/>
          <w:szCs w:val="28"/>
        </w:rPr>
        <w:t xml:space="preserve">11 классов. С 2023 года в СОШ № 5 функционирует медицинский класс (10 класс), и направление профориентации в направлении «Медицина» создано в системе дошкольного образования: в ДОУ № 115 под патронатом ЯГМА работает «Клиника для мишек». Учреждение стало пилотным для проекта ранней профориентации, за ДОУ </w:t>
      </w:r>
      <w:r>
        <w:rPr>
          <w:rFonts w:ascii="Times New Roman" w:hAnsi="Times New Roman" w:cs="Times New Roman"/>
          <w:sz w:val="28"/>
          <w:szCs w:val="28"/>
        </w:rPr>
        <w:t xml:space="preserve">№ </w:t>
      </w:r>
      <w:r w:rsidRPr="0006382F">
        <w:rPr>
          <w:rFonts w:ascii="Times New Roman" w:hAnsi="Times New Roman" w:cs="Times New Roman"/>
          <w:sz w:val="28"/>
          <w:szCs w:val="28"/>
        </w:rPr>
        <w:t xml:space="preserve">115 последуют другие детские сады, а в системе общего и дополнительного образования должны появиться новые формы работы, начиная с 1 класса. С 2023 года на территории Ярославской области развивается </w:t>
      </w:r>
      <w:r>
        <w:rPr>
          <w:rFonts w:ascii="Times New Roman" w:hAnsi="Times New Roman" w:cs="Times New Roman"/>
          <w:sz w:val="28"/>
          <w:szCs w:val="28"/>
        </w:rPr>
        <w:t>ф</w:t>
      </w:r>
      <w:r w:rsidRPr="00654477">
        <w:rPr>
          <w:rFonts w:ascii="Times New Roman" w:hAnsi="Times New Roman" w:cs="Times New Roman"/>
          <w:sz w:val="28"/>
          <w:szCs w:val="28"/>
        </w:rPr>
        <w:t>едеральный проект «</w:t>
      </w:r>
      <w:proofErr w:type="spellStart"/>
      <w:r w:rsidRPr="00654477">
        <w:rPr>
          <w:rFonts w:ascii="Times New Roman" w:hAnsi="Times New Roman" w:cs="Times New Roman"/>
          <w:sz w:val="28"/>
          <w:szCs w:val="28"/>
        </w:rPr>
        <w:t>Профессионалитет</w:t>
      </w:r>
      <w:proofErr w:type="spellEnd"/>
      <w:r w:rsidRPr="00654477">
        <w:rPr>
          <w:rFonts w:ascii="Times New Roman" w:hAnsi="Times New Roman" w:cs="Times New Roman"/>
          <w:sz w:val="28"/>
          <w:szCs w:val="28"/>
        </w:rPr>
        <w:t>» по направлению «</w:t>
      </w:r>
      <w:r>
        <w:rPr>
          <w:rFonts w:ascii="Times New Roman" w:hAnsi="Times New Roman" w:cs="Times New Roman"/>
          <w:sz w:val="28"/>
          <w:szCs w:val="28"/>
        </w:rPr>
        <w:t>П</w:t>
      </w:r>
      <w:r w:rsidRPr="00654477">
        <w:rPr>
          <w:rFonts w:ascii="Times New Roman" w:hAnsi="Times New Roman" w:cs="Times New Roman"/>
          <w:sz w:val="28"/>
          <w:szCs w:val="28"/>
        </w:rPr>
        <w:t>едагогика»</w:t>
      </w:r>
      <w:r>
        <w:rPr>
          <w:rFonts w:ascii="Times New Roman" w:hAnsi="Times New Roman" w:cs="Times New Roman"/>
          <w:sz w:val="28"/>
          <w:szCs w:val="28"/>
        </w:rPr>
        <w:t xml:space="preserve">, в который в числе соисполнителей вошли учреждения </w:t>
      </w:r>
      <w:r>
        <w:rPr>
          <w:rFonts w:ascii="Times New Roman" w:hAnsi="Times New Roman" w:cs="Times New Roman"/>
          <w:sz w:val="28"/>
          <w:szCs w:val="28"/>
        </w:rPr>
        <w:lastRenderedPageBreak/>
        <w:t>города Рыбинска: СОШ №№ 3, 5, 12, 24, лицей 2;</w:t>
      </w:r>
      <w:r w:rsidRPr="00654477">
        <w:rPr>
          <w:rFonts w:ascii="Times New Roman" w:hAnsi="Times New Roman" w:cs="Times New Roman"/>
          <w:sz w:val="28"/>
          <w:szCs w:val="28"/>
        </w:rPr>
        <w:t xml:space="preserve"> ДОУ №№ 115, 106, 99, 10,</w:t>
      </w:r>
      <w:r>
        <w:rPr>
          <w:rFonts w:ascii="Times New Roman" w:hAnsi="Times New Roman" w:cs="Times New Roman"/>
          <w:sz w:val="28"/>
          <w:szCs w:val="28"/>
        </w:rPr>
        <w:t xml:space="preserve"> </w:t>
      </w:r>
      <w:r w:rsidRPr="00654477">
        <w:rPr>
          <w:rFonts w:ascii="Times New Roman" w:hAnsi="Times New Roman" w:cs="Times New Roman"/>
          <w:sz w:val="28"/>
          <w:szCs w:val="28"/>
        </w:rPr>
        <w:t>22</w:t>
      </w:r>
      <w:r>
        <w:rPr>
          <w:rFonts w:ascii="Times New Roman" w:hAnsi="Times New Roman" w:cs="Times New Roman"/>
          <w:sz w:val="28"/>
          <w:szCs w:val="28"/>
        </w:rPr>
        <w:t>. Головным учреждением проекта по профессиональной подготовке будущих педагогов из 4 колледжей данной специализации является Рыбинский профессионально-педагогический колледж.</w:t>
      </w:r>
      <w:r w:rsidRPr="00654477">
        <w:rPr>
          <w:rFonts w:ascii="Times New Roman" w:hAnsi="Times New Roman" w:cs="Times New Roman"/>
          <w:sz w:val="28"/>
          <w:szCs w:val="28"/>
        </w:rPr>
        <w:t xml:space="preserve"> </w:t>
      </w:r>
    </w:p>
    <w:p w:rsidR="00E35975" w:rsidRDefault="00E35975" w:rsidP="00E35975">
      <w:pPr>
        <w:spacing w:after="0" w:line="240" w:lineRule="auto"/>
        <w:ind w:firstLine="709"/>
        <w:jc w:val="both"/>
        <w:rPr>
          <w:rFonts w:ascii="Times New Roman" w:hAnsi="Times New Roman" w:cs="Times New Roman"/>
          <w:sz w:val="28"/>
          <w:szCs w:val="28"/>
          <w:lang w:eastAsia="ru-RU"/>
        </w:rPr>
      </w:pPr>
      <w:r w:rsidRPr="002C1325">
        <w:rPr>
          <w:rFonts w:ascii="Times New Roman" w:hAnsi="Times New Roman" w:cs="Times New Roman"/>
          <w:sz w:val="28"/>
          <w:szCs w:val="28"/>
          <w:lang w:eastAsia="ru-RU"/>
        </w:rPr>
        <w:t xml:space="preserve">Результативность работы общеобразовательных организаций города подтверждают результаты государственной итоговой аттестации выпускников 9-х и 11-х классов (ГИА-9 и ГИА-11). </w:t>
      </w:r>
    </w:p>
    <w:p w:rsidR="00E35975" w:rsidRDefault="00E35975" w:rsidP="00E35975">
      <w:pPr>
        <w:spacing w:after="0" w:line="240" w:lineRule="auto"/>
        <w:ind w:firstLine="709"/>
        <w:jc w:val="both"/>
        <w:rPr>
          <w:rFonts w:ascii="Times New Roman" w:hAnsi="Times New Roman" w:cs="Times New Roman"/>
          <w:spacing w:val="-4"/>
          <w:sz w:val="28"/>
          <w:szCs w:val="28"/>
        </w:rPr>
      </w:pPr>
      <w:r w:rsidRPr="00932683">
        <w:rPr>
          <w:rFonts w:ascii="Times New Roman" w:hAnsi="Times New Roman" w:cs="Times New Roman"/>
          <w:spacing w:val="-4"/>
          <w:sz w:val="28"/>
          <w:szCs w:val="28"/>
        </w:rPr>
        <w:t xml:space="preserve">Среди выпускников </w:t>
      </w:r>
      <w:r>
        <w:rPr>
          <w:rFonts w:ascii="Times New Roman" w:hAnsi="Times New Roman" w:cs="Times New Roman"/>
          <w:spacing w:val="-4"/>
          <w:sz w:val="28"/>
          <w:szCs w:val="28"/>
        </w:rPr>
        <w:t xml:space="preserve">11-х классов </w:t>
      </w:r>
      <w:r w:rsidRPr="00932683">
        <w:rPr>
          <w:rFonts w:ascii="Times New Roman" w:hAnsi="Times New Roman" w:cs="Times New Roman"/>
          <w:spacing w:val="-4"/>
          <w:sz w:val="28"/>
          <w:szCs w:val="28"/>
        </w:rPr>
        <w:t xml:space="preserve">2023 года </w:t>
      </w:r>
      <w:r>
        <w:rPr>
          <w:rFonts w:ascii="Times New Roman" w:hAnsi="Times New Roman" w:cs="Times New Roman"/>
          <w:spacing w:val="-4"/>
          <w:sz w:val="28"/>
          <w:szCs w:val="28"/>
        </w:rPr>
        <w:t>7</w:t>
      </w:r>
      <w:r w:rsidRPr="00932683">
        <w:rPr>
          <w:rFonts w:ascii="Times New Roman" w:hAnsi="Times New Roman" w:cs="Times New Roman"/>
          <w:spacing w:val="-4"/>
          <w:sz w:val="28"/>
          <w:szCs w:val="28"/>
        </w:rPr>
        <w:t xml:space="preserve"> человек имеют высший результат (100 баллов</w:t>
      </w:r>
      <w:r>
        <w:rPr>
          <w:rFonts w:ascii="Times New Roman" w:hAnsi="Times New Roman" w:cs="Times New Roman"/>
          <w:spacing w:val="-4"/>
          <w:sz w:val="28"/>
          <w:szCs w:val="28"/>
        </w:rPr>
        <w:t xml:space="preserve">): </w:t>
      </w:r>
      <w:r w:rsidRPr="00932683">
        <w:rPr>
          <w:rFonts w:ascii="Times New Roman" w:hAnsi="Times New Roman" w:cs="Times New Roman"/>
          <w:spacing w:val="-4"/>
          <w:sz w:val="28"/>
          <w:szCs w:val="28"/>
        </w:rPr>
        <w:t xml:space="preserve">4 человека: русский язык, по 1 человеку: химия, литература, информатика и ИКТ. </w:t>
      </w:r>
      <w:r>
        <w:rPr>
          <w:rFonts w:ascii="Times New Roman" w:hAnsi="Times New Roman" w:cs="Times New Roman"/>
          <w:spacing w:val="-4"/>
          <w:sz w:val="28"/>
          <w:szCs w:val="28"/>
        </w:rPr>
        <w:t xml:space="preserve">Обучающийся 10-го класса СОШ № 30 набрал 100 </w:t>
      </w:r>
      <w:r w:rsidRPr="00932683">
        <w:rPr>
          <w:rFonts w:ascii="Times New Roman" w:hAnsi="Times New Roman" w:cs="Times New Roman"/>
          <w:spacing w:val="-4"/>
          <w:sz w:val="28"/>
          <w:szCs w:val="28"/>
        </w:rPr>
        <w:t>бал</w:t>
      </w:r>
      <w:r>
        <w:rPr>
          <w:rFonts w:ascii="Times New Roman" w:hAnsi="Times New Roman" w:cs="Times New Roman"/>
          <w:spacing w:val="-4"/>
          <w:sz w:val="28"/>
          <w:szCs w:val="28"/>
        </w:rPr>
        <w:t>лов</w:t>
      </w:r>
      <w:r w:rsidRPr="00932683">
        <w:rPr>
          <w:rFonts w:ascii="Times New Roman" w:hAnsi="Times New Roman" w:cs="Times New Roman"/>
          <w:spacing w:val="-4"/>
          <w:sz w:val="28"/>
          <w:szCs w:val="28"/>
        </w:rPr>
        <w:t xml:space="preserve"> по </w:t>
      </w:r>
      <w:r>
        <w:rPr>
          <w:rFonts w:ascii="Times New Roman" w:hAnsi="Times New Roman" w:cs="Times New Roman"/>
          <w:spacing w:val="-4"/>
          <w:sz w:val="28"/>
          <w:szCs w:val="28"/>
        </w:rPr>
        <w:t>предмету «Г</w:t>
      </w:r>
      <w:r w:rsidRPr="00932683">
        <w:rPr>
          <w:rFonts w:ascii="Times New Roman" w:hAnsi="Times New Roman" w:cs="Times New Roman"/>
          <w:spacing w:val="-4"/>
          <w:sz w:val="28"/>
          <w:szCs w:val="28"/>
        </w:rPr>
        <w:t>еографи</w:t>
      </w:r>
      <w:r>
        <w:rPr>
          <w:rFonts w:ascii="Times New Roman" w:hAnsi="Times New Roman" w:cs="Times New Roman"/>
          <w:spacing w:val="-4"/>
          <w:sz w:val="28"/>
          <w:szCs w:val="28"/>
        </w:rPr>
        <w:t>я».</w:t>
      </w:r>
    </w:p>
    <w:p w:rsidR="00E35975" w:rsidRDefault="00E35975" w:rsidP="00E35975">
      <w:pPr>
        <w:pStyle w:val="ConsPlusNormal"/>
        <w:tabs>
          <w:tab w:val="left" w:pos="426"/>
        </w:tabs>
        <w:ind w:firstLine="709"/>
        <w:jc w:val="both"/>
        <w:rPr>
          <w:rFonts w:ascii="Century Gothic" w:hAnsi="Century Gothic" w:cs="Century Gothic"/>
          <w:sz w:val="24"/>
          <w:szCs w:val="24"/>
        </w:rPr>
      </w:pPr>
      <w:r w:rsidRPr="00932683">
        <w:rPr>
          <w:rFonts w:ascii="Times New Roman" w:hAnsi="Times New Roman" w:cs="Times New Roman"/>
          <w:sz w:val="28"/>
          <w:szCs w:val="28"/>
        </w:rPr>
        <w:t>В 2023 году количество выпускников, окончивших школу с аттестатом о среднем общем образовании с отличием – 8</w:t>
      </w:r>
      <w:r>
        <w:rPr>
          <w:rFonts w:ascii="Times New Roman" w:hAnsi="Times New Roman" w:cs="Times New Roman"/>
          <w:sz w:val="28"/>
          <w:szCs w:val="28"/>
        </w:rPr>
        <w:t>3 человека (11,14%), (2022 год –</w:t>
      </w:r>
      <w:r w:rsidRPr="00932683">
        <w:rPr>
          <w:rFonts w:ascii="Times New Roman" w:hAnsi="Times New Roman" w:cs="Times New Roman"/>
          <w:sz w:val="28"/>
          <w:szCs w:val="28"/>
        </w:rPr>
        <w:t xml:space="preserve"> 11,0%, 2021 год –</w:t>
      </w:r>
      <w:r>
        <w:rPr>
          <w:rFonts w:ascii="Times New Roman" w:hAnsi="Times New Roman" w:cs="Times New Roman"/>
          <w:sz w:val="28"/>
          <w:szCs w:val="28"/>
        </w:rPr>
        <w:t xml:space="preserve"> </w:t>
      </w:r>
      <w:r w:rsidRPr="00932683">
        <w:rPr>
          <w:rFonts w:ascii="Times New Roman" w:hAnsi="Times New Roman" w:cs="Times New Roman"/>
          <w:sz w:val="28"/>
          <w:szCs w:val="28"/>
        </w:rPr>
        <w:t>14,7%; 2020 год –</w:t>
      </w:r>
      <w:r>
        <w:rPr>
          <w:rFonts w:ascii="Times New Roman" w:hAnsi="Times New Roman" w:cs="Times New Roman"/>
          <w:sz w:val="28"/>
          <w:szCs w:val="28"/>
        </w:rPr>
        <w:t xml:space="preserve"> </w:t>
      </w:r>
      <w:r w:rsidRPr="00932683">
        <w:rPr>
          <w:rFonts w:ascii="Times New Roman" w:hAnsi="Times New Roman" w:cs="Times New Roman"/>
          <w:sz w:val="28"/>
          <w:szCs w:val="28"/>
        </w:rPr>
        <w:t>10,3%</w:t>
      </w:r>
      <w:r>
        <w:rPr>
          <w:rFonts w:ascii="Times New Roman" w:hAnsi="Times New Roman" w:cs="Times New Roman"/>
          <w:sz w:val="28"/>
          <w:szCs w:val="28"/>
        </w:rPr>
        <w:t>)</w:t>
      </w:r>
      <w:r w:rsidRPr="00932683">
        <w:rPr>
          <w:rFonts w:ascii="Times New Roman" w:hAnsi="Times New Roman" w:cs="Times New Roman"/>
          <w:sz w:val="28"/>
          <w:szCs w:val="28"/>
        </w:rPr>
        <w:t>. Каждый выпускник</w:t>
      </w:r>
      <w:r>
        <w:rPr>
          <w:rFonts w:ascii="Times New Roman" w:hAnsi="Times New Roman" w:cs="Times New Roman"/>
          <w:sz w:val="28"/>
          <w:szCs w:val="28"/>
        </w:rPr>
        <w:t>-</w:t>
      </w:r>
      <w:r w:rsidRPr="00932683">
        <w:rPr>
          <w:rFonts w:ascii="Times New Roman" w:hAnsi="Times New Roman" w:cs="Times New Roman"/>
          <w:sz w:val="28"/>
          <w:szCs w:val="28"/>
        </w:rPr>
        <w:t>медалист поощрен</w:t>
      </w:r>
      <w:r w:rsidRPr="00932683">
        <w:rPr>
          <w:rFonts w:ascii="Times New Roman" w:hAnsi="Times New Roman" w:cs="Times New Roman"/>
          <w:spacing w:val="-4"/>
          <w:sz w:val="28"/>
          <w:szCs w:val="28"/>
        </w:rPr>
        <w:t xml:space="preserve"> премией Главы городского округа город Рыбинск, 37 медалистов (44,6% от числа выпускников-медалистов) отмечены знаком Губернатора Ярославской области «За особые успехи в учебе» (2022 год – 43,6%, 2021</w:t>
      </w:r>
      <w:r>
        <w:rPr>
          <w:rFonts w:ascii="Times New Roman" w:hAnsi="Times New Roman" w:cs="Times New Roman"/>
          <w:spacing w:val="-4"/>
          <w:sz w:val="28"/>
          <w:szCs w:val="28"/>
        </w:rPr>
        <w:t xml:space="preserve"> – 39,3%; 2020</w:t>
      </w:r>
      <w:r w:rsidRPr="00932683">
        <w:rPr>
          <w:rFonts w:ascii="Times New Roman" w:hAnsi="Times New Roman" w:cs="Times New Roman"/>
          <w:spacing w:val="-4"/>
          <w:sz w:val="28"/>
          <w:szCs w:val="28"/>
        </w:rPr>
        <w:t xml:space="preserve"> – 37%).</w:t>
      </w:r>
      <w:r w:rsidRPr="00932683">
        <w:rPr>
          <w:rFonts w:ascii="Century Gothic" w:hAnsi="Century Gothic" w:cs="Century Gothic"/>
          <w:sz w:val="24"/>
          <w:szCs w:val="24"/>
        </w:rPr>
        <w:t xml:space="preserve"> </w:t>
      </w:r>
    </w:p>
    <w:p w:rsidR="00E35975" w:rsidRDefault="00E35975" w:rsidP="00E35975">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2 выпускника </w:t>
      </w:r>
      <w:r w:rsidRPr="004D5CEE">
        <w:rPr>
          <w:rFonts w:ascii="Times New Roman" w:hAnsi="Times New Roman" w:cs="Times New Roman"/>
          <w:spacing w:val="-6"/>
          <w:sz w:val="28"/>
          <w:szCs w:val="28"/>
          <w:lang w:eastAsia="en-US"/>
        </w:rPr>
        <w:t>обучающиеся очно-заочной формы обучения в</w:t>
      </w:r>
      <w:r>
        <w:rPr>
          <w:rFonts w:ascii="Times New Roman" w:hAnsi="Times New Roman" w:cs="Times New Roman"/>
          <w:spacing w:val="-6"/>
          <w:sz w:val="28"/>
          <w:szCs w:val="28"/>
          <w:lang w:eastAsia="en-US"/>
        </w:rPr>
        <w:t> </w:t>
      </w:r>
      <w:r w:rsidRPr="004D5CEE">
        <w:rPr>
          <w:rFonts w:ascii="Times New Roman" w:hAnsi="Times New Roman" w:cs="Times New Roman"/>
          <w:spacing w:val="-6"/>
          <w:sz w:val="28"/>
          <w:szCs w:val="28"/>
          <w:lang w:eastAsia="en-US"/>
        </w:rPr>
        <w:t>СОШ № 6</w:t>
      </w:r>
      <w:r>
        <w:rPr>
          <w:rFonts w:ascii="Times New Roman" w:hAnsi="Times New Roman" w:cs="Times New Roman"/>
          <w:sz w:val="28"/>
          <w:szCs w:val="28"/>
        </w:rPr>
        <w:t xml:space="preserve"> </w:t>
      </w:r>
      <w:r w:rsidRPr="00932683">
        <w:rPr>
          <w:rFonts w:ascii="Times New Roman" w:hAnsi="Times New Roman" w:cs="Times New Roman"/>
          <w:sz w:val="28"/>
          <w:szCs w:val="28"/>
        </w:rPr>
        <w:t>не были допущены к</w:t>
      </w:r>
      <w:r>
        <w:rPr>
          <w:rFonts w:ascii="Times New Roman" w:hAnsi="Times New Roman" w:cs="Times New Roman"/>
          <w:sz w:val="28"/>
          <w:szCs w:val="28"/>
        </w:rPr>
        <w:t xml:space="preserve"> </w:t>
      </w:r>
      <w:r w:rsidRPr="00932683">
        <w:rPr>
          <w:rFonts w:ascii="Times New Roman" w:hAnsi="Times New Roman" w:cs="Times New Roman"/>
          <w:sz w:val="28"/>
          <w:szCs w:val="28"/>
        </w:rPr>
        <w:t xml:space="preserve">прохождению </w:t>
      </w:r>
      <w:r>
        <w:rPr>
          <w:rFonts w:ascii="Times New Roman" w:hAnsi="Times New Roman" w:cs="Times New Roman"/>
          <w:sz w:val="28"/>
          <w:szCs w:val="28"/>
        </w:rPr>
        <w:t>государственной итоговой аттестации (ГИА-11), т.к. имели академическую задолженность и не в полном объеме выполнили учебный план. Из 743 </w:t>
      </w:r>
      <w:r w:rsidRPr="00932683">
        <w:rPr>
          <w:rFonts w:ascii="Times New Roman" w:hAnsi="Times New Roman" w:cs="Times New Roman"/>
          <w:sz w:val="28"/>
          <w:szCs w:val="28"/>
        </w:rPr>
        <w:t>допущенных</w:t>
      </w:r>
      <w:r>
        <w:rPr>
          <w:rFonts w:ascii="Times New Roman" w:hAnsi="Times New Roman" w:cs="Times New Roman"/>
          <w:sz w:val="28"/>
          <w:szCs w:val="28"/>
        </w:rPr>
        <w:t xml:space="preserve"> до итоговой аттестации</w:t>
      </w:r>
      <w:r w:rsidRPr="00932683">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w:t>
      </w:r>
      <w:r w:rsidRPr="00932683">
        <w:rPr>
          <w:rFonts w:ascii="Times New Roman" w:hAnsi="Times New Roman" w:cs="Times New Roman"/>
          <w:sz w:val="28"/>
          <w:szCs w:val="28"/>
        </w:rPr>
        <w:t>11-</w:t>
      </w:r>
      <w:r>
        <w:rPr>
          <w:rFonts w:ascii="Times New Roman" w:hAnsi="Times New Roman" w:cs="Times New Roman"/>
          <w:sz w:val="28"/>
          <w:szCs w:val="28"/>
        </w:rPr>
        <w:t xml:space="preserve">х </w:t>
      </w:r>
      <w:r w:rsidRPr="00932683">
        <w:rPr>
          <w:rFonts w:ascii="Times New Roman" w:hAnsi="Times New Roman" w:cs="Times New Roman"/>
          <w:sz w:val="28"/>
          <w:szCs w:val="28"/>
        </w:rPr>
        <w:t>классов</w:t>
      </w:r>
      <w:r>
        <w:rPr>
          <w:rFonts w:ascii="Times New Roman" w:hAnsi="Times New Roman" w:cs="Times New Roman"/>
          <w:sz w:val="28"/>
          <w:szCs w:val="28"/>
        </w:rPr>
        <w:t xml:space="preserve"> школ города Рыбинска, включая Рыбинскую православную гимназию, два</w:t>
      </w:r>
      <w:r w:rsidRPr="00932683">
        <w:rPr>
          <w:rFonts w:ascii="Times New Roman" w:hAnsi="Times New Roman" w:cs="Times New Roman"/>
          <w:sz w:val="28"/>
          <w:szCs w:val="28"/>
        </w:rPr>
        <w:t xml:space="preserve"> человека </w:t>
      </w:r>
      <w:r w:rsidRPr="000C6588">
        <w:rPr>
          <w:rFonts w:ascii="Times New Roman" w:hAnsi="Times New Roman" w:cs="Times New Roman"/>
          <w:sz w:val="28"/>
          <w:szCs w:val="28"/>
        </w:rPr>
        <w:t>(обучающийся очно-заочной формы обучения в СОШ № 6 и обучающийся Рыбинской православной гимназии</w:t>
      </w:r>
      <w:r w:rsidRPr="0006382F">
        <w:rPr>
          <w:rFonts w:ascii="Times New Roman" w:hAnsi="Times New Roman" w:cs="Times New Roman"/>
          <w:sz w:val="28"/>
          <w:szCs w:val="28"/>
        </w:rPr>
        <w:t>) не справились с ЕГЭ и выпущены со справкой.</w:t>
      </w:r>
      <w:r>
        <w:rPr>
          <w:rFonts w:ascii="Times New Roman" w:hAnsi="Times New Roman" w:cs="Times New Roman"/>
          <w:sz w:val="28"/>
          <w:szCs w:val="28"/>
        </w:rPr>
        <w:t xml:space="preserve"> </w:t>
      </w:r>
    </w:p>
    <w:p w:rsidR="00E35975" w:rsidRPr="002401BE" w:rsidRDefault="00E35975" w:rsidP="00E35975">
      <w:pPr>
        <w:pStyle w:val="ConsPlusNormal"/>
        <w:tabs>
          <w:tab w:val="left" w:pos="426"/>
        </w:tabs>
        <w:ind w:firstLine="709"/>
        <w:jc w:val="both"/>
        <w:rPr>
          <w:rFonts w:ascii="Times New Roman" w:hAnsi="Times New Roman" w:cs="Times New Roman"/>
          <w:sz w:val="28"/>
          <w:szCs w:val="28"/>
        </w:rPr>
      </w:pPr>
      <w:r w:rsidRPr="00932683">
        <w:rPr>
          <w:rFonts w:ascii="Times New Roman" w:hAnsi="Times New Roman" w:cs="Times New Roman"/>
          <w:spacing w:val="-4"/>
          <w:sz w:val="28"/>
          <w:szCs w:val="28"/>
        </w:rPr>
        <w:t>С выпускниками основной школы ведется целенаправленная работа по мотивации на продолжение образования, в том числе в образовательных организациях среднего профессионального образования (далее по тексту – СПО). Так, в 2023 году – 44,6% выпускников 9-х классов, продолжили обучение по программам среднего общего образования в школах города (2022</w:t>
      </w:r>
      <w:r>
        <w:rPr>
          <w:rFonts w:ascii="Times New Roman" w:hAnsi="Times New Roman" w:cs="Times New Roman"/>
          <w:spacing w:val="-4"/>
          <w:sz w:val="28"/>
          <w:szCs w:val="28"/>
        </w:rPr>
        <w:t xml:space="preserve"> – 52%, 2021 год –</w:t>
      </w:r>
      <w:r w:rsidRPr="00932683">
        <w:rPr>
          <w:rFonts w:ascii="Times New Roman" w:hAnsi="Times New Roman" w:cs="Times New Roman"/>
          <w:spacing w:val="-4"/>
          <w:sz w:val="28"/>
          <w:szCs w:val="28"/>
        </w:rPr>
        <w:t xml:space="preserve"> 52%) и 54,9% в учреждениях СПО (2022</w:t>
      </w:r>
      <w:r>
        <w:rPr>
          <w:rFonts w:ascii="Times New Roman" w:hAnsi="Times New Roman" w:cs="Times New Roman"/>
          <w:spacing w:val="-4"/>
          <w:sz w:val="28"/>
          <w:szCs w:val="28"/>
        </w:rPr>
        <w:t xml:space="preserve"> –</w:t>
      </w:r>
      <w:r w:rsidRPr="00932683">
        <w:rPr>
          <w:rFonts w:ascii="Times New Roman" w:hAnsi="Times New Roman" w:cs="Times New Roman"/>
          <w:spacing w:val="-4"/>
          <w:sz w:val="28"/>
          <w:szCs w:val="28"/>
        </w:rPr>
        <w:t xml:space="preserve"> 48%,</w:t>
      </w:r>
      <w:r>
        <w:rPr>
          <w:rFonts w:ascii="Times New Roman" w:hAnsi="Times New Roman" w:cs="Times New Roman"/>
          <w:spacing w:val="-4"/>
          <w:sz w:val="28"/>
          <w:szCs w:val="28"/>
        </w:rPr>
        <w:t xml:space="preserve"> </w:t>
      </w:r>
      <w:r w:rsidRPr="00932683">
        <w:rPr>
          <w:rFonts w:ascii="Times New Roman" w:hAnsi="Times New Roman" w:cs="Times New Roman"/>
          <w:spacing w:val="-4"/>
          <w:sz w:val="28"/>
          <w:szCs w:val="28"/>
        </w:rPr>
        <w:t>2021 год – 48%).</w:t>
      </w:r>
    </w:p>
    <w:p w:rsidR="00E35975" w:rsidRDefault="00E35975" w:rsidP="00E35975">
      <w:pPr>
        <w:pStyle w:val="ConsPlusNormal"/>
        <w:tabs>
          <w:tab w:val="left" w:pos="426"/>
        </w:tabs>
        <w:ind w:firstLine="709"/>
        <w:jc w:val="both"/>
        <w:rPr>
          <w:rFonts w:ascii="Times New Roman" w:hAnsi="Times New Roman" w:cs="Times New Roman"/>
          <w:spacing w:val="-4"/>
          <w:sz w:val="28"/>
          <w:szCs w:val="28"/>
        </w:rPr>
      </w:pPr>
      <w:r w:rsidRPr="00932683">
        <w:rPr>
          <w:rFonts w:ascii="Times New Roman" w:hAnsi="Times New Roman" w:cs="Times New Roman"/>
          <w:spacing w:val="-4"/>
          <w:sz w:val="28"/>
          <w:szCs w:val="28"/>
        </w:rPr>
        <w:t xml:space="preserve">Реализация общедоступности </w:t>
      </w:r>
      <w:r>
        <w:rPr>
          <w:rFonts w:ascii="Times New Roman" w:hAnsi="Times New Roman" w:cs="Times New Roman"/>
          <w:spacing w:val="-4"/>
          <w:sz w:val="28"/>
          <w:szCs w:val="28"/>
        </w:rPr>
        <w:t xml:space="preserve">среднего общего образования при </w:t>
      </w:r>
      <w:r w:rsidRPr="00932683">
        <w:rPr>
          <w:rFonts w:ascii="Times New Roman" w:hAnsi="Times New Roman" w:cs="Times New Roman"/>
          <w:spacing w:val="-4"/>
          <w:sz w:val="28"/>
          <w:szCs w:val="28"/>
        </w:rPr>
        <w:t>комплектовании 10-х классов осуществляется через зачисление выпускников основной школы согласно Положению об индивидуальном отборе, разработанном каждой общеобразовательной организацией с учетом региональных нормативных документов. Положения размещены на официальных сайтах организаций, что делает данный процесс максимально открытым.</w:t>
      </w:r>
    </w:p>
    <w:p w:rsidR="00E35975" w:rsidRPr="005A14D6" w:rsidRDefault="00E35975" w:rsidP="00E35975">
      <w:pPr>
        <w:pStyle w:val="ConsPlusNormal"/>
        <w:tabs>
          <w:tab w:val="left" w:pos="426"/>
        </w:tabs>
        <w:ind w:firstLine="709"/>
        <w:jc w:val="both"/>
        <w:rPr>
          <w:rFonts w:ascii="Times New Roman" w:hAnsi="Times New Roman" w:cs="Times New Roman"/>
          <w:spacing w:val="-4"/>
          <w:sz w:val="20"/>
          <w:szCs w:val="28"/>
        </w:rPr>
      </w:pPr>
    </w:p>
    <w:tbl>
      <w:tblPr>
        <w:tblpPr w:leftFromText="180" w:rightFromText="180" w:vertAnchor="text" w:horzAnchor="margin" w:tblpX="62" w:tblpY="3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2"/>
        <w:gridCol w:w="3649"/>
        <w:gridCol w:w="3544"/>
      </w:tblGrid>
      <w:tr w:rsidR="00E35975" w:rsidRPr="00932683" w:rsidTr="00A93918">
        <w:trPr>
          <w:trHeight w:val="611"/>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Вариативность образовательных программ </w:t>
            </w:r>
            <w:r w:rsidRPr="00D63FA0">
              <w:rPr>
                <w:rFonts w:ascii="Times New Roman" w:hAnsi="Times New Roman" w:cs="Times New Roman"/>
                <w:sz w:val="24"/>
                <w:szCs w:val="24"/>
                <w:lang w:eastAsia="en-US"/>
              </w:rPr>
              <w:t>с 01.09.2023</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Образовательные организации</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10-е классы/группы </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по ФГОС СОО</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Образовательные организации</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11-е классы/группы </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по ФГОС СОО</w:t>
            </w:r>
          </w:p>
        </w:tc>
      </w:tr>
      <w:tr w:rsidR="00E35975" w:rsidRPr="00932683" w:rsidTr="00A93918">
        <w:trPr>
          <w:trHeight w:val="397"/>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rPr>
                <w:rFonts w:ascii="Times New Roman" w:hAnsi="Times New Roman" w:cs="Times New Roman"/>
                <w:sz w:val="24"/>
                <w:szCs w:val="24"/>
                <w:lang w:eastAsia="en-US"/>
              </w:rPr>
            </w:pPr>
            <w:r w:rsidRPr="00757F56">
              <w:rPr>
                <w:rFonts w:ascii="Times New Roman" w:hAnsi="Times New Roman" w:cs="Times New Roman"/>
                <w:sz w:val="24"/>
                <w:szCs w:val="24"/>
                <w:lang w:eastAsia="en-US"/>
              </w:rPr>
              <w:t>Естественно-научный профиль</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лицей № 2, гимназия № 8, </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СОШ №№ 5, 12, 20, 27, 28, 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лицей № 2, гимназия № 8, </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СОШ №№ 5, 6, 20, 28, 30</w:t>
            </w:r>
          </w:p>
        </w:tc>
      </w:tr>
      <w:tr w:rsidR="00E35975" w:rsidRPr="00932683" w:rsidTr="00A93918">
        <w:trPr>
          <w:trHeight w:val="340"/>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rPr>
                <w:rFonts w:ascii="Times New Roman" w:hAnsi="Times New Roman" w:cs="Times New Roman"/>
                <w:sz w:val="24"/>
                <w:szCs w:val="24"/>
                <w:lang w:eastAsia="en-US"/>
              </w:rPr>
            </w:pPr>
            <w:r w:rsidRPr="00757F56">
              <w:rPr>
                <w:rFonts w:ascii="Times New Roman" w:hAnsi="Times New Roman" w:cs="Times New Roman"/>
                <w:sz w:val="24"/>
                <w:szCs w:val="24"/>
                <w:lang w:eastAsia="en-US"/>
              </w:rPr>
              <w:t>Гуманитарный профиль</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лицей № 2, гимназия № 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лицей № 2, гимназия № 8,</w:t>
            </w:r>
          </w:p>
        </w:tc>
      </w:tr>
      <w:tr w:rsidR="00E35975" w:rsidRPr="00932683" w:rsidTr="00A93918">
        <w:trPr>
          <w:trHeight w:val="20"/>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rPr>
                <w:rFonts w:ascii="Times New Roman" w:hAnsi="Times New Roman" w:cs="Times New Roman"/>
                <w:sz w:val="24"/>
                <w:szCs w:val="24"/>
                <w:lang w:eastAsia="en-US"/>
              </w:rPr>
            </w:pPr>
            <w:r w:rsidRPr="00757F56">
              <w:rPr>
                <w:rFonts w:ascii="Times New Roman" w:hAnsi="Times New Roman" w:cs="Times New Roman"/>
                <w:sz w:val="24"/>
                <w:szCs w:val="24"/>
                <w:lang w:eastAsia="en-US"/>
              </w:rPr>
              <w:lastRenderedPageBreak/>
              <w:t>Технологический профиль</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лицей № 2, гимназия № 8, </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СОШ №№ 5, 12, 20, 27, 28, 30, 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лицей № 2, гимназия № 8, </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СОШ №№ 5, 12, 20, 28, 30, 32</w:t>
            </w:r>
          </w:p>
        </w:tc>
      </w:tr>
      <w:tr w:rsidR="00E35975" w:rsidRPr="00932683" w:rsidTr="00A93918">
        <w:trPr>
          <w:trHeight w:val="568"/>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rPr>
                <w:rFonts w:ascii="Times New Roman" w:hAnsi="Times New Roman" w:cs="Times New Roman"/>
                <w:sz w:val="24"/>
                <w:szCs w:val="24"/>
                <w:lang w:eastAsia="en-US"/>
              </w:rPr>
            </w:pPr>
            <w:r w:rsidRPr="00757F56">
              <w:rPr>
                <w:rFonts w:ascii="Times New Roman" w:hAnsi="Times New Roman" w:cs="Times New Roman"/>
                <w:sz w:val="24"/>
                <w:szCs w:val="24"/>
                <w:lang w:eastAsia="en-US"/>
              </w:rPr>
              <w:t>Социально-экономический профиль</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СОШ №№ 12, 20, 27, 32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СОШ №№ 6, 20, 24, 27, 32</w:t>
            </w:r>
          </w:p>
        </w:tc>
      </w:tr>
      <w:tr w:rsidR="00E35975" w:rsidRPr="00932683" w:rsidTr="00A93918">
        <w:trPr>
          <w:trHeight w:val="283"/>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rPr>
                <w:rFonts w:ascii="Times New Roman" w:hAnsi="Times New Roman" w:cs="Times New Roman"/>
                <w:sz w:val="24"/>
                <w:szCs w:val="24"/>
                <w:lang w:eastAsia="en-US"/>
              </w:rPr>
            </w:pPr>
            <w:r w:rsidRPr="00757F56">
              <w:rPr>
                <w:rFonts w:ascii="Times New Roman" w:hAnsi="Times New Roman" w:cs="Times New Roman"/>
                <w:sz w:val="24"/>
                <w:szCs w:val="24"/>
                <w:lang w:eastAsia="en-US"/>
              </w:rPr>
              <w:t>Универсальный профиль</w:t>
            </w:r>
          </w:p>
        </w:tc>
        <w:tc>
          <w:tcPr>
            <w:tcW w:w="3649"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гимназия № 18, СОШ №№ 1, 3, 4, 5, 6, 10, 11, 12, 17, 21, 2</w:t>
            </w:r>
            <w:r>
              <w:rPr>
                <w:rFonts w:ascii="Times New Roman" w:hAnsi="Times New Roman" w:cs="Times New Roman"/>
                <w:sz w:val="24"/>
                <w:szCs w:val="24"/>
                <w:lang w:eastAsia="en-US"/>
              </w:rPr>
              <w:t xml:space="preserve">3, </w:t>
            </w:r>
            <w:r w:rsidRPr="00757F56">
              <w:rPr>
                <w:rFonts w:ascii="Times New Roman" w:hAnsi="Times New Roman" w:cs="Times New Roman"/>
                <w:sz w:val="24"/>
                <w:szCs w:val="24"/>
                <w:lang w:eastAsia="en-US"/>
              </w:rPr>
              <w:t>24, 26, 28, 30, 32, 36, 43, 44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гимназия № 18, СОШ №№ 1, 4, 5, 6, 10, 12, 17, 21, 23, 24, 26, 27, 2</w:t>
            </w:r>
            <w:r>
              <w:rPr>
                <w:rFonts w:ascii="Times New Roman" w:hAnsi="Times New Roman" w:cs="Times New Roman"/>
                <w:sz w:val="24"/>
                <w:szCs w:val="24"/>
                <w:lang w:eastAsia="en-US"/>
              </w:rPr>
              <w:t>8,</w:t>
            </w:r>
            <w:r w:rsidRPr="00757F56">
              <w:rPr>
                <w:rFonts w:ascii="Times New Roman" w:hAnsi="Times New Roman" w:cs="Times New Roman"/>
                <w:sz w:val="24"/>
                <w:szCs w:val="24"/>
                <w:lang w:eastAsia="en-US"/>
              </w:rPr>
              <w:t xml:space="preserve"> 29, 30, 32, 36, </w:t>
            </w:r>
            <w:r>
              <w:rPr>
                <w:rFonts w:ascii="Times New Roman" w:hAnsi="Times New Roman" w:cs="Times New Roman"/>
                <w:sz w:val="24"/>
                <w:szCs w:val="24"/>
                <w:lang w:eastAsia="en-US"/>
              </w:rPr>
              <w:t xml:space="preserve">43, </w:t>
            </w:r>
            <w:r w:rsidRPr="00757F56">
              <w:rPr>
                <w:rFonts w:ascii="Times New Roman" w:hAnsi="Times New Roman" w:cs="Times New Roman"/>
                <w:sz w:val="24"/>
                <w:szCs w:val="24"/>
                <w:lang w:eastAsia="en-US"/>
              </w:rPr>
              <w:t>44,</w:t>
            </w:r>
          </w:p>
          <w:p w:rsidR="00E35975" w:rsidRPr="00757F56" w:rsidRDefault="00E35975" w:rsidP="00A93918">
            <w:pPr>
              <w:pStyle w:val="ConsPlusNormal"/>
              <w:jc w:val="center"/>
              <w:rPr>
                <w:rFonts w:ascii="Times New Roman" w:hAnsi="Times New Roman" w:cs="Times New Roman"/>
                <w:sz w:val="24"/>
                <w:szCs w:val="24"/>
                <w:lang w:eastAsia="en-US"/>
              </w:rPr>
            </w:pPr>
            <w:r w:rsidRPr="00757F56">
              <w:rPr>
                <w:rFonts w:ascii="Times New Roman" w:hAnsi="Times New Roman" w:cs="Times New Roman"/>
                <w:sz w:val="24"/>
                <w:szCs w:val="24"/>
                <w:lang w:eastAsia="en-US"/>
              </w:rPr>
              <w:t xml:space="preserve"> школа-интернат № 2</w:t>
            </w:r>
          </w:p>
        </w:tc>
      </w:tr>
    </w:tbl>
    <w:p w:rsidR="00E35975" w:rsidRPr="005A14D6" w:rsidRDefault="00E35975" w:rsidP="00E35975">
      <w:pPr>
        <w:spacing w:after="0" w:line="240" w:lineRule="auto"/>
        <w:ind w:firstLine="720"/>
        <w:jc w:val="both"/>
        <w:rPr>
          <w:rFonts w:ascii="Times New Roman" w:hAnsi="Times New Roman" w:cs="Times New Roman"/>
          <w:spacing w:val="-4"/>
          <w:sz w:val="20"/>
          <w:szCs w:val="28"/>
          <w:highlight w:val="magenta"/>
        </w:rPr>
      </w:pPr>
    </w:p>
    <w:p w:rsidR="00E35975" w:rsidRDefault="00E35975" w:rsidP="00E35975">
      <w:pPr>
        <w:spacing w:after="0" w:line="240" w:lineRule="auto"/>
        <w:ind w:firstLine="720"/>
        <w:jc w:val="both"/>
        <w:rPr>
          <w:rFonts w:ascii="Times New Roman" w:hAnsi="Times New Roman" w:cs="Times New Roman"/>
          <w:spacing w:val="-4"/>
          <w:sz w:val="28"/>
          <w:szCs w:val="28"/>
          <w:lang w:eastAsia="ru-RU"/>
        </w:rPr>
      </w:pPr>
      <w:r w:rsidRPr="00E91A8F">
        <w:rPr>
          <w:rFonts w:ascii="Times New Roman" w:hAnsi="Times New Roman" w:cs="Times New Roman"/>
          <w:spacing w:val="-4"/>
          <w:sz w:val="28"/>
          <w:szCs w:val="28"/>
          <w:lang w:eastAsia="ru-RU"/>
        </w:rPr>
        <w:t xml:space="preserve">Одаренным детям города (15 человек) за особые способности, добившимся высоких результатов в области образования, и, являющимися победителями областных и (или) призёрами межрегиональных, всероссийских, международных выставок, смотров, конкурсов, фестивалей и олимпиад, выплачиваются стипендии Главы городского округа город Рыбинск. За особые достижения в образовании, спорте, искусстве в 2023 году </w:t>
      </w:r>
      <w:r w:rsidRPr="00D63FA0">
        <w:rPr>
          <w:rFonts w:ascii="Times New Roman" w:hAnsi="Times New Roman" w:cs="Times New Roman"/>
          <w:spacing w:val="-4"/>
          <w:sz w:val="28"/>
          <w:szCs w:val="28"/>
          <w:lang w:eastAsia="ru-RU"/>
        </w:rPr>
        <w:t>9 школьников города Рыбинска и их наставники получают единовременное поощрение от Губернатора Ярославской области: 1 – сфера образования, 5 – сфера спорта и 3 – сфера культуры и искусства.</w:t>
      </w:r>
      <w:r>
        <w:rPr>
          <w:rFonts w:ascii="Times New Roman" w:hAnsi="Times New Roman" w:cs="Times New Roman"/>
          <w:spacing w:val="-4"/>
          <w:sz w:val="28"/>
          <w:szCs w:val="28"/>
          <w:lang w:eastAsia="ru-RU"/>
        </w:rPr>
        <w:t xml:space="preserve"> </w:t>
      </w:r>
    </w:p>
    <w:p w:rsidR="00E35975" w:rsidRDefault="00E35975" w:rsidP="00E35975">
      <w:pPr>
        <w:spacing w:after="0" w:line="240" w:lineRule="auto"/>
        <w:ind w:firstLine="720"/>
        <w:jc w:val="both"/>
        <w:rPr>
          <w:rFonts w:ascii="Times New Roman" w:hAnsi="Times New Roman" w:cs="Times New Roman"/>
          <w:spacing w:val="-4"/>
          <w:sz w:val="28"/>
          <w:szCs w:val="28"/>
        </w:rPr>
      </w:pPr>
      <w:r w:rsidRPr="00E91A8F">
        <w:rPr>
          <w:rFonts w:ascii="Times New Roman" w:hAnsi="Times New Roman" w:cs="Times New Roman"/>
          <w:spacing w:val="-4"/>
          <w:sz w:val="28"/>
          <w:szCs w:val="28"/>
        </w:rPr>
        <w:t xml:space="preserve">Для достижения высоких образовательных результатов создаются соответствующие условия. </w:t>
      </w:r>
      <w:r>
        <w:rPr>
          <w:rFonts w:ascii="Times New Roman" w:hAnsi="Times New Roman" w:cs="Times New Roman"/>
          <w:spacing w:val="-4"/>
          <w:sz w:val="28"/>
          <w:szCs w:val="28"/>
        </w:rPr>
        <w:t xml:space="preserve">Общеобразовательные организации городского округа город Рыбинск – участники </w:t>
      </w:r>
      <w:r w:rsidRPr="00E91A8F">
        <w:rPr>
          <w:rFonts w:ascii="Times New Roman" w:hAnsi="Times New Roman" w:cs="Times New Roman"/>
          <w:spacing w:val="-4"/>
          <w:sz w:val="28"/>
          <w:szCs w:val="28"/>
        </w:rPr>
        <w:t>регионального проекта «Модернизации региональной системы школьного образования» (капитальный ремонт зданий общеобразовательных организаций)</w:t>
      </w:r>
      <w:r>
        <w:rPr>
          <w:rFonts w:ascii="Times New Roman" w:hAnsi="Times New Roman" w:cs="Times New Roman"/>
          <w:spacing w:val="-4"/>
          <w:sz w:val="28"/>
          <w:szCs w:val="28"/>
        </w:rPr>
        <w:t>: 2023 год –</w:t>
      </w:r>
      <w:r w:rsidRPr="00E91A8F">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ООШ № 15; 2022 год – СОШ №№ </w:t>
      </w:r>
      <w:r w:rsidRPr="00E91A8F">
        <w:rPr>
          <w:rFonts w:ascii="Times New Roman" w:hAnsi="Times New Roman" w:cs="Times New Roman"/>
          <w:spacing w:val="-4"/>
          <w:sz w:val="28"/>
          <w:szCs w:val="28"/>
        </w:rPr>
        <w:t>3, 28, 30</w:t>
      </w:r>
      <w:r>
        <w:rPr>
          <w:rFonts w:ascii="Times New Roman" w:hAnsi="Times New Roman" w:cs="Times New Roman"/>
          <w:spacing w:val="-4"/>
          <w:sz w:val="28"/>
          <w:szCs w:val="28"/>
        </w:rPr>
        <w:t xml:space="preserve">. В рамках данной программы в школах </w:t>
      </w:r>
      <w:r w:rsidRPr="00E91A8F">
        <w:rPr>
          <w:rFonts w:ascii="Times New Roman" w:hAnsi="Times New Roman" w:cs="Times New Roman"/>
          <w:spacing w:val="-4"/>
          <w:sz w:val="28"/>
          <w:szCs w:val="28"/>
        </w:rPr>
        <w:t>проведены ремонтные работы и ряд других мероприятий: по антитеррористической защищенности, оснащению организаций средствами обучения и воспитания, обновлен</w:t>
      </w:r>
      <w:r>
        <w:rPr>
          <w:rFonts w:ascii="Times New Roman" w:hAnsi="Times New Roman" w:cs="Times New Roman"/>
          <w:spacing w:val="-4"/>
          <w:sz w:val="28"/>
          <w:szCs w:val="28"/>
        </w:rPr>
        <w:t>ию учебников и учебных пособий.</w:t>
      </w:r>
      <w:r w:rsidRPr="00E91A8F">
        <w:rPr>
          <w:rFonts w:ascii="Times New Roman" w:hAnsi="Times New Roman" w:cs="Times New Roman"/>
          <w:spacing w:val="-4"/>
          <w:sz w:val="28"/>
          <w:szCs w:val="28"/>
        </w:rPr>
        <w:t xml:space="preserve"> </w:t>
      </w:r>
      <w:r>
        <w:rPr>
          <w:rFonts w:ascii="Times New Roman" w:hAnsi="Times New Roman" w:cs="Times New Roman"/>
          <w:spacing w:val="-4"/>
          <w:sz w:val="28"/>
          <w:szCs w:val="28"/>
        </w:rPr>
        <w:t>К обсуждению дизайнерских и </w:t>
      </w:r>
      <w:r w:rsidRPr="00E91A8F">
        <w:rPr>
          <w:rFonts w:ascii="Times New Roman" w:hAnsi="Times New Roman" w:cs="Times New Roman"/>
          <w:spacing w:val="-4"/>
          <w:sz w:val="28"/>
          <w:szCs w:val="28"/>
        </w:rPr>
        <w:t>иных решений в рамках подготовки и проведения капитального ремонта привлечены педагоги, обучающиеся и их родители (законные представители).</w:t>
      </w:r>
      <w:r>
        <w:rPr>
          <w:rFonts w:ascii="Times New Roman" w:hAnsi="Times New Roman" w:cs="Times New Roman"/>
          <w:spacing w:val="-4"/>
          <w:sz w:val="28"/>
          <w:szCs w:val="28"/>
        </w:rPr>
        <w:t xml:space="preserve"> </w:t>
      </w:r>
      <w:r w:rsidRPr="00E91A8F">
        <w:rPr>
          <w:rFonts w:ascii="Times New Roman" w:hAnsi="Times New Roman" w:cs="Times New Roman"/>
          <w:spacing w:val="-4"/>
          <w:sz w:val="28"/>
          <w:szCs w:val="28"/>
        </w:rPr>
        <w:t xml:space="preserve">Также педагогические работники получают возможность дополнительного профессионального образования. </w:t>
      </w:r>
    </w:p>
    <w:p w:rsidR="00E35975" w:rsidRPr="00E91A8F" w:rsidRDefault="00E35975" w:rsidP="00E35975">
      <w:pPr>
        <w:spacing w:after="0" w:line="240" w:lineRule="auto"/>
        <w:ind w:firstLine="720"/>
        <w:jc w:val="both"/>
        <w:rPr>
          <w:rFonts w:ascii="Times New Roman" w:hAnsi="Times New Roman" w:cs="Times New Roman"/>
          <w:spacing w:val="-4"/>
          <w:sz w:val="28"/>
          <w:szCs w:val="28"/>
          <w:lang w:eastAsia="ru-RU"/>
        </w:rPr>
      </w:pPr>
      <w:r w:rsidRPr="00E91A8F">
        <w:rPr>
          <w:rFonts w:ascii="Times New Roman" w:hAnsi="Times New Roman" w:cs="Times New Roman"/>
          <w:spacing w:val="-4"/>
          <w:sz w:val="28"/>
          <w:szCs w:val="28"/>
        </w:rPr>
        <w:t xml:space="preserve">С целью равенства возможностей получения образования </w:t>
      </w:r>
      <w:r>
        <w:rPr>
          <w:rFonts w:ascii="Times New Roman" w:hAnsi="Times New Roman" w:cs="Times New Roman"/>
          <w:spacing w:val="-4"/>
          <w:sz w:val="28"/>
          <w:szCs w:val="28"/>
        </w:rPr>
        <w:t xml:space="preserve">в образовательных организациях </w:t>
      </w:r>
      <w:r w:rsidRPr="00E91A8F">
        <w:rPr>
          <w:rFonts w:ascii="Times New Roman" w:hAnsi="Times New Roman" w:cs="Times New Roman"/>
          <w:spacing w:val="-4"/>
          <w:sz w:val="28"/>
          <w:szCs w:val="28"/>
        </w:rPr>
        <w:t>установлены тактильные устройства и</w:t>
      </w:r>
      <w:r>
        <w:rPr>
          <w:rFonts w:ascii="Times New Roman" w:hAnsi="Times New Roman" w:cs="Times New Roman"/>
          <w:spacing w:val="-4"/>
          <w:sz w:val="28"/>
          <w:szCs w:val="28"/>
        </w:rPr>
        <w:t> </w:t>
      </w:r>
      <w:r w:rsidRPr="00E91A8F">
        <w:rPr>
          <w:rFonts w:ascii="Times New Roman" w:hAnsi="Times New Roman" w:cs="Times New Roman"/>
          <w:spacing w:val="-4"/>
          <w:sz w:val="28"/>
          <w:szCs w:val="28"/>
        </w:rPr>
        <w:t>средства информации для детей и их родителей</w:t>
      </w:r>
      <w:r>
        <w:rPr>
          <w:rFonts w:ascii="Times New Roman" w:hAnsi="Times New Roman" w:cs="Times New Roman"/>
          <w:spacing w:val="-4"/>
          <w:sz w:val="28"/>
          <w:szCs w:val="28"/>
        </w:rPr>
        <w:t xml:space="preserve"> (законных представителей)</w:t>
      </w:r>
      <w:r w:rsidRPr="00E91A8F">
        <w:rPr>
          <w:rFonts w:ascii="Times New Roman" w:hAnsi="Times New Roman" w:cs="Times New Roman"/>
          <w:spacing w:val="-4"/>
          <w:sz w:val="28"/>
          <w:szCs w:val="28"/>
        </w:rPr>
        <w:t>, имеющих проблемы со зрением.</w:t>
      </w:r>
    </w:p>
    <w:p w:rsidR="00E35975" w:rsidRPr="00D54A43" w:rsidRDefault="00E35975" w:rsidP="00E35975">
      <w:pPr>
        <w:spacing w:after="0" w:line="240" w:lineRule="auto"/>
        <w:ind w:firstLine="720"/>
        <w:jc w:val="both"/>
        <w:rPr>
          <w:rFonts w:ascii="Times New Roman" w:hAnsi="Times New Roman" w:cs="Times New Roman"/>
          <w:spacing w:val="-4"/>
          <w:sz w:val="28"/>
          <w:szCs w:val="28"/>
        </w:rPr>
      </w:pPr>
      <w:r w:rsidRPr="00D54A43">
        <w:rPr>
          <w:rFonts w:ascii="Times New Roman" w:hAnsi="Times New Roman" w:cs="Times New Roman"/>
          <w:spacing w:val="-4"/>
          <w:sz w:val="28"/>
          <w:szCs w:val="28"/>
        </w:rPr>
        <w:t>Вместе с тем в системе общего (начального, основного и среднего) образования сохраняется ряд серьезных проблем:</w:t>
      </w:r>
    </w:p>
    <w:p w:rsidR="00E35975" w:rsidRPr="00201AA7" w:rsidRDefault="00E35975" w:rsidP="0064196E">
      <w:pPr>
        <w:numPr>
          <w:ilvl w:val="0"/>
          <w:numId w:val="45"/>
        </w:numPr>
        <w:spacing w:after="0" w:line="240" w:lineRule="auto"/>
        <w:ind w:left="284" w:hanging="284"/>
        <w:jc w:val="both"/>
        <w:rPr>
          <w:rFonts w:ascii="Times New Roman" w:hAnsi="Times New Roman" w:cs="Times New Roman"/>
          <w:spacing w:val="-4"/>
          <w:sz w:val="28"/>
          <w:szCs w:val="28"/>
        </w:rPr>
      </w:pPr>
      <w:r w:rsidRPr="00D54A43">
        <w:rPr>
          <w:rFonts w:ascii="Times New Roman" w:hAnsi="Times New Roman" w:cs="Times New Roman"/>
          <w:spacing w:val="-4"/>
          <w:sz w:val="28"/>
          <w:szCs w:val="28"/>
        </w:rPr>
        <w:t xml:space="preserve">необходимость совершенствования материально-технической базы муниципальных общеобразовательных учреждений и недостаточность финансирования для выполнения всех мероприятий. Отдельные здания образовательных организаций имеют высокий процент износа и требуют существенных капитальных вложений на полные и частичные ремонты, проведение мероприятий по энергосбережению; совершенствованию материально-технической базы отдельных функциональных помещений: спортивные залы и площадки, медицинские блоки, обеденные </w:t>
      </w:r>
      <w:r>
        <w:rPr>
          <w:rFonts w:ascii="Times New Roman" w:hAnsi="Times New Roman" w:cs="Times New Roman"/>
          <w:spacing w:val="-4"/>
          <w:sz w:val="28"/>
          <w:szCs w:val="28"/>
        </w:rPr>
        <w:t xml:space="preserve">          </w:t>
      </w:r>
      <w:r w:rsidRPr="00201AA7">
        <w:rPr>
          <w:rFonts w:ascii="Times New Roman" w:hAnsi="Times New Roman" w:cs="Times New Roman"/>
          <w:spacing w:val="-4"/>
          <w:sz w:val="28"/>
          <w:szCs w:val="28"/>
        </w:rPr>
        <w:t>залы и т.д.;</w:t>
      </w:r>
    </w:p>
    <w:p w:rsidR="00E35975" w:rsidRPr="0073332F" w:rsidRDefault="00E35975" w:rsidP="00E35975">
      <w:pPr>
        <w:pStyle w:val="ConsPlusNormal"/>
        <w:numPr>
          <w:ilvl w:val="0"/>
          <w:numId w:val="5"/>
        </w:numPr>
        <w:tabs>
          <w:tab w:val="clear" w:pos="1429"/>
          <w:tab w:val="num" w:pos="284"/>
        </w:tabs>
        <w:ind w:left="284" w:hanging="284"/>
        <w:jc w:val="both"/>
        <w:rPr>
          <w:rFonts w:ascii="Times New Roman" w:hAnsi="Times New Roman" w:cs="Times New Roman"/>
          <w:spacing w:val="-4"/>
          <w:sz w:val="28"/>
          <w:szCs w:val="28"/>
          <w:lang w:eastAsia="en-US"/>
        </w:rPr>
      </w:pPr>
      <w:r w:rsidRPr="0073332F">
        <w:rPr>
          <w:rFonts w:ascii="Times New Roman" w:hAnsi="Times New Roman" w:cs="Times New Roman"/>
          <w:spacing w:val="-4"/>
          <w:sz w:val="28"/>
          <w:szCs w:val="28"/>
          <w:lang w:eastAsia="en-US"/>
        </w:rPr>
        <w:t xml:space="preserve">требуется капитальный ремонт большинства зданий школ, в первую </w:t>
      </w:r>
      <w:proofErr w:type="gramStart"/>
      <w:r w:rsidRPr="0073332F">
        <w:rPr>
          <w:rFonts w:ascii="Times New Roman" w:hAnsi="Times New Roman" w:cs="Times New Roman"/>
          <w:spacing w:val="-4"/>
          <w:sz w:val="28"/>
          <w:szCs w:val="28"/>
          <w:lang w:eastAsia="en-US"/>
        </w:rPr>
        <w:t>очередь:</w:t>
      </w:r>
      <w:r>
        <w:rPr>
          <w:rFonts w:ascii="Times New Roman" w:hAnsi="Times New Roman" w:cs="Times New Roman"/>
          <w:spacing w:val="-4"/>
          <w:sz w:val="28"/>
          <w:szCs w:val="28"/>
          <w:lang w:eastAsia="en-US"/>
        </w:rPr>
        <w:t xml:space="preserve">   </w:t>
      </w:r>
      <w:proofErr w:type="gramEnd"/>
      <w:r>
        <w:rPr>
          <w:rFonts w:ascii="Times New Roman" w:hAnsi="Times New Roman" w:cs="Times New Roman"/>
          <w:spacing w:val="-4"/>
          <w:sz w:val="28"/>
          <w:szCs w:val="28"/>
          <w:lang w:eastAsia="en-US"/>
        </w:rPr>
        <w:t xml:space="preserve"> СОШ №№ 6, 17 и</w:t>
      </w:r>
      <w:r w:rsidRPr="0073332F">
        <w:rPr>
          <w:rFonts w:ascii="Times New Roman" w:hAnsi="Times New Roman" w:cs="Times New Roman"/>
          <w:spacing w:val="-4"/>
          <w:sz w:val="28"/>
          <w:szCs w:val="28"/>
          <w:lang w:eastAsia="en-US"/>
        </w:rPr>
        <w:t xml:space="preserve"> МОУ школа-интернат № 2</w:t>
      </w:r>
      <w:r>
        <w:rPr>
          <w:rFonts w:ascii="Times New Roman" w:hAnsi="Times New Roman" w:cs="Times New Roman"/>
          <w:spacing w:val="-4"/>
          <w:sz w:val="28"/>
          <w:szCs w:val="28"/>
          <w:lang w:eastAsia="en-US"/>
        </w:rPr>
        <w:t xml:space="preserve">, а также СОШ №№ 1, 5, 12, </w:t>
      </w:r>
      <w:r w:rsidRPr="00D63FA0">
        <w:rPr>
          <w:rFonts w:ascii="Times New Roman" w:hAnsi="Times New Roman" w:cs="Times New Roman"/>
          <w:spacing w:val="-4"/>
          <w:sz w:val="28"/>
          <w:szCs w:val="28"/>
          <w:lang w:eastAsia="en-US"/>
        </w:rPr>
        <w:t>20, 21,</w:t>
      </w:r>
      <w:r>
        <w:rPr>
          <w:rFonts w:ascii="Times New Roman" w:hAnsi="Times New Roman" w:cs="Times New Roman"/>
          <w:spacing w:val="-4"/>
          <w:sz w:val="28"/>
          <w:szCs w:val="28"/>
          <w:lang w:eastAsia="en-US"/>
        </w:rPr>
        <w:t xml:space="preserve"> 23, </w:t>
      </w:r>
      <w:r>
        <w:rPr>
          <w:rFonts w:ascii="Times New Roman" w:hAnsi="Times New Roman" w:cs="Times New Roman"/>
          <w:spacing w:val="-4"/>
          <w:sz w:val="28"/>
          <w:szCs w:val="28"/>
          <w:lang w:eastAsia="en-US"/>
        </w:rPr>
        <w:lastRenderedPageBreak/>
        <w:t>27, 29, 32, 36, 43, 44, лицей № 2 и гимназия № 18</w:t>
      </w:r>
      <w:r w:rsidRPr="0073332F">
        <w:rPr>
          <w:rFonts w:ascii="Times New Roman" w:hAnsi="Times New Roman" w:cs="Times New Roman"/>
          <w:spacing w:val="-4"/>
          <w:sz w:val="28"/>
          <w:szCs w:val="28"/>
          <w:lang w:eastAsia="en-US"/>
        </w:rPr>
        <w:t>;</w:t>
      </w:r>
    </w:p>
    <w:p w:rsidR="00E35975" w:rsidRPr="0073332F" w:rsidRDefault="00E35975" w:rsidP="00E35975">
      <w:pPr>
        <w:pStyle w:val="ConsPlusNormal"/>
        <w:numPr>
          <w:ilvl w:val="0"/>
          <w:numId w:val="5"/>
        </w:numPr>
        <w:tabs>
          <w:tab w:val="clear" w:pos="1429"/>
          <w:tab w:val="num" w:pos="284"/>
        </w:tabs>
        <w:ind w:left="284" w:hanging="284"/>
        <w:jc w:val="both"/>
        <w:rPr>
          <w:rFonts w:ascii="Times New Roman" w:hAnsi="Times New Roman" w:cs="Times New Roman"/>
          <w:spacing w:val="-4"/>
          <w:sz w:val="28"/>
          <w:szCs w:val="28"/>
          <w:lang w:eastAsia="en-US"/>
        </w:rPr>
      </w:pPr>
      <w:r w:rsidRPr="0073332F">
        <w:rPr>
          <w:rFonts w:ascii="Times New Roman" w:hAnsi="Times New Roman" w:cs="Times New Roman"/>
          <w:spacing w:val="-4"/>
          <w:sz w:val="28"/>
          <w:szCs w:val="28"/>
          <w:lang w:eastAsia="en-US"/>
        </w:rPr>
        <w:t>сохраняется потребность усиления безопасности общеобразовательных организаций, благоустройства территорий с целью выполнения обязательных мероприятий согласно действующему законодательству;</w:t>
      </w:r>
    </w:p>
    <w:p w:rsidR="00E35975" w:rsidRPr="0073332F" w:rsidRDefault="00E35975" w:rsidP="00E35975">
      <w:pPr>
        <w:pStyle w:val="ConsPlusNormal"/>
        <w:numPr>
          <w:ilvl w:val="0"/>
          <w:numId w:val="5"/>
        </w:numPr>
        <w:tabs>
          <w:tab w:val="clear" w:pos="1429"/>
          <w:tab w:val="num" w:pos="284"/>
        </w:tabs>
        <w:ind w:left="284" w:hanging="284"/>
        <w:jc w:val="both"/>
        <w:rPr>
          <w:rFonts w:ascii="Times New Roman" w:hAnsi="Times New Roman" w:cs="Times New Roman"/>
          <w:spacing w:val="-4"/>
          <w:sz w:val="28"/>
          <w:szCs w:val="28"/>
          <w:lang w:eastAsia="en-US"/>
        </w:rPr>
      </w:pPr>
      <w:r w:rsidRPr="0073332F">
        <w:rPr>
          <w:rFonts w:ascii="Times New Roman" w:hAnsi="Times New Roman" w:cs="Times New Roman"/>
          <w:spacing w:val="-4"/>
          <w:sz w:val="28"/>
          <w:szCs w:val="28"/>
          <w:lang w:eastAsia="en-US"/>
        </w:rPr>
        <w:t>несмотря на предпринимаемые меры, по объективным причинам сохраняется показатель двухсменного режима обучения в 9-ти общеобразовательных организациях (№№ 10, 11, 20, 23, 26, 28, 30, 32, 44) – необходимо принимать организационные меры для снижения числ</w:t>
      </w:r>
      <w:r>
        <w:rPr>
          <w:rFonts w:ascii="Times New Roman" w:hAnsi="Times New Roman" w:cs="Times New Roman"/>
          <w:spacing w:val="-4"/>
          <w:sz w:val="28"/>
          <w:szCs w:val="28"/>
          <w:lang w:eastAsia="en-US"/>
        </w:rPr>
        <w:t>а</w:t>
      </w:r>
      <w:r w:rsidRPr="0073332F">
        <w:rPr>
          <w:rFonts w:ascii="Times New Roman" w:hAnsi="Times New Roman" w:cs="Times New Roman"/>
          <w:spacing w:val="-4"/>
          <w:sz w:val="28"/>
          <w:szCs w:val="28"/>
          <w:lang w:eastAsia="en-US"/>
        </w:rPr>
        <w:t xml:space="preserve"> обучающихся во 2</w:t>
      </w:r>
      <w:r>
        <w:rPr>
          <w:rFonts w:ascii="Times New Roman" w:hAnsi="Times New Roman" w:cs="Times New Roman"/>
          <w:spacing w:val="-4"/>
          <w:sz w:val="28"/>
          <w:szCs w:val="28"/>
          <w:lang w:eastAsia="en-US"/>
        </w:rPr>
        <w:t>-</w:t>
      </w:r>
      <w:r w:rsidRPr="0073332F">
        <w:rPr>
          <w:rFonts w:ascii="Times New Roman" w:hAnsi="Times New Roman" w:cs="Times New Roman"/>
          <w:spacing w:val="-4"/>
          <w:sz w:val="28"/>
          <w:szCs w:val="28"/>
          <w:lang w:eastAsia="en-US"/>
        </w:rPr>
        <w:t xml:space="preserve">ю смену; </w:t>
      </w:r>
    </w:p>
    <w:p w:rsidR="00E35975" w:rsidRPr="0073332F" w:rsidRDefault="00E35975" w:rsidP="00E35975">
      <w:pPr>
        <w:pStyle w:val="ConsPlusNormal"/>
        <w:numPr>
          <w:ilvl w:val="0"/>
          <w:numId w:val="5"/>
        </w:numPr>
        <w:tabs>
          <w:tab w:val="clear" w:pos="1429"/>
          <w:tab w:val="num" w:pos="284"/>
        </w:tabs>
        <w:ind w:left="284" w:hanging="284"/>
        <w:jc w:val="both"/>
        <w:rPr>
          <w:rFonts w:ascii="Times New Roman" w:hAnsi="Times New Roman" w:cs="Times New Roman"/>
          <w:spacing w:val="-4"/>
          <w:sz w:val="28"/>
          <w:szCs w:val="28"/>
          <w:lang w:eastAsia="en-US"/>
        </w:rPr>
      </w:pPr>
      <w:r w:rsidRPr="0073332F">
        <w:rPr>
          <w:rFonts w:ascii="Times New Roman" w:hAnsi="Times New Roman" w:cs="Times New Roman"/>
          <w:spacing w:val="-4"/>
          <w:sz w:val="28"/>
          <w:szCs w:val="28"/>
          <w:lang w:eastAsia="en-US"/>
        </w:rPr>
        <w:t>требуется строительство новой школы в микрорайоне Прибрежный, так как единственная школа № 24 крайне перегружена, здание требует капитального ремонта, в микрорайоне ведётся жилищное строительство, которое увеличит численность детей дошкольного и школьного возраста;</w:t>
      </w:r>
    </w:p>
    <w:p w:rsidR="00E35975" w:rsidRPr="0073332F" w:rsidRDefault="00E35975" w:rsidP="00E35975">
      <w:pPr>
        <w:pStyle w:val="ConsPlusNormal"/>
        <w:numPr>
          <w:ilvl w:val="0"/>
          <w:numId w:val="5"/>
        </w:numPr>
        <w:tabs>
          <w:tab w:val="clear" w:pos="1429"/>
          <w:tab w:val="num" w:pos="284"/>
        </w:tabs>
        <w:ind w:left="284" w:hanging="284"/>
        <w:jc w:val="both"/>
        <w:rPr>
          <w:rFonts w:ascii="Times New Roman" w:hAnsi="Times New Roman" w:cs="Times New Roman"/>
          <w:spacing w:val="-4"/>
          <w:sz w:val="28"/>
          <w:szCs w:val="28"/>
          <w:lang w:eastAsia="en-US"/>
        </w:rPr>
      </w:pPr>
      <w:r w:rsidRPr="0073332F">
        <w:rPr>
          <w:rFonts w:ascii="Times New Roman" w:hAnsi="Times New Roman" w:cs="Times New Roman"/>
          <w:spacing w:val="-4"/>
          <w:sz w:val="28"/>
          <w:szCs w:val="28"/>
          <w:lang w:eastAsia="en-US"/>
        </w:rPr>
        <w:t>необходимо продолжить работу по увеличению количества образовательных организаций, имеющих условия доступности образовательной среды для детей с ОВЗ и детей-инвалидов</w:t>
      </w:r>
      <w:r>
        <w:rPr>
          <w:rFonts w:ascii="Times New Roman" w:hAnsi="Times New Roman" w:cs="Times New Roman"/>
          <w:spacing w:val="-4"/>
          <w:sz w:val="28"/>
          <w:szCs w:val="28"/>
          <w:lang w:eastAsia="en-US"/>
        </w:rPr>
        <w:t>;</w:t>
      </w:r>
    </w:p>
    <w:p w:rsidR="00E35975" w:rsidRPr="0073332F" w:rsidRDefault="00E35975" w:rsidP="00E35975">
      <w:pPr>
        <w:pStyle w:val="ConsPlusNormal"/>
        <w:numPr>
          <w:ilvl w:val="0"/>
          <w:numId w:val="5"/>
        </w:numPr>
        <w:tabs>
          <w:tab w:val="clear" w:pos="1429"/>
          <w:tab w:val="num" w:pos="284"/>
        </w:tabs>
        <w:ind w:left="284" w:hanging="284"/>
        <w:jc w:val="both"/>
        <w:rPr>
          <w:rFonts w:ascii="Times New Roman" w:hAnsi="Times New Roman" w:cs="Times New Roman"/>
          <w:spacing w:val="-4"/>
          <w:sz w:val="28"/>
          <w:szCs w:val="28"/>
          <w:lang w:eastAsia="en-US"/>
        </w:rPr>
      </w:pPr>
      <w:r w:rsidRPr="0073332F">
        <w:rPr>
          <w:rFonts w:ascii="Times New Roman" w:hAnsi="Times New Roman" w:cs="Times New Roman"/>
          <w:spacing w:val="-4"/>
          <w:sz w:val="28"/>
          <w:szCs w:val="28"/>
          <w:lang w:eastAsia="en-US"/>
        </w:rPr>
        <w:t>для повышени</w:t>
      </w:r>
      <w:r>
        <w:rPr>
          <w:rFonts w:ascii="Times New Roman" w:hAnsi="Times New Roman" w:cs="Times New Roman"/>
          <w:spacing w:val="-4"/>
          <w:sz w:val="28"/>
          <w:szCs w:val="28"/>
          <w:lang w:eastAsia="en-US"/>
        </w:rPr>
        <w:t>я</w:t>
      </w:r>
      <w:r w:rsidRPr="0073332F">
        <w:rPr>
          <w:rFonts w:ascii="Times New Roman" w:hAnsi="Times New Roman" w:cs="Times New Roman"/>
          <w:spacing w:val="-4"/>
          <w:sz w:val="28"/>
          <w:szCs w:val="28"/>
          <w:lang w:eastAsia="en-US"/>
        </w:rPr>
        <w:t xml:space="preserve"> квалификации педагогических работников</w:t>
      </w:r>
      <w:r>
        <w:rPr>
          <w:rFonts w:ascii="Times New Roman" w:hAnsi="Times New Roman" w:cs="Times New Roman"/>
          <w:spacing w:val="-4"/>
          <w:sz w:val="28"/>
          <w:szCs w:val="28"/>
          <w:lang w:eastAsia="en-US"/>
        </w:rPr>
        <w:t xml:space="preserve"> необходимо </w:t>
      </w:r>
      <w:proofErr w:type="gramStart"/>
      <w:r>
        <w:rPr>
          <w:rFonts w:ascii="Times New Roman" w:hAnsi="Times New Roman" w:cs="Times New Roman"/>
          <w:spacing w:val="-4"/>
          <w:sz w:val="28"/>
          <w:szCs w:val="28"/>
          <w:lang w:eastAsia="en-US"/>
        </w:rPr>
        <w:t xml:space="preserve">продолжить </w:t>
      </w:r>
      <w:r w:rsidRPr="0073332F">
        <w:rPr>
          <w:rFonts w:ascii="Times New Roman" w:hAnsi="Times New Roman" w:cs="Times New Roman"/>
          <w:spacing w:val="-4"/>
          <w:sz w:val="28"/>
          <w:szCs w:val="28"/>
          <w:lang w:eastAsia="en-US"/>
        </w:rPr>
        <w:t xml:space="preserve"> развитие</w:t>
      </w:r>
      <w:proofErr w:type="gramEnd"/>
      <w:r w:rsidRPr="0073332F">
        <w:rPr>
          <w:rFonts w:ascii="Times New Roman" w:hAnsi="Times New Roman" w:cs="Times New Roman"/>
          <w:spacing w:val="-4"/>
          <w:sz w:val="28"/>
          <w:szCs w:val="28"/>
          <w:lang w:eastAsia="en-US"/>
        </w:rPr>
        <w:t xml:space="preserve"> конкурсного движения, совершенствование компетенций для реализации электронного обучения с использованием дистанционных образовательных технологи, перехода на новые федеральные государственные образовательные стандарты, выполнения требований законодательства в области образования;</w:t>
      </w:r>
    </w:p>
    <w:p w:rsidR="00E35975" w:rsidRPr="00261A3E" w:rsidRDefault="00E35975" w:rsidP="00E35975">
      <w:pPr>
        <w:pStyle w:val="ConsPlusNormal"/>
        <w:numPr>
          <w:ilvl w:val="0"/>
          <w:numId w:val="5"/>
        </w:numPr>
        <w:tabs>
          <w:tab w:val="clear" w:pos="1429"/>
          <w:tab w:val="num" w:pos="284"/>
        </w:tabs>
        <w:ind w:left="284" w:hanging="284"/>
        <w:jc w:val="both"/>
        <w:rPr>
          <w:rFonts w:ascii="Times New Roman" w:hAnsi="Times New Roman" w:cs="Times New Roman"/>
          <w:spacing w:val="-4"/>
          <w:sz w:val="28"/>
          <w:szCs w:val="28"/>
          <w:lang w:eastAsia="en-US"/>
        </w:rPr>
      </w:pPr>
      <w:r w:rsidRPr="00261A3E">
        <w:rPr>
          <w:rFonts w:ascii="Times New Roman" w:hAnsi="Times New Roman" w:cs="Times New Roman"/>
          <w:spacing w:val="-4"/>
          <w:sz w:val="28"/>
          <w:szCs w:val="28"/>
          <w:lang w:eastAsia="en-US"/>
        </w:rPr>
        <w:t xml:space="preserve">для снижения кадрового дефицита </w:t>
      </w:r>
      <w:proofErr w:type="gramStart"/>
      <w:r w:rsidRPr="00261A3E">
        <w:rPr>
          <w:rFonts w:ascii="Times New Roman" w:hAnsi="Times New Roman" w:cs="Times New Roman"/>
          <w:spacing w:val="-4"/>
          <w:sz w:val="28"/>
          <w:szCs w:val="28"/>
          <w:lang w:eastAsia="en-US"/>
        </w:rPr>
        <w:t xml:space="preserve">необходима </w:t>
      </w:r>
      <w:r>
        <w:rPr>
          <w:rFonts w:ascii="Times New Roman" w:hAnsi="Times New Roman" w:cs="Times New Roman"/>
          <w:spacing w:val="-4"/>
          <w:sz w:val="28"/>
          <w:szCs w:val="28"/>
          <w:lang w:eastAsia="en-US"/>
        </w:rPr>
        <w:t xml:space="preserve"> </w:t>
      </w:r>
      <w:proofErr w:type="spellStart"/>
      <w:r>
        <w:rPr>
          <w:rFonts w:ascii="Times New Roman" w:hAnsi="Times New Roman" w:cs="Times New Roman"/>
          <w:spacing w:val="-4"/>
          <w:sz w:val="28"/>
          <w:szCs w:val="28"/>
          <w:lang w:eastAsia="en-US"/>
        </w:rPr>
        <w:t>профориентационная</w:t>
      </w:r>
      <w:proofErr w:type="spellEnd"/>
      <w:proofErr w:type="gramEnd"/>
      <w:r>
        <w:rPr>
          <w:rFonts w:ascii="Times New Roman" w:hAnsi="Times New Roman" w:cs="Times New Roman"/>
          <w:spacing w:val="-4"/>
          <w:sz w:val="28"/>
          <w:szCs w:val="28"/>
          <w:lang w:eastAsia="en-US"/>
        </w:rPr>
        <w:t xml:space="preserve"> </w:t>
      </w:r>
      <w:r w:rsidRPr="00261A3E">
        <w:rPr>
          <w:rFonts w:ascii="Times New Roman" w:hAnsi="Times New Roman" w:cs="Times New Roman"/>
          <w:spacing w:val="-4"/>
          <w:sz w:val="28"/>
          <w:szCs w:val="28"/>
          <w:lang w:eastAsia="en-US"/>
        </w:rPr>
        <w:t>работа</w:t>
      </w:r>
      <w:r>
        <w:rPr>
          <w:rFonts w:ascii="Times New Roman" w:hAnsi="Times New Roman" w:cs="Times New Roman"/>
          <w:spacing w:val="-4"/>
          <w:sz w:val="28"/>
          <w:szCs w:val="28"/>
          <w:lang w:eastAsia="en-US"/>
        </w:rPr>
        <w:t xml:space="preserve"> в новых форматах по всем профессиям, необходимых для развития всех сфер экономики города. В частности, для снижения кадрового дефицита в муниципальной системе образования необходимо продолжение работы</w:t>
      </w:r>
      <w:r w:rsidRPr="00261A3E">
        <w:rPr>
          <w:rFonts w:ascii="Times New Roman" w:hAnsi="Times New Roman" w:cs="Times New Roman"/>
          <w:spacing w:val="-4"/>
          <w:sz w:val="28"/>
          <w:szCs w:val="28"/>
          <w:lang w:eastAsia="en-US"/>
        </w:rPr>
        <w:t xml:space="preserve"> по </w:t>
      </w:r>
      <w:r>
        <w:rPr>
          <w:rFonts w:ascii="Times New Roman" w:hAnsi="Times New Roman" w:cs="Times New Roman"/>
          <w:spacing w:val="-4"/>
          <w:sz w:val="28"/>
          <w:szCs w:val="28"/>
          <w:lang w:eastAsia="en-US"/>
        </w:rPr>
        <w:t xml:space="preserve">выявлению </w:t>
      </w:r>
      <w:proofErr w:type="spellStart"/>
      <w:r>
        <w:rPr>
          <w:rFonts w:ascii="Times New Roman" w:hAnsi="Times New Roman" w:cs="Times New Roman"/>
          <w:spacing w:val="-4"/>
          <w:sz w:val="28"/>
          <w:szCs w:val="28"/>
          <w:lang w:eastAsia="en-US"/>
        </w:rPr>
        <w:t>педагогико</w:t>
      </w:r>
      <w:proofErr w:type="spellEnd"/>
      <w:r>
        <w:rPr>
          <w:rFonts w:ascii="Times New Roman" w:hAnsi="Times New Roman" w:cs="Times New Roman"/>
          <w:spacing w:val="-4"/>
          <w:sz w:val="28"/>
          <w:szCs w:val="28"/>
          <w:lang w:eastAsia="en-US"/>
        </w:rPr>
        <w:t xml:space="preserve">-одаренных учеников еще в основной школе и </w:t>
      </w:r>
      <w:r w:rsidRPr="00261A3E">
        <w:rPr>
          <w:rFonts w:ascii="Times New Roman" w:hAnsi="Times New Roman" w:cs="Times New Roman"/>
          <w:spacing w:val="-4"/>
          <w:sz w:val="28"/>
          <w:szCs w:val="28"/>
          <w:lang w:eastAsia="en-US"/>
        </w:rPr>
        <w:t>заключени</w:t>
      </w:r>
      <w:r>
        <w:rPr>
          <w:rFonts w:ascii="Times New Roman" w:hAnsi="Times New Roman" w:cs="Times New Roman"/>
          <w:spacing w:val="-4"/>
          <w:sz w:val="28"/>
          <w:szCs w:val="28"/>
          <w:lang w:eastAsia="en-US"/>
        </w:rPr>
        <w:t>е</w:t>
      </w:r>
      <w:r w:rsidRPr="00261A3E">
        <w:rPr>
          <w:rFonts w:ascii="Times New Roman" w:hAnsi="Times New Roman" w:cs="Times New Roman"/>
          <w:spacing w:val="-4"/>
          <w:sz w:val="28"/>
          <w:szCs w:val="28"/>
          <w:lang w:eastAsia="en-US"/>
        </w:rPr>
        <w:t xml:space="preserve"> целевых договоров с выпускниками общеобразовательных организаций, </w:t>
      </w:r>
      <w:r>
        <w:rPr>
          <w:rFonts w:ascii="Times New Roman" w:hAnsi="Times New Roman" w:cs="Times New Roman"/>
          <w:spacing w:val="-4"/>
          <w:sz w:val="28"/>
          <w:szCs w:val="28"/>
          <w:lang w:eastAsia="en-US"/>
        </w:rPr>
        <w:t xml:space="preserve">развитие системы работы по </w:t>
      </w:r>
      <w:r w:rsidRPr="00261A3E">
        <w:rPr>
          <w:rFonts w:ascii="Times New Roman" w:hAnsi="Times New Roman" w:cs="Times New Roman"/>
          <w:spacing w:val="-4"/>
          <w:sz w:val="28"/>
          <w:szCs w:val="28"/>
          <w:lang w:eastAsia="en-US"/>
        </w:rPr>
        <w:t>переподготовк</w:t>
      </w:r>
      <w:r>
        <w:rPr>
          <w:rFonts w:ascii="Times New Roman" w:hAnsi="Times New Roman" w:cs="Times New Roman"/>
          <w:spacing w:val="-4"/>
          <w:sz w:val="28"/>
          <w:szCs w:val="28"/>
          <w:lang w:eastAsia="en-US"/>
        </w:rPr>
        <w:t>е</w:t>
      </w:r>
      <w:r w:rsidRPr="00261A3E">
        <w:rPr>
          <w:rFonts w:ascii="Times New Roman" w:hAnsi="Times New Roman" w:cs="Times New Roman"/>
          <w:spacing w:val="-4"/>
          <w:sz w:val="28"/>
          <w:szCs w:val="28"/>
          <w:lang w:eastAsia="en-US"/>
        </w:rPr>
        <w:t xml:space="preserve"> педагогов по </w:t>
      </w:r>
      <w:r>
        <w:rPr>
          <w:rFonts w:ascii="Times New Roman" w:hAnsi="Times New Roman" w:cs="Times New Roman"/>
          <w:spacing w:val="-4"/>
          <w:sz w:val="28"/>
          <w:szCs w:val="28"/>
          <w:lang w:eastAsia="en-US"/>
        </w:rPr>
        <w:t xml:space="preserve">наиболее </w:t>
      </w:r>
      <w:r w:rsidRPr="00261A3E">
        <w:rPr>
          <w:rFonts w:ascii="Times New Roman" w:hAnsi="Times New Roman" w:cs="Times New Roman"/>
          <w:spacing w:val="-4"/>
          <w:sz w:val="28"/>
          <w:szCs w:val="28"/>
          <w:lang w:eastAsia="en-US"/>
        </w:rPr>
        <w:t>дефицитным направлениям работы, используя гибкие механизмы комплектования штатного расписания.</w:t>
      </w:r>
    </w:p>
    <w:p w:rsidR="00E35975" w:rsidRDefault="00E35975" w:rsidP="00E35975">
      <w:pPr>
        <w:pStyle w:val="ConsPlusNormal"/>
        <w:ind w:firstLine="709"/>
        <w:jc w:val="both"/>
        <w:rPr>
          <w:rFonts w:ascii="Times New Roman" w:hAnsi="Times New Roman" w:cs="Times New Roman"/>
          <w:spacing w:val="-4"/>
          <w:sz w:val="28"/>
          <w:szCs w:val="28"/>
          <w:lang w:eastAsia="en-US"/>
        </w:rPr>
      </w:pPr>
      <w:r w:rsidRPr="00052029">
        <w:rPr>
          <w:rFonts w:ascii="Times New Roman" w:hAnsi="Times New Roman" w:cs="Times New Roman"/>
          <w:spacing w:val="-4"/>
          <w:sz w:val="28"/>
          <w:szCs w:val="28"/>
          <w:lang w:eastAsia="en-US"/>
        </w:rPr>
        <w:t xml:space="preserve">Развитие системы дополнительного образования является одним из условий развития общества в целом и обеспечения соответствия компетенций новых поколений современным вызовам. </w:t>
      </w:r>
      <w:r>
        <w:rPr>
          <w:rFonts w:ascii="Times New Roman" w:hAnsi="Times New Roman" w:cs="Times New Roman"/>
          <w:spacing w:val="-4"/>
          <w:sz w:val="28"/>
          <w:szCs w:val="28"/>
          <w:lang w:eastAsia="en-US"/>
        </w:rPr>
        <w:t>В 2023 году с целью оптимизации организации дополнительного образования на территории городского округа город Рыбинск проведена процедура реорганизации муниципального бюджетного учреждения дополнительного образования «Центр «Молодые таланты» в форме присоединения к нему Центра «Солнечный», Центра технического творчества и Центра туризма и экскурсий с одновременным переименованием в муниципальное учреждение дополнительного образования «Центр детского и юношеского творчества «Молодые таланты».</w:t>
      </w:r>
    </w:p>
    <w:p w:rsidR="00E35975" w:rsidRDefault="00E35975" w:rsidP="00E35975">
      <w:pPr>
        <w:pStyle w:val="ConsPlusNormal"/>
        <w:ind w:firstLine="709"/>
        <w:jc w:val="both"/>
        <w:rPr>
          <w:rFonts w:ascii="Times New Roman" w:hAnsi="Times New Roman" w:cs="Times New Roman"/>
          <w:spacing w:val="-4"/>
          <w:sz w:val="28"/>
          <w:szCs w:val="28"/>
          <w:lang w:eastAsia="en-US"/>
        </w:rPr>
      </w:pPr>
      <w:r w:rsidRPr="00052029">
        <w:rPr>
          <w:rFonts w:ascii="Times New Roman" w:hAnsi="Times New Roman" w:cs="Times New Roman"/>
          <w:spacing w:val="-4"/>
          <w:sz w:val="28"/>
          <w:szCs w:val="28"/>
          <w:lang w:eastAsia="en-US"/>
        </w:rPr>
        <w:t>Одним из изменений системы дополнительного образования является переход к новым принципам управления, заложенным в федеральном приоритетном проекте «</w:t>
      </w:r>
      <w:r>
        <w:rPr>
          <w:rFonts w:ascii="Times New Roman" w:hAnsi="Times New Roman" w:cs="Times New Roman"/>
          <w:spacing w:val="-4"/>
          <w:sz w:val="28"/>
          <w:szCs w:val="28"/>
          <w:lang w:eastAsia="en-US"/>
        </w:rPr>
        <w:t>Доступное дополнительное образование для детей</w:t>
      </w:r>
      <w:r w:rsidRPr="00052029">
        <w:rPr>
          <w:rFonts w:ascii="Times New Roman" w:hAnsi="Times New Roman" w:cs="Times New Roman"/>
          <w:spacing w:val="-4"/>
          <w:sz w:val="28"/>
          <w:szCs w:val="28"/>
          <w:lang w:eastAsia="en-US"/>
        </w:rPr>
        <w:t>»</w:t>
      </w:r>
      <w:r>
        <w:rPr>
          <w:rFonts w:ascii="Times New Roman" w:hAnsi="Times New Roman" w:cs="Times New Roman"/>
          <w:spacing w:val="-4"/>
          <w:sz w:val="28"/>
          <w:szCs w:val="28"/>
          <w:lang w:eastAsia="en-US"/>
        </w:rPr>
        <w:t>.</w:t>
      </w:r>
    </w:p>
    <w:p w:rsidR="00E35975" w:rsidRDefault="00E35975" w:rsidP="00E35975">
      <w:pPr>
        <w:pStyle w:val="ConsPlusNormal"/>
        <w:ind w:firstLine="709"/>
        <w:jc w:val="both"/>
        <w:rPr>
          <w:rFonts w:ascii="Times New Roman" w:hAnsi="Times New Roman" w:cs="Times New Roman"/>
          <w:spacing w:val="-4"/>
          <w:sz w:val="28"/>
          <w:szCs w:val="28"/>
          <w:lang w:eastAsia="en-US"/>
        </w:rPr>
      </w:pPr>
      <w:r w:rsidRPr="00052029">
        <w:rPr>
          <w:rFonts w:ascii="Times New Roman" w:hAnsi="Times New Roman" w:cs="Times New Roman"/>
          <w:spacing w:val="-4"/>
          <w:sz w:val="28"/>
          <w:szCs w:val="28"/>
          <w:lang w:eastAsia="en-US"/>
        </w:rPr>
        <w:t xml:space="preserve">В соответствии с общими приоритетными направлениями совершенствования системы дополнительного образования в Российской Федерации в городском округе город Рыбинск Ярославской области реализуется система персонифицированного </w:t>
      </w:r>
      <w:r w:rsidRPr="00052029">
        <w:rPr>
          <w:rFonts w:ascii="Times New Roman" w:hAnsi="Times New Roman" w:cs="Times New Roman"/>
          <w:spacing w:val="-4"/>
          <w:sz w:val="28"/>
          <w:szCs w:val="28"/>
          <w:lang w:eastAsia="en-US"/>
        </w:rPr>
        <w:lastRenderedPageBreak/>
        <w:t>финансирован</w:t>
      </w:r>
      <w:r>
        <w:rPr>
          <w:rFonts w:ascii="Times New Roman" w:hAnsi="Times New Roman" w:cs="Times New Roman"/>
          <w:spacing w:val="-4"/>
          <w:sz w:val="28"/>
          <w:szCs w:val="28"/>
          <w:lang w:eastAsia="en-US"/>
        </w:rPr>
        <w:t xml:space="preserve">ия дополнительного образования, подразумевающая предоставление детям именных сертификатов дополнительного образования. </w:t>
      </w:r>
    </w:p>
    <w:p w:rsidR="00E35975" w:rsidRPr="00336544" w:rsidRDefault="00E35975" w:rsidP="00E35975">
      <w:pPr>
        <w:pStyle w:val="ConsPlusNormal"/>
        <w:ind w:firstLine="709"/>
        <w:jc w:val="both"/>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 xml:space="preserve">С целью обеспечения </w:t>
      </w:r>
      <w:r w:rsidRPr="00336544">
        <w:rPr>
          <w:rFonts w:ascii="Times New Roman" w:hAnsi="Times New Roman" w:cs="Times New Roman"/>
          <w:spacing w:val="-4"/>
          <w:sz w:val="28"/>
          <w:szCs w:val="28"/>
          <w:lang w:eastAsia="en-US"/>
        </w:rPr>
        <w:t>доступ</w:t>
      </w:r>
      <w:r>
        <w:rPr>
          <w:rFonts w:ascii="Times New Roman" w:hAnsi="Times New Roman" w:cs="Times New Roman"/>
          <w:spacing w:val="-4"/>
          <w:sz w:val="28"/>
          <w:szCs w:val="28"/>
          <w:lang w:eastAsia="en-US"/>
        </w:rPr>
        <w:t>а</w:t>
      </w:r>
      <w:r w:rsidRPr="00336544">
        <w:rPr>
          <w:rFonts w:ascii="Times New Roman" w:hAnsi="Times New Roman" w:cs="Times New Roman"/>
          <w:spacing w:val="-4"/>
          <w:sz w:val="28"/>
          <w:szCs w:val="28"/>
          <w:lang w:eastAsia="en-US"/>
        </w:rPr>
        <w:t xml:space="preserve"> к полной информация о возможностях дополнительного образования</w:t>
      </w:r>
      <w:r>
        <w:rPr>
          <w:rFonts w:ascii="Times New Roman" w:hAnsi="Times New Roman" w:cs="Times New Roman"/>
          <w:spacing w:val="-4"/>
          <w:sz w:val="28"/>
          <w:szCs w:val="28"/>
          <w:lang w:eastAsia="en-US"/>
        </w:rPr>
        <w:t xml:space="preserve">, </w:t>
      </w:r>
      <w:r w:rsidRPr="00336544">
        <w:rPr>
          <w:rFonts w:ascii="Times New Roman" w:hAnsi="Times New Roman" w:cs="Times New Roman"/>
          <w:spacing w:val="-4"/>
          <w:sz w:val="28"/>
          <w:szCs w:val="28"/>
          <w:lang w:eastAsia="en-US"/>
        </w:rPr>
        <w:t>предоставлени</w:t>
      </w:r>
      <w:r>
        <w:rPr>
          <w:rFonts w:ascii="Times New Roman" w:hAnsi="Times New Roman" w:cs="Times New Roman"/>
          <w:spacing w:val="-4"/>
          <w:sz w:val="28"/>
          <w:szCs w:val="28"/>
          <w:lang w:eastAsia="en-US"/>
        </w:rPr>
        <w:t>я</w:t>
      </w:r>
      <w:r w:rsidRPr="00336544">
        <w:rPr>
          <w:rFonts w:ascii="Times New Roman" w:hAnsi="Times New Roman" w:cs="Times New Roman"/>
          <w:spacing w:val="-4"/>
          <w:sz w:val="28"/>
          <w:szCs w:val="28"/>
          <w:lang w:eastAsia="en-US"/>
        </w:rPr>
        <w:t xml:space="preserve"> возможности выбирать обучение в любой образовательной организации, имеющей лицензию на осуществление образовательной деятельности по подвиду дополнительного образования «Дополнительное образование детей и взрослых»</w:t>
      </w:r>
      <w:r>
        <w:rPr>
          <w:rFonts w:ascii="Times New Roman" w:hAnsi="Times New Roman" w:cs="Times New Roman"/>
          <w:spacing w:val="-4"/>
          <w:sz w:val="28"/>
          <w:szCs w:val="28"/>
          <w:lang w:eastAsia="en-US"/>
        </w:rPr>
        <w:t xml:space="preserve">, а также обеспечения </w:t>
      </w:r>
      <w:r w:rsidRPr="00336544">
        <w:rPr>
          <w:rFonts w:ascii="Times New Roman" w:hAnsi="Times New Roman" w:cs="Times New Roman"/>
          <w:spacing w:val="-4"/>
          <w:sz w:val="28"/>
          <w:szCs w:val="28"/>
          <w:lang w:eastAsia="en-US"/>
        </w:rPr>
        <w:t>наличи</w:t>
      </w:r>
      <w:r>
        <w:rPr>
          <w:rFonts w:ascii="Times New Roman" w:hAnsi="Times New Roman" w:cs="Times New Roman"/>
          <w:spacing w:val="-4"/>
          <w:sz w:val="28"/>
          <w:szCs w:val="28"/>
          <w:lang w:eastAsia="en-US"/>
        </w:rPr>
        <w:t>я</w:t>
      </w:r>
      <w:r w:rsidRPr="00336544">
        <w:rPr>
          <w:rFonts w:ascii="Times New Roman" w:hAnsi="Times New Roman" w:cs="Times New Roman"/>
          <w:spacing w:val="-4"/>
          <w:sz w:val="28"/>
          <w:szCs w:val="28"/>
          <w:lang w:eastAsia="en-US"/>
        </w:rPr>
        <w:t xml:space="preserve">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r>
        <w:rPr>
          <w:rFonts w:ascii="Times New Roman" w:hAnsi="Times New Roman" w:cs="Times New Roman"/>
          <w:spacing w:val="-4"/>
          <w:sz w:val="28"/>
          <w:szCs w:val="28"/>
          <w:lang w:eastAsia="en-US"/>
        </w:rPr>
        <w:t xml:space="preserve"> </w:t>
      </w:r>
      <w:r w:rsidRPr="00336544">
        <w:rPr>
          <w:rFonts w:ascii="Times New Roman" w:hAnsi="Times New Roman" w:cs="Times New Roman"/>
          <w:spacing w:val="-4"/>
          <w:sz w:val="28"/>
          <w:szCs w:val="28"/>
          <w:lang w:eastAsia="en-US"/>
        </w:rPr>
        <w:t xml:space="preserve">работают два инструмента: портал персонифицированного дополнительного образования Ярославской области и сертификат дополнительного образования. </w:t>
      </w:r>
    </w:p>
    <w:p w:rsidR="00E35975" w:rsidRDefault="00E35975" w:rsidP="00E35975">
      <w:pPr>
        <w:spacing w:after="0" w:line="240" w:lineRule="auto"/>
        <w:ind w:firstLine="709"/>
        <w:jc w:val="both"/>
        <w:rPr>
          <w:rFonts w:ascii="Times New Roman" w:hAnsi="Times New Roman" w:cs="Times New Roman"/>
          <w:spacing w:val="-4"/>
          <w:sz w:val="28"/>
          <w:szCs w:val="28"/>
        </w:rPr>
      </w:pPr>
      <w:r w:rsidRPr="00F31BCC">
        <w:rPr>
          <w:rFonts w:ascii="Times New Roman" w:hAnsi="Times New Roman" w:cs="Times New Roman"/>
          <w:spacing w:val="-4"/>
          <w:sz w:val="28"/>
          <w:szCs w:val="28"/>
        </w:rPr>
        <w:t>Результат реализации проекта по муниципальной системе образования, включая образовательные учреждения, подведомственные управлению культуры</w:t>
      </w:r>
      <w:r>
        <w:rPr>
          <w:rFonts w:ascii="Times New Roman" w:hAnsi="Times New Roman" w:cs="Times New Roman"/>
          <w:spacing w:val="-4"/>
          <w:sz w:val="28"/>
          <w:szCs w:val="28"/>
        </w:rPr>
        <w:t>, государственные и частные учреждения, имеющие лицензию на дополнительное образование представлен в таблице (данные приведены с федерального портала ПФДО)</w:t>
      </w:r>
      <w:r w:rsidRPr="00F31BCC">
        <w:rPr>
          <w:rFonts w:ascii="Times New Roman" w:hAnsi="Times New Roman" w:cs="Times New Roman"/>
          <w:spacing w:val="-4"/>
          <w:sz w:val="28"/>
          <w:szCs w:val="28"/>
        </w:rPr>
        <w:t>:</w:t>
      </w:r>
    </w:p>
    <w:p w:rsidR="00E35975" w:rsidRPr="00C1402F" w:rsidRDefault="00E35975" w:rsidP="00E35975">
      <w:pPr>
        <w:spacing w:after="0" w:line="240" w:lineRule="auto"/>
        <w:jc w:val="both"/>
        <w:rPr>
          <w:rFonts w:ascii="Times New Roman" w:hAnsi="Times New Roman" w:cs="Times New Roman"/>
          <w:spacing w:val="-4"/>
          <w:sz w:val="28"/>
          <w:szCs w:val="28"/>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2041"/>
        <w:gridCol w:w="2041"/>
        <w:gridCol w:w="2041"/>
      </w:tblGrid>
      <w:tr w:rsidR="00E35975" w:rsidRPr="006D798A" w:rsidTr="00A93918">
        <w:tc>
          <w:tcPr>
            <w:tcW w:w="4082" w:type="dxa"/>
          </w:tcPr>
          <w:p w:rsidR="00E35975" w:rsidRPr="009427FF" w:rsidRDefault="00E35975" w:rsidP="00A93918">
            <w:pPr>
              <w:spacing w:after="0" w:line="240" w:lineRule="auto"/>
              <w:rPr>
                <w:rFonts w:ascii="Times New Roman" w:hAnsi="Times New Roman" w:cs="Times New Roman"/>
                <w:sz w:val="24"/>
                <w:szCs w:val="24"/>
              </w:rPr>
            </w:pPr>
          </w:p>
        </w:tc>
        <w:tc>
          <w:tcPr>
            <w:tcW w:w="2041" w:type="dxa"/>
          </w:tcPr>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2021</w:t>
            </w:r>
          </w:p>
        </w:tc>
        <w:tc>
          <w:tcPr>
            <w:tcW w:w="2041" w:type="dxa"/>
          </w:tcPr>
          <w:p w:rsidR="00E35975" w:rsidRPr="009427FF" w:rsidRDefault="00E35975" w:rsidP="00A93918">
            <w:pPr>
              <w:spacing w:after="0" w:line="240" w:lineRule="auto"/>
              <w:ind w:left="-108" w:firstLine="108"/>
              <w:jc w:val="center"/>
              <w:rPr>
                <w:rFonts w:ascii="Times New Roman" w:hAnsi="Times New Roman" w:cs="Times New Roman"/>
                <w:sz w:val="24"/>
                <w:szCs w:val="24"/>
              </w:rPr>
            </w:pPr>
            <w:r w:rsidRPr="009427FF">
              <w:rPr>
                <w:rFonts w:ascii="Times New Roman" w:hAnsi="Times New Roman" w:cs="Times New Roman"/>
                <w:sz w:val="24"/>
                <w:szCs w:val="24"/>
              </w:rPr>
              <w:t>2022</w:t>
            </w:r>
          </w:p>
        </w:tc>
        <w:tc>
          <w:tcPr>
            <w:tcW w:w="2041" w:type="dxa"/>
          </w:tcPr>
          <w:p w:rsidR="00E35975" w:rsidRPr="009427FF" w:rsidRDefault="00E35975" w:rsidP="00A93918">
            <w:pPr>
              <w:spacing w:after="0" w:line="240" w:lineRule="auto"/>
              <w:ind w:left="-108" w:firstLine="108"/>
              <w:jc w:val="center"/>
              <w:rPr>
                <w:rFonts w:ascii="Times New Roman" w:hAnsi="Times New Roman" w:cs="Times New Roman"/>
                <w:sz w:val="24"/>
                <w:szCs w:val="24"/>
              </w:rPr>
            </w:pPr>
            <w:r w:rsidRPr="009427FF">
              <w:rPr>
                <w:rFonts w:ascii="Times New Roman" w:hAnsi="Times New Roman" w:cs="Times New Roman"/>
                <w:sz w:val="24"/>
                <w:szCs w:val="24"/>
              </w:rPr>
              <w:t>на 01.10.2023</w:t>
            </w:r>
          </w:p>
        </w:tc>
      </w:tr>
      <w:tr w:rsidR="00E35975" w:rsidRPr="006D798A" w:rsidTr="00A93918">
        <w:tc>
          <w:tcPr>
            <w:tcW w:w="4082" w:type="dxa"/>
          </w:tcPr>
          <w:p w:rsidR="00E35975" w:rsidRPr="009427FF" w:rsidRDefault="00E35975" w:rsidP="00A93918">
            <w:pPr>
              <w:spacing w:after="0" w:line="240" w:lineRule="auto"/>
              <w:rPr>
                <w:rFonts w:ascii="Times New Roman" w:hAnsi="Times New Roman" w:cs="Times New Roman"/>
                <w:sz w:val="24"/>
                <w:szCs w:val="24"/>
              </w:rPr>
            </w:pPr>
            <w:r w:rsidRPr="009427FF">
              <w:rPr>
                <w:rFonts w:ascii="Times New Roman" w:hAnsi="Times New Roman" w:cs="Times New Roman"/>
                <w:sz w:val="24"/>
                <w:szCs w:val="24"/>
              </w:rPr>
              <w:t>Общее число детей (по демографии)</w:t>
            </w:r>
          </w:p>
          <w:p w:rsidR="00E35975" w:rsidRDefault="00E35975" w:rsidP="00A939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35975" w:rsidRPr="009427FF" w:rsidRDefault="00E35975" w:rsidP="00A93918">
            <w:pPr>
              <w:spacing w:after="0" w:line="240" w:lineRule="auto"/>
              <w:rPr>
                <w:rFonts w:ascii="Times New Roman" w:hAnsi="Times New Roman" w:cs="Times New Roman"/>
                <w:sz w:val="24"/>
                <w:szCs w:val="24"/>
              </w:rPr>
            </w:pPr>
            <w:r w:rsidRPr="009427FF">
              <w:rPr>
                <w:rFonts w:ascii="Times New Roman" w:hAnsi="Times New Roman" w:cs="Times New Roman"/>
                <w:sz w:val="24"/>
                <w:szCs w:val="24"/>
              </w:rPr>
              <w:t>Выдано сертификатов всего</w:t>
            </w:r>
          </w:p>
          <w:p w:rsidR="00E35975" w:rsidRPr="009427FF" w:rsidRDefault="00E35975" w:rsidP="00A93918">
            <w:pPr>
              <w:spacing w:after="0" w:line="240" w:lineRule="auto"/>
              <w:rPr>
                <w:rFonts w:ascii="Times New Roman" w:hAnsi="Times New Roman" w:cs="Times New Roman"/>
                <w:sz w:val="24"/>
                <w:szCs w:val="24"/>
              </w:rPr>
            </w:pPr>
            <w:r w:rsidRPr="009427FF">
              <w:rPr>
                <w:rFonts w:ascii="Times New Roman" w:hAnsi="Times New Roman" w:cs="Times New Roman"/>
                <w:sz w:val="24"/>
                <w:szCs w:val="24"/>
              </w:rPr>
              <w:t xml:space="preserve">Активировано </w:t>
            </w:r>
          </w:p>
          <w:p w:rsidR="00E35975" w:rsidRPr="009427FF" w:rsidRDefault="00E35975" w:rsidP="00A93918">
            <w:pPr>
              <w:spacing w:after="0" w:line="240" w:lineRule="auto"/>
              <w:rPr>
                <w:rFonts w:ascii="Times New Roman" w:hAnsi="Times New Roman" w:cs="Times New Roman"/>
                <w:sz w:val="24"/>
                <w:szCs w:val="24"/>
              </w:rPr>
            </w:pPr>
            <w:r w:rsidRPr="009427FF">
              <w:rPr>
                <w:rFonts w:ascii="Times New Roman" w:hAnsi="Times New Roman" w:cs="Times New Roman"/>
                <w:sz w:val="24"/>
                <w:szCs w:val="24"/>
              </w:rPr>
              <w:t>Сертификат учета</w:t>
            </w:r>
          </w:p>
          <w:p w:rsidR="00E35975" w:rsidRPr="009427FF" w:rsidRDefault="00E35975" w:rsidP="00A93918">
            <w:pPr>
              <w:spacing w:after="0" w:line="240" w:lineRule="auto"/>
              <w:rPr>
                <w:rFonts w:ascii="Times New Roman" w:hAnsi="Times New Roman" w:cs="Times New Roman"/>
                <w:sz w:val="24"/>
                <w:szCs w:val="24"/>
              </w:rPr>
            </w:pPr>
            <w:r w:rsidRPr="009427FF">
              <w:rPr>
                <w:rFonts w:ascii="Times New Roman" w:hAnsi="Times New Roman" w:cs="Times New Roman"/>
                <w:sz w:val="24"/>
                <w:szCs w:val="24"/>
              </w:rPr>
              <w:t>Сертификат ПФ</w:t>
            </w:r>
          </w:p>
          <w:p w:rsidR="00E35975" w:rsidRPr="009427FF" w:rsidRDefault="00E35975" w:rsidP="00A93918">
            <w:pPr>
              <w:spacing w:after="0" w:line="240" w:lineRule="auto"/>
              <w:rPr>
                <w:rFonts w:ascii="Times New Roman" w:hAnsi="Times New Roman" w:cs="Times New Roman"/>
                <w:sz w:val="24"/>
                <w:szCs w:val="24"/>
              </w:rPr>
            </w:pPr>
            <w:r w:rsidRPr="009427FF">
              <w:rPr>
                <w:rFonts w:ascii="Times New Roman" w:hAnsi="Times New Roman" w:cs="Times New Roman"/>
                <w:sz w:val="24"/>
                <w:szCs w:val="24"/>
              </w:rPr>
              <w:t>Всего детей, использующих сертификат</w:t>
            </w:r>
          </w:p>
        </w:tc>
        <w:tc>
          <w:tcPr>
            <w:tcW w:w="2041" w:type="dxa"/>
          </w:tcPr>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25 471</w:t>
            </w:r>
          </w:p>
          <w:p w:rsidR="00E35975" w:rsidRPr="009427FF" w:rsidRDefault="00E35975" w:rsidP="00A93918">
            <w:pPr>
              <w:spacing w:after="0" w:line="240" w:lineRule="auto"/>
              <w:jc w:val="center"/>
              <w:rPr>
                <w:rFonts w:ascii="Times New Roman" w:hAnsi="Times New Roman" w:cs="Times New Roman"/>
                <w:sz w:val="24"/>
                <w:szCs w:val="24"/>
              </w:rPr>
            </w:pP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2 542</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2 531</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19 802</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2 340</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 xml:space="preserve">22 142 </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(86,9%)</w:t>
            </w:r>
          </w:p>
        </w:tc>
        <w:tc>
          <w:tcPr>
            <w:tcW w:w="2041" w:type="dxa"/>
          </w:tcPr>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24 609</w:t>
            </w:r>
          </w:p>
          <w:p w:rsidR="00E35975" w:rsidRPr="009427FF" w:rsidRDefault="00E35975" w:rsidP="00A93918">
            <w:pPr>
              <w:spacing w:after="0" w:line="240" w:lineRule="auto"/>
              <w:jc w:val="center"/>
              <w:rPr>
                <w:rFonts w:ascii="Times New Roman" w:hAnsi="Times New Roman" w:cs="Times New Roman"/>
                <w:sz w:val="24"/>
                <w:szCs w:val="24"/>
              </w:rPr>
            </w:pP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2 239</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2 000</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19 563</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21 967</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(89,3%)</w:t>
            </w:r>
          </w:p>
        </w:tc>
        <w:tc>
          <w:tcPr>
            <w:tcW w:w="2041" w:type="dxa"/>
          </w:tcPr>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25301</w:t>
            </w:r>
          </w:p>
          <w:p w:rsidR="00E35975" w:rsidRPr="009427FF" w:rsidRDefault="00E35975" w:rsidP="00A93918">
            <w:pPr>
              <w:spacing w:after="0" w:line="240" w:lineRule="auto"/>
              <w:jc w:val="center"/>
              <w:rPr>
                <w:rFonts w:ascii="Times New Roman" w:hAnsi="Times New Roman" w:cs="Times New Roman"/>
                <w:sz w:val="24"/>
                <w:szCs w:val="24"/>
              </w:rPr>
            </w:pP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1398</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1398</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14795</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0</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20116</w:t>
            </w:r>
          </w:p>
          <w:p w:rsidR="00E35975" w:rsidRPr="009427FF" w:rsidRDefault="00E35975" w:rsidP="00A93918">
            <w:pPr>
              <w:spacing w:after="0" w:line="240" w:lineRule="auto"/>
              <w:jc w:val="center"/>
              <w:rPr>
                <w:rFonts w:ascii="Times New Roman" w:hAnsi="Times New Roman" w:cs="Times New Roman"/>
                <w:sz w:val="24"/>
                <w:szCs w:val="24"/>
              </w:rPr>
            </w:pPr>
            <w:r w:rsidRPr="009427FF">
              <w:rPr>
                <w:rFonts w:ascii="Times New Roman" w:hAnsi="Times New Roman" w:cs="Times New Roman"/>
                <w:sz w:val="24"/>
                <w:szCs w:val="24"/>
              </w:rPr>
              <w:t>(81,5%)</w:t>
            </w:r>
          </w:p>
        </w:tc>
      </w:tr>
    </w:tbl>
    <w:p w:rsidR="00E35975" w:rsidRPr="005A14D6" w:rsidRDefault="00E35975" w:rsidP="00E35975">
      <w:pPr>
        <w:spacing w:after="0" w:line="240" w:lineRule="auto"/>
        <w:ind w:firstLine="708"/>
        <w:jc w:val="both"/>
        <w:rPr>
          <w:rFonts w:ascii="Times New Roman" w:hAnsi="Times New Roman" w:cs="Times New Roman"/>
          <w:sz w:val="20"/>
          <w:szCs w:val="28"/>
        </w:rPr>
      </w:pPr>
    </w:p>
    <w:p w:rsidR="00E35975" w:rsidRPr="009427FF" w:rsidRDefault="00E35975" w:rsidP="00E35975">
      <w:pPr>
        <w:spacing w:after="0" w:line="240" w:lineRule="auto"/>
        <w:ind w:firstLine="708"/>
        <w:jc w:val="both"/>
        <w:rPr>
          <w:rFonts w:ascii="Times New Roman" w:hAnsi="Times New Roman" w:cs="Times New Roman"/>
          <w:spacing w:val="-4"/>
          <w:sz w:val="28"/>
          <w:szCs w:val="28"/>
        </w:rPr>
      </w:pPr>
      <w:r w:rsidRPr="009427FF">
        <w:rPr>
          <w:rFonts w:ascii="Times New Roman" w:hAnsi="Times New Roman" w:cs="Times New Roman"/>
          <w:sz w:val="28"/>
          <w:szCs w:val="28"/>
        </w:rPr>
        <w:t xml:space="preserve">По результатам 2023 года на обучение по программам технической направленности осуществлено 5465 зачислений (2022–4074), естественно-научной – 4753 зачислений (2022 – 4349). </w:t>
      </w:r>
      <w:r w:rsidRPr="009427FF">
        <w:rPr>
          <w:rFonts w:ascii="Times New Roman" w:hAnsi="Times New Roman" w:cs="Times New Roman"/>
          <w:spacing w:val="-4"/>
          <w:sz w:val="28"/>
          <w:szCs w:val="28"/>
        </w:rPr>
        <w:t>Создана единая комфортная среда для занятий техническими видами дополнительного образования в муниципальных общеобразовательных организациях, организации дополнительного образования и филиале «</w:t>
      </w:r>
      <w:proofErr w:type="spellStart"/>
      <w:r w:rsidRPr="009427FF">
        <w:rPr>
          <w:rFonts w:ascii="Times New Roman" w:hAnsi="Times New Roman" w:cs="Times New Roman"/>
          <w:spacing w:val="-4"/>
          <w:sz w:val="28"/>
          <w:szCs w:val="28"/>
        </w:rPr>
        <w:t>Кванториум</w:t>
      </w:r>
      <w:proofErr w:type="spellEnd"/>
      <w:r w:rsidRPr="009427FF">
        <w:rPr>
          <w:rFonts w:ascii="Times New Roman" w:hAnsi="Times New Roman" w:cs="Times New Roman"/>
          <w:spacing w:val="-4"/>
          <w:sz w:val="28"/>
          <w:szCs w:val="28"/>
        </w:rPr>
        <w:t xml:space="preserve">» государственного образовательного учреждения Ярославской области «Центр детского и юношеского технического творчества. </w:t>
      </w:r>
    </w:p>
    <w:p w:rsidR="00E35975" w:rsidRPr="00E119D8" w:rsidRDefault="00E35975" w:rsidP="00E35975">
      <w:pPr>
        <w:pStyle w:val="11"/>
        <w:spacing w:after="0" w:line="240" w:lineRule="auto"/>
        <w:ind w:left="0" w:firstLine="709"/>
        <w:jc w:val="both"/>
        <w:rPr>
          <w:rFonts w:ascii="Times New Roman" w:hAnsi="Times New Roman" w:cs="Times New Roman"/>
          <w:spacing w:val="-4"/>
          <w:sz w:val="28"/>
          <w:szCs w:val="28"/>
        </w:rPr>
      </w:pPr>
      <w:r w:rsidRPr="00E119D8">
        <w:rPr>
          <w:rFonts w:ascii="Times New Roman" w:hAnsi="Times New Roman" w:cs="Times New Roman"/>
          <w:spacing w:val="-4"/>
          <w:sz w:val="28"/>
          <w:szCs w:val="28"/>
        </w:rPr>
        <w:t xml:space="preserve">В коммерческих организациях </w:t>
      </w:r>
      <w:r>
        <w:rPr>
          <w:rFonts w:ascii="Times New Roman" w:hAnsi="Times New Roman" w:cs="Times New Roman"/>
          <w:spacing w:val="-4"/>
          <w:sz w:val="28"/>
          <w:szCs w:val="28"/>
        </w:rPr>
        <w:t xml:space="preserve">по платным программам обучалось </w:t>
      </w:r>
      <w:r w:rsidRPr="00E119D8">
        <w:rPr>
          <w:rFonts w:ascii="Times New Roman" w:hAnsi="Times New Roman" w:cs="Times New Roman"/>
          <w:spacing w:val="-4"/>
          <w:sz w:val="28"/>
          <w:szCs w:val="28"/>
        </w:rPr>
        <w:t>184 учащихся.</w:t>
      </w:r>
    </w:p>
    <w:p w:rsidR="00E35975" w:rsidRPr="00415389" w:rsidRDefault="00E35975" w:rsidP="00E35975">
      <w:pPr>
        <w:autoSpaceDE w:val="0"/>
        <w:autoSpaceDN w:val="0"/>
        <w:adjustRightInd w:val="0"/>
        <w:spacing w:after="0" w:line="240" w:lineRule="auto"/>
        <w:ind w:firstLine="709"/>
        <w:jc w:val="both"/>
        <w:rPr>
          <w:rFonts w:ascii="Times New Roman" w:hAnsi="Times New Roman" w:cs="Times New Roman"/>
          <w:strike/>
          <w:spacing w:val="-4"/>
          <w:sz w:val="28"/>
          <w:szCs w:val="28"/>
        </w:rPr>
      </w:pPr>
      <w:r w:rsidRPr="00E119D8">
        <w:rPr>
          <w:rFonts w:ascii="Times New Roman" w:hAnsi="Times New Roman" w:cs="Times New Roman"/>
          <w:spacing w:val="-4"/>
          <w:sz w:val="28"/>
          <w:szCs w:val="28"/>
        </w:rPr>
        <w:t>В системе дополнительного образования детей в течение года реализовано 866 программ из них: предпрофессиональных – 19,</w:t>
      </w:r>
      <w:r>
        <w:rPr>
          <w:rFonts w:ascii="Times New Roman" w:hAnsi="Times New Roman" w:cs="Times New Roman"/>
          <w:spacing w:val="-4"/>
          <w:sz w:val="28"/>
          <w:szCs w:val="28"/>
        </w:rPr>
        <w:t xml:space="preserve"> значимых – 613, </w:t>
      </w:r>
      <w:r w:rsidRPr="00E119D8">
        <w:rPr>
          <w:rFonts w:ascii="Times New Roman" w:hAnsi="Times New Roman" w:cs="Times New Roman"/>
          <w:spacing w:val="-4"/>
          <w:sz w:val="28"/>
          <w:szCs w:val="28"/>
        </w:rPr>
        <w:t>348 платных</w:t>
      </w:r>
      <w:r>
        <w:rPr>
          <w:rFonts w:ascii="Times New Roman" w:hAnsi="Times New Roman" w:cs="Times New Roman"/>
          <w:spacing w:val="-4"/>
          <w:sz w:val="28"/>
          <w:szCs w:val="28"/>
        </w:rPr>
        <w:t xml:space="preserve">         </w:t>
      </w:r>
      <w:r w:rsidRPr="00E119D8">
        <w:rPr>
          <w:rFonts w:ascii="Times New Roman" w:hAnsi="Times New Roman" w:cs="Times New Roman"/>
          <w:spacing w:val="-4"/>
          <w:sz w:val="28"/>
          <w:szCs w:val="28"/>
        </w:rPr>
        <w:t xml:space="preserve"> и 88 сертифицированных программ. </w:t>
      </w:r>
    </w:p>
    <w:p w:rsidR="00E35975" w:rsidRPr="00974216" w:rsidRDefault="00E35975" w:rsidP="00E35975">
      <w:pPr>
        <w:tabs>
          <w:tab w:val="left" w:pos="709"/>
        </w:tabs>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Организационно-методическое сопровождение деятельности </w:t>
      </w:r>
      <w:r w:rsidRPr="00974216">
        <w:rPr>
          <w:rFonts w:ascii="Times New Roman" w:hAnsi="Times New Roman" w:cs="Times New Roman"/>
          <w:spacing w:val="-4"/>
          <w:sz w:val="28"/>
          <w:szCs w:val="28"/>
        </w:rPr>
        <w:t xml:space="preserve">образовательных организаций, реализующих дополнительные общеобразовательные программы для детей, консультирование семей осуществляет муниципальный опорный центр по внедрению ПФДО, созданный на базе МУ ДПО «Информационно-образовательный Центр». </w:t>
      </w:r>
    </w:p>
    <w:p w:rsidR="00E35975" w:rsidRPr="00974216" w:rsidRDefault="00E35975" w:rsidP="00E35975">
      <w:pPr>
        <w:pStyle w:val="ConsPlusNormal"/>
        <w:ind w:firstLine="709"/>
        <w:jc w:val="both"/>
        <w:rPr>
          <w:rFonts w:ascii="Times New Roman" w:hAnsi="Times New Roman" w:cs="Times New Roman"/>
          <w:spacing w:val="-4"/>
          <w:sz w:val="28"/>
          <w:szCs w:val="28"/>
          <w:lang w:eastAsia="en-US"/>
        </w:rPr>
      </w:pPr>
      <w:r w:rsidRPr="00974216">
        <w:rPr>
          <w:rFonts w:ascii="Times New Roman" w:hAnsi="Times New Roman" w:cs="Times New Roman"/>
          <w:spacing w:val="-4"/>
          <w:sz w:val="28"/>
          <w:szCs w:val="28"/>
          <w:lang w:eastAsia="en-US"/>
        </w:rPr>
        <w:t xml:space="preserve">Продолжается работа по расширению образовательного пространства города с </w:t>
      </w:r>
      <w:r w:rsidRPr="00974216">
        <w:rPr>
          <w:rFonts w:ascii="Times New Roman" w:hAnsi="Times New Roman" w:cs="Times New Roman"/>
          <w:spacing w:val="-4"/>
          <w:sz w:val="28"/>
          <w:szCs w:val="28"/>
          <w:lang w:eastAsia="en-US"/>
        </w:rPr>
        <w:lastRenderedPageBreak/>
        <w:t>целью развития личности, формирования творческих компетенций всех участников образовательных отношений, умения учиться. Развитие способности к самореализации, адаптации к переменам, рациональному выбору, продуктивному общению, позитивной социальной активности; важность создания условий для обеспечения роста социальной зрелости выпускников школ города, их готовности к жизненному самоопределению актуализируют необходимость оптимизации системы работы по выявлению способных и талантливых детей и их поддержке.</w:t>
      </w:r>
    </w:p>
    <w:p w:rsidR="00E35975" w:rsidRPr="00974216" w:rsidRDefault="00E35975" w:rsidP="00E35975">
      <w:pPr>
        <w:spacing w:after="0" w:line="240" w:lineRule="auto"/>
        <w:ind w:firstLine="709"/>
        <w:jc w:val="both"/>
        <w:rPr>
          <w:rFonts w:ascii="Times New Roman" w:hAnsi="Times New Roman" w:cs="Times New Roman"/>
          <w:spacing w:val="-4"/>
          <w:sz w:val="28"/>
          <w:szCs w:val="28"/>
        </w:rPr>
      </w:pPr>
      <w:r w:rsidRPr="00974216">
        <w:rPr>
          <w:rFonts w:ascii="Times New Roman" w:hAnsi="Times New Roman" w:cs="Times New Roman"/>
          <w:spacing w:val="-4"/>
          <w:sz w:val="28"/>
          <w:szCs w:val="28"/>
        </w:rPr>
        <w:t>В соответствии с Национальным проектом «Образование» перед муниципальной системой образования ставится задача совершенствования воспитательной работы, реализации на всех уровнях образования Рабочей программы воспитания и развития структуры детских общественных объединений, в соответствие с чем внимание акцентируется на личностное развитие школьников: усвоение знаний основных ценностных норм, усвоение социально-значимых правил; развитие позитивных, социально-значимых отношений; приобретение опыта поведения, соответствующего общественно – ценностным нормам, через социально-значимые дела.</w:t>
      </w:r>
    </w:p>
    <w:p w:rsidR="00E35975" w:rsidRDefault="00E35975" w:rsidP="00E35975">
      <w:pPr>
        <w:spacing w:after="0" w:line="240" w:lineRule="auto"/>
        <w:ind w:firstLine="720"/>
        <w:jc w:val="both"/>
        <w:rPr>
          <w:rFonts w:ascii="Times New Roman" w:hAnsi="Times New Roman" w:cs="Times New Roman"/>
          <w:spacing w:val="-4"/>
          <w:sz w:val="28"/>
          <w:szCs w:val="28"/>
        </w:rPr>
      </w:pPr>
      <w:r w:rsidRPr="00974216">
        <w:rPr>
          <w:rFonts w:ascii="Times New Roman" w:hAnsi="Times New Roman" w:cs="Times New Roman"/>
          <w:spacing w:val="-4"/>
          <w:sz w:val="28"/>
          <w:szCs w:val="28"/>
        </w:rPr>
        <w:t>В 2023 году дан старт деятельности Российского движения детей и молодежи «Движение первых»</w:t>
      </w:r>
      <w:r>
        <w:rPr>
          <w:rFonts w:ascii="Times New Roman" w:hAnsi="Times New Roman" w:cs="Times New Roman"/>
          <w:spacing w:val="-4"/>
          <w:sz w:val="28"/>
          <w:szCs w:val="28"/>
        </w:rPr>
        <w:t xml:space="preserve"> (далее – </w:t>
      </w:r>
      <w:r w:rsidRPr="00974216">
        <w:rPr>
          <w:rFonts w:ascii="Times New Roman" w:hAnsi="Times New Roman" w:cs="Times New Roman"/>
          <w:spacing w:val="-4"/>
          <w:sz w:val="28"/>
          <w:szCs w:val="28"/>
        </w:rPr>
        <w:t>РДДМ</w:t>
      </w:r>
      <w:r>
        <w:rPr>
          <w:rFonts w:ascii="Times New Roman" w:hAnsi="Times New Roman" w:cs="Times New Roman"/>
          <w:spacing w:val="-4"/>
          <w:sz w:val="28"/>
          <w:szCs w:val="28"/>
        </w:rPr>
        <w:t>)</w:t>
      </w:r>
      <w:r w:rsidRPr="00974216">
        <w:rPr>
          <w:rFonts w:ascii="Times New Roman" w:hAnsi="Times New Roman" w:cs="Times New Roman"/>
          <w:spacing w:val="-4"/>
          <w:sz w:val="28"/>
          <w:szCs w:val="28"/>
        </w:rPr>
        <w:t xml:space="preserve"> в городе Рыбинске, муниципальный Слет активистов школьных первичных отделений РДДМ, муниципальная конференция РДДМ и др., обеспечивается включенность в реализацию мероприятий РДДМ на региональном уровне.</w:t>
      </w:r>
      <w:r>
        <w:rPr>
          <w:rFonts w:ascii="Times New Roman" w:hAnsi="Times New Roman" w:cs="Times New Roman"/>
          <w:spacing w:val="-4"/>
          <w:sz w:val="28"/>
          <w:szCs w:val="28"/>
        </w:rPr>
        <w:t xml:space="preserve"> </w:t>
      </w:r>
      <w:r w:rsidRPr="00F67815">
        <w:rPr>
          <w:rFonts w:ascii="Times New Roman" w:hAnsi="Times New Roman" w:cs="Times New Roman"/>
          <w:spacing w:val="-4"/>
          <w:sz w:val="28"/>
          <w:szCs w:val="28"/>
        </w:rPr>
        <w:t>РДДМ «Движение первых» работает по 12-ти направлениям, которые совпадают с направлениями деятельности, реализуемы</w:t>
      </w:r>
      <w:r>
        <w:rPr>
          <w:rFonts w:ascii="Times New Roman" w:hAnsi="Times New Roman" w:cs="Times New Roman"/>
          <w:spacing w:val="-4"/>
          <w:sz w:val="28"/>
          <w:szCs w:val="28"/>
        </w:rPr>
        <w:t>ми в общеобразовательных органи</w:t>
      </w:r>
      <w:r w:rsidRPr="00F67815">
        <w:rPr>
          <w:rFonts w:ascii="Times New Roman" w:hAnsi="Times New Roman" w:cs="Times New Roman"/>
          <w:spacing w:val="-4"/>
          <w:sz w:val="28"/>
          <w:szCs w:val="28"/>
        </w:rPr>
        <w:t xml:space="preserve">зациях города Рыбинска. Актуальной остается задача встраивания событий «Движения первых» в воспитательную систему образовательных организаций. </w:t>
      </w:r>
    </w:p>
    <w:p w:rsidR="00E35975" w:rsidRDefault="00E35975" w:rsidP="00E35975">
      <w:pPr>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974216">
        <w:rPr>
          <w:rFonts w:ascii="Times New Roman" w:hAnsi="Times New Roman" w:cs="Times New Roman"/>
          <w:spacing w:val="-4"/>
          <w:sz w:val="28"/>
          <w:szCs w:val="28"/>
        </w:rPr>
        <w:t>Все мероприятия соответствуют тематике года, объявленной Президентом РФ – Год Педагога и Наставника. Предусмотрено награждение не только победителей и призеров среди учащихся и воспитанников, но и их наставников, педагогов образовательных организаций.</w:t>
      </w:r>
      <w:r>
        <w:rPr>
          <w:rFonts w:ascii="Times New Roman" w:hAnsi="Times New Roman" w:cs="Times New Roman"/>
          <w:spacing w:val="-4"/>
          <w:sz w:val="28"/>
          <w:szCs w:val="28"/>
        </w:rPr>
        <w:t xml:space="preserve"> </w:t>
      </w:r>
      <w:r w:rsidRPr="00974216">
        <w:rPr>
          <w:rFonts w:ascii="Times New Roman" w:hAnsi="Times New Roman" w:cs="Times New Roman"/>
          <w:spacing w:val="-4"/>
          <w:sz w:val="28"/>
          <w:szCs w:val="28"/>
        </w:rPr>
        <w:t xml:space="preserve">В настоящее время растёт активность членов РДДМ, включающего </w:t>
      </w:r>
      <w:r>
        <w:rPr>
          <w:rFonts w:ascii="Times New Roman" w:hAnsi="Times New Roman" w:cs="Times New Roman"/>
          <w:spacing w:val="-4"/>
          <w:sz w:val="28"/>
          <w:szCs w:val="28"/>
        </w:rPr>
        <w:t>востребованные</w:t>
      </w:r>
      <w:r w:rsidRPr="00974216">
        <w:rPr>
          <w:rFonts w:ascii="Times New Roman" w:hAnsi="Times New Roman" w:cs="Times New Roman"/>
          <w:spacing w:val="-4"/>
          <w:sz w:val="28"/>
          <w:szCs w:val="28"/>
        </w:rPr>
        <w:t xml:space="preserve"> направления активности детей и молодежи: волонтерское движение, военно-патриотическое движение ЮНАРМИЯ и т.д. Развивается деятельность школьных спортивных клубов (далее </w:t>
      </w:r>
      <w:r>
        <w:rPr>
          <w:rFonts w:ascii="Times New Roman" w:hAnsi="Times New Roman" w:cs="Times New Roman"/>
          <w:spacing w:val="-4"/>
          <w:sz w:val="28"/>
          <w:szCs w:val="28"/>
        </w:rPr>
        <w:t xml:space="preserve">– </w:t>
      </w:r>
      <w:r w:rsidRPr="00974216">
        <w:rPr>
          <w:rFonts w:ascii="Times New Roman" w:hAnsi="Times New Roman" w:cs="Times New Roman"/>
          <w:spacing w:val="-4"/>
          <w:sz w:val="28"/>
          <w:szCs w:val="28"/>
        </w:rPr>
        <w:t xml:space="preserve">ШСК) и отрядов правоохранительной направленности «Юный друг полиции» и «Юный инспектор дорожного движения», Школьных служб медиации. </w:t>
      </w:r>
    </w:p>
    <w:p w:rsidR="00E35975" w:rsidRPr="005A14D6" w:rsidRDefault="00E35975" w:rsidP="00E35975">
      <w:pPr>
        <w:pStyle w:val="ConsPlusNormal"/>
        <w:ind w:firstLine="709"/>
        <w:jc w:val="both"/>
        <w:rPr>
          <w:rFonts w:ascii="Times New Roman" w:hAnsi="Times New Roman" w:cs="Times New Roman"/>
          <w:spacing w:val="-4"/>
          <w:sz w:val="20"/>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134"/>
        <w:gridCol w:w="1134"/>
        <w:gridCol w:w="1134"/>
        <w:gridCol w:w="1134"/>
        <w:gridCol w:w="1134"/>
      </w:tblGrid>
      <w:tr w:rsidR="00E35975" w:rsidRPr="00AE234A" w:rsidTr="00A93918">
        <w:tc>
          <w:tcPr>
            <w:tcW w:w="3544" w:type="dxa"/>
            <w:vMerge w:val="restart"/>
          </w:tcPr>
          <w:p w:rsidR="00E35975" w:rsidRPr="00A07B08" w:rsidRDefault="00E35975" w:rsidP="00A93918">
            <w:pPr>
              <w:pStyle w:val="ConsPlusNormal"/>
              <w:jc w:val="center"/>
              <w:rPr>
                <w:rFonts w:ascii="Times New Roman" w:hAnsi="Times New Roman" w:cs="Times New Roman"/>
                <w:b/>
                <w:sz w:val="24"/>
                <w:szCs w:val="24"/>
              </w:rPr>
            </w:pPr>
            <w:r w:rsidRPr="00A07B08">
              <w:rPr>
                <w:rFonts w:ascii="Times New Roman" w:hAnsi="Times New Roman" w:cs="Times New Roman"/>
                <w:b/>
                <w:sz w:val="24"/>
                <w:szCs w:val="24"/>
              </w:rPr>
              <w:t>Детское общественное объединение</w:t>
            </w:r>
          </w:p>
        </w:tc>
        <w:tc>
          <w:tcPr>
            <w:tcW w:w="3260" w:type="dxa"/>
            <w:gridSpan w:val="3"/>
          </w:tcPr>
          <w:p w:rsidR="00E35975" w:rsidRPr="00A07B08" w:rsidRDefault="00E35975" w:rsidP="00A93918">
            <w:pPr>
              <w:pStyle w:val="ConsPlusNormal"/>
              <w:ind w:left="-79" w:firstLine="79"/>
              <w:jc w:val="center"/>
              <w:rPr>
                <w:rFonts w:ascii="Times New Roman" w:hAnsi="Times New Roman" w:cs="Times New Roman"/>
                <w:b/>
                <w:sz w:val="24"/>
                <w:szCs w:val="24"/>
              </w:rPr>
            </w:pPr>
            <w:r w:rsidRPr="00A07B08">
              <w:rPr>
                <w:rFonts w:ascii="Times New Roman" w:hAnsi="Times New Roman" w:cs="Times New Roman"/>
                <w:b/>
                <w:sz w:val="24"/>
                <w:szCs w:val="24"/>
              </w:rPr>
              <w:t>Количество школ</w:t>
            </w:r>
          </w:p>
        </w:tc>
        <w:tc>
          <w:tcPr>
            <w:tcW w:w="3402" w:type="dxa"/>
            <w:gridSpan w:val="3"/>
          </w:tcPr>
          <w:p w:rsidR="00E35975" w:rsidRPr="00A07B08" w:rsidRDefault="00E35975" w:rsidP="00A93918">
            <w:pPr>
              <w:pStyle w:val="ConsPlusNormal"/>
              <w:ind w:left="-79" w:firstLine="79"/>
              <w:jc w:val="center"/>
              <w:rPr>
                <w:rFonts w:ascii="Times New Roman" w:hAnsi="Times New Roman" w:cs="Times New Roman"/>
                <w:b/>
                <w:sz w:val="24"/>
                <w:szCs w:val="24"/>
              </w:rPr>
            </w:pPr>
            <w:r w:rsidRPr="00A07B08">
              <w:rPr>
                <w:rFonts w:ascii="Times New Roman" w:hAnsi="Times New Roman" w:cs="Times New Roman"/>
                <w:b/>
                <w:sz w:val="24"/>
                <w:szCs w:val="24"/>
              </w:rPr>
              <w:t>Количество участников</w:t>
            </w:r>
          </w:p>
        </w:tc>
      </w:tr>
      <w:tr w:rsidR="00E35975" w:rsidRPr="00AE234A" w:rsidTr="00A93918">
        <w:tc>
          <w:tcPr>
            <w:tcW w:w="3544" w:type="dxa"/>
            <w:vMerge/>
          </w:tcPr>
          <w:p w:rsidR="00E35975" w:rsidRPr="00A07B08" w:rsidRDefault="00E35975" w:rsidP="00A93918">
            <w:pPr>
              <w:pStyle w:val="ConsPlusNormal"/>
              <w:jc w:val="center"/>
              <w:rPr>
                <w:rFonts w:ascii="Times New Roman" w:hAnsi="Times New Roman" w:cs="Times New Roman"/>
                <w:b/>
                <w:sz w:val="24"/>
                <w:szCs w:val="24"/>
              </w:rPr>
            </w:pPr>
          </w:p>
        </w:tc>
        <w:tc>
          <w:tcPr>
            <w:tcW w:w="992" w:type="dxa"/>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2020-2021</w:t>
            </w:r>
          </w:p>
        </w:tc>
        <w:tc>
          <w:tcPr>
            <w:tcW w:w="1134" w:type="dxa"/>
          </w:tcPr>
          <w:p w:rsidR="00E35975" w:rsidRPr="00A07B08"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r w:rsidRPr="00A07B08">
              <w:rPr>
                <w:rFonts w:ascii="Times New Roman" w:hAnsi="Times New Roman" w:cs="Times New Roman"/>
                <w:sz w:val="24"/>
                <w:szCs w:val="24"/>
              </w:rPr>
              <w:t>2022</w:t>
            </w:r>
          </w:p>
        </w:tc>
        <w:tc>
          <w:tcPr>
            <w:tcW w:w="1134" w:type="dxa"/>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2022-2023</w:t>
            </w:r>
          </w:p>
        </w:tc>
        <w:tc>
          <w:tcPr>
            <w:tcW w:w="1134" w:type="dxa"/>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2020-2021</w:t>
            </w:r>
          </w:p>
        </w:tc>
        <w:tc>
          <w:tcPr>
            <w:tcW w:w="1134" w:type="dxa"/>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2021-2022</w:t>
            </w:r>
          </w:p>
        </w:tc>
        <w:tc>
          <w:tcPr>
            <w:tcW w:w="1134" w:type="dxa"/>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2022-2023</w:t>
            </w:r>
          </w:p>
        </w:tc>
      </w:tr>
      <w:tr w:rsidR="00E35975" w:rsidRPr="00AE234A" w:rsidTr="00A93918">
        <w:tc>
          <w:tcPr>
            <w:tcW w:w="3544" w:type="dxa"/>
          </w:tcPr>
          <w:p w:rsidR="00E35975" w:rsidRPr="00A07B08" w:rsidRDefault="00E35975" w:rsidP="00A93918">
            <w:pPr>
              <w:pStyle w:val="ConsPlusNormal"/>
              <w:jc w:val="both"/>
              <w:rPr>
                <w:rFonts w:ascii="Times New Roman" w:hAnsi="Times New Roman" w:cs="Times New Roman"/>
                <w:sz w:val="24"/>
                <w:szCs w:val="24"/>
              </w:rPr>
            </w:pPr>
            <w:r w:rsidRPr="00A07B08">
              <w:rPr>
                <w:rFonts w:ascii="Times New Roman" w:hAnsi="Times New Roman" w:cs="Times New Roman"/>
                <w:sz w:val="24"/>
                <w:szCs w:val="24"/>
              </w:rPr>
              <w:t>Первичные отделения РДДМ</w:t>
            </w:r>
            <w:r>
              <w:rPr>
                <w:rFonts w:ascii="Times New Roman" w:hAnsi="Times New Roman" w:cs="Times New Roman"/>
                <w:sz w:val="24"/>
                <w:szCs w:val="24"/>
              </w:rPr>
              <w:t xml:space="preserve"> </w:t>
            </w:r>
            <w:r w:rsidRPr="00A07B08">
              <w:rPr>
                <w:rFonts w:ascii="Times New Roman" w:hAnsi="Times New Roman" w:cs="Times New Roman"/>
                <w:sz w:val="24"/>
                <w:szCs w:val="24"/>
              </w:rPr>
              <w:t>(ранее РДШ)</w:t>
            </w:r>
          </w:p>
        </w:tc>
        <w:tc>
          <w:tcPr>
            <w:tcW w:w="992"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27</w:t>
            </w:r>
          </w:p>
        </w:tc>
        <w:tc>
          <w:tcPr>
            <w:tcW w:w="1134"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27</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27</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487</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более 1 000</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2328</w:t>
            </w:r>
          </w:p>
        </w:tc>
      </w:tr>
      <w:tr w:rsidR="00E35975" w:rsidRPr="00AE234A" w:rsidTr="00A93918">
        <w:tc>
          <w:tcPr>
            <w:tcW w:w="3544" w:type="dxa"/>
          </w:tcPr>
          <w:p w:rsidR="00E35975" w:rsidRPr="00A07B08" w:rsidRDefault="00E35975" w:rsidP="00A93918">
            <w:pPr>
              <w:pStyle w:val="ConsPlusNormal"/>
              <w:jc w:val="both"/>
              <w:rPr>
                <w:rFonts w:ascii="Times New Roman" w:hAnsi="Times New Roman" w:cs="Times New Roman"/>
                <w:sz w:val="24"/>
                <w:szCs w:val="24"/>
              </w:rPr>
            </w:pPr>
            <w:r w:rsidRPr="00A07B08">
              <w:rPr>
                <w:rFonts w:ascii="Times New Roman" w:hAnsi="Times New Roman" w:cs="Times New Roman"/>
                <w:sz w:val="24"/>
                <w:szCs w:val="24"/>
              </w:rPr>
              <w:t>Волонтерское движение</w:t>
            </w:r>
          </w:p>
        </w:tc>
        <w:tc>
          <w:tcPr>
            <w:tcW w:w="992"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22</w:t>
            </w:r>
          </w:p>
        </w:tc>
        <w:tc>
          <w:tcPr>
            <w:tcW w:w="1134"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22</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27</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290</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330</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1056</w:t>
            </w:r>
          </w:p>
        </w:tc>
      </w:tr>
      <w:tr w:rsidR="00E35975" w:rsidRPr="00AE234A" w:rsidTr="00A93918">
        <w:tc>
          <w:tcPr>
            <w:tcW w:w="3544" w:type="dxa"/>
          </w:tcPr>
          <w:p w:rsidR="00E35975" w:rsidRPr="00A07B08" w:rsidRDefault="00E35975" w:rsidP="00A93918">
            <w:pPr>
              <w:pStyle w:val="ConsPlusNormal"/>
              <w:jc w:val="both"/>
              <w:rPr>
                <w:rFonts w:ascii="Times New Roman" w:hAnsi="Times New Roman" w:cs="Times New Roman"/>
                <w:sz w:val="24"/>
                <w:szCs w:val="24"/>
              </w:rPr>
            </w:pPr>
            <w:r w:rsidRPr="00A07B08">
              <w:rPr>
                <w:rFonts w:ascii="Times New Roman" w:hAnsi="Times New Roman" w:cs="Times New Roman"/>
                <w:sz w:val="24"/>
                <w:szCs w:val="24"/>
              </w:rPr>
              <w:t>Отряды правоохранительной направленности</w:t>
            </w:r>
          </w:p>
        </w:tc>
        <w:tc>
          <w:tcPr>
            <w:tcW w:w="992"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22</w:t>
            </w:r>
          </w:p>
        </w:tc>
        <w:tc>
          <w:tcPr>
            <w:tcW w:w="1134"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27</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22</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275</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285</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596</w:t>
            </w:r>
          </w:p>
        </w:tc>
      </w:tr>
      <w:tr w:rsidR="00E35975" w:rsidRPr="00AE234A" w:rsidTr="00A93918">
        <w:tc>
          <w:tcPr>
            <w:tcW w:w="3544" w:type="dxa"/>
          </w:tcPr>
          <w:p w:rsidR="00E35975" w:rsidRPr="00A07B08" w:rsidRDefault="00E35975" w:rsidP="00A93918">
            <w:pPr>
              <w:pStyle w:val="ConsPlusNormal"/>
              <w:jc w:val="both"/>
              <w:rPr>
                <w:rFonts w:ascii="Times New Roman" w:hAnsi="Times New Roman" w:cs="Times New Roman"/>
                <w:sz w:val="24"/>
                <w:szCs w:val="24"/>
              </w:rPr>
            </w:pPr>
            <w:r w:rsidRPr="00A07B08">
              <w:rPr>
                <w:rFonts w:ascii="Times New Roman" w:hAnsi="Times New Roman" w:cs="Times New Roman"/>
                <w:sz w:val="24"/>
                <w:szCs w:val="24"/>
              </w:rPr>
              <w:t>Школьные спортивные клубы</w:t>
            </w:r>
          </w:p>
        </w:tc>
        <w:tc>
          <w:tcPr>
            <w:tcW w:w="992"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27</w:t>
            </w:r>
          </w:p>
        </w:tc>
        <w:tc>
          <w:tcPr>
            <w:tcW w:w="1134"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27</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27</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8269</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8921</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10959</w:t>
            </w:r>
          </w:p>
        </w:tc>
      </w:tr>
      <w:tr w:rsidR="00E35975" w:rsidRPr="00AE234A" w:rsidTr="00A93918">
        <w:tc>
          <w:tcPr>
            <w:tcW w:w="3544" w:type="dxa"/>
          </w:tcPr>
          <w:p w:rsidR="00E35975" w:rsidRPr="00073AC1" w:rsidRDefault="00E35975" w:rsidP="00A93918">
            <w:pPr>
              <w:pStyle w:val="ConsPlusNormal"/>
              <w:jc w:val="both"/>
              <w:rPr>
                <w:rFonts w:ascii="Times New Roman" w:hAnsi="Times New Roman" w:cs="Times New Roman"/>
                <w:sz w:val="24"/>
                <w:szCs w:val="24"/>
                <w:highlight w:val="magenta"/>
              </w:rPr>
            </w:pPr>
            <w:r w:rsidRPr="00A07B08">
              <w:rPr>
                <w:rFonts w:ascii="Times New Roman" w:hAnsi="Times New Roman" w:cs="Times New Roman"/>
                <w:sz w:val="24"/>
                <w:szCs w:val="24"/>
              </w:rPr>
              <w:t>ЮНАРМИЯ</w:t>
            </w:r>
          </w:p>
        </w:tc>
        <w:tc>
          <w:tcPr>
            <w:tcW w:w="992"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14</w:t>
            </w:r>
          </w:p>
        </w:tc>
        <w:tc>
          <w:tcPr>
            <w:tcW w:w="1134" w:type="dxa"/>
            <w:vAlign w:val="center"/>
          </w:tcPr>
          <w:p w:rsidR="00E35975" w:rsidRPr="00A07B08" w:rsidRDefault="00E35975" w:rsidP="00A93918">
            <w:pPr>
              <w:pStyle w:val="ConsPlusNormal"/>
              <w:jc w:val="center"/>
              <w:rPr>
                <w:rFonts w:ascii="Times New Roman" w:hAnsi="Times New Roman" w:cs="Times New Roman"/>
                <w:sz w:val="24"/>
                <w:szCs w:val="24"/>
              </w:rPr>
            </w:pPr>
            <w:r w:rsidRPr="00A07B08">
              <w:rPr>
                <w:rFonts w:ascii="Times New Roman" w:hAnsi="Times New Roman" w:cs="Times New Roman"/>
                <w:sz w:val="24"/>
                <w:szCs w:val="24"/>
              </w:rPr>
              <w:t>8</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16</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220</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260</w:t>
            </w:r>
          </w:p>
        </w:tc>
        <w:tc>
          <w:tcPr>
            <w:tcW w:w="1134" w:type="dxa"/>
            <w:vAlign w:val="center"/>
          </w:tcPr>
          <w:p w:rsidR="00E35975" w:rsidRPr="009427FF" w:rsidRDefault="00E35975" w:rsidP="00A93918">
            <w:pPr>
              <w:pStyle w:val="ConsPlusNormal"/>
              <w:jc w:val="center"/>
              <w:rPr>
                <w:rFonts w:ascii="Times New Roman" w:hAnsi="Times New Roman" w:cs="Times New Roman"/>
                <w:sz w:val="24"/>
                <w:szCs w:val="24"/>
              </w:rPr>
            </w:pPr>
            <w:r w:rsidRPr="009427FF">
              <w:rPr>
                <w:rFonts w:ascii="Times New Roman" w:hAnsi="Times New Roman" w:cs="Times New Roman"/>
                <w:sz w:val="24"/>
                <w:szCs w:val="24"/>
              </w:rPr>
              <w:t>453</w:t>
            </w:r>
          </w:p>
        </w:tc>
      </w:tr>
      <w:tr w:rsidR="00E35975" w:rsidRPr="00AE234A" w:rsidTr="00A93918">
        <w:trPr>
          <w:trHeight w:val="690"/>
        </w:trPr>
        <w:tc>
          <w:tcPr>
            <w:tcW w:w="10206" w:type="dxa"/>
            <w:gridSpan w:val="7"/>
          </w:tcPr>
          <w:p w:rsidR="00E35975" w:rsidRPr="009427FF" w:rsidRDefault="00E35975" w:rsidP="00A93918">
            <w:pPr>
              <w:pStyle w:val="ConsPlusNormal"/>
              <w:jc w:val="center"/>
              <w:rPr>
                <w:rFonts w:ascii="Times New Roman" w:hAnsi="Times New Roman" w:cs="Times New Roman"/>
                <w:b/>
                <w:sz w:val="24"/>
                <w:szCs w:val="24"/>
              </w:rPr>
            </w:pPr>
            <w:r w:rsidRPr="009427FF">
              <w:rPr>
                <w:rFonts w:ascii="Times New Roman" w:hAnsi="Times New Roman" w:cs="Times New Roman"/>
                <w:b/>
                <w:sz w:val="24"/>
                <w:szCs w:val="24"/>
              </w:rPr>
              <w:t>C 2023 года – Общероссийская общественно-государственная детско-юношеская организация «Российское движение детей и молодежи» «Движение первых»</w:t>
            </w:r>
          </w:p>
        </w:tc>
      </w:tr>
    </w:tbl>
    <w:p w:rsidR="00E35975" w:rsidRDefault="00E35975" w:rsidP="00E35975">
      <w:pPr>
        <w:spacing w:after="0" w:line="240" w:lineRule="auto"/>
        <w:ind w:firstLine="709"/>
        <w:jc w:val="both"/>
        <w:rPr>
          <w:rFonts w:ascii="Times New Roman" w:hAnsi="Times New Roman" w:cs="Times New Roman"/>
          <w:spacing w:val="-4"/>
          <w:sz w:val="28"/>
          <w:szCs w:val="28"/>
        </w:rPr>
      </w:pPr>
      <w:r w:rsidRPr="00DC01C6">
        <w:rPr>
          <w:rFonts w:ascii="Times New Roman" w:hAnsi="Times New Roman" w:cs="Times New Roman"/>
          <w:spacing w:val="-4"/>
          <w:sz w:val="28"/>
          <w:szCs w:val="28"/>
        </w:rPr>
        <w:lastRenderedPageBreak/>
        <w:t>Данное направление работы является приоритетным на федеральном уровне, достаточно новым для муниципальной системы образования, с точки зрения комплексности, поэтому есть рост численности детей, вовлеченных в различные объединения, и идет процесс становления каждого детского объединения в каждом образовательном учреждении, формированию муниципального детского актива. Кураторы из числа педагогов также объединены в профессиональные сообщества, осуществляется методическое сопровождение из числа наиболее опытных руководителей детских объединений.</w:t>
      </w:r>
    </w:p>
    <w:p w:rsidR="00E35975" w:rsidRDefault="00E35975" w:rsidP="00E35975">
      <w:pPr>
        <w:spacing w:after="0" w:line="240" w:lineRule="auto"/>
        <w:ind w:firstLine="709"/>
        <w:jc w:val="both"/>
        <w:rPr>
          <w:rFonts w:ascii="Times New Roman" w:hAnsi="Times New Roman" w:cs="Times New Roman"/>
          <w:sz w:val="28"/>
          <w:szCs w:val="28"/>
          <w:highlight w:val="magenta"/>
        </w:rPr>
      </w:pPr>
      <w:r w:rsidRPr="00DC01C6">
        <w:rPr>
          <w:rFonts w:ascii="Times New Roman" w:hAnsi="Times New Roman" w:cs="Times New Roman"/>
          <w:spacing w:val="-4"/>
          <w:sz w:val="28"/>
          <w:szCs w:val="28"/>
        </w:rPr>
        <w:t>Образовательные организации активные участники реализации регионального проекта «Социальная активность». В рамках национального проекта «Образование» с 2021 года реализуется федеральный и региональный проекты «Патриотическое воспитание граждан Российской Федерации»</w:t>
      </w:r>
      <w:r>
        <w:rPr>
          <w:rFonts w:ascii="Times New Roman" w:hAnsi="Times New Roman" w:cs="Times New Roman"/>
          <w:spacing w:val="-4"/>
          <w:sz w:val="28"/>
          <w:szCs w:val="28"/>
        </w:rPr>
        <w:t>.</w:t>
      </w:r>
      <w:r w:rsidRPr="00DC01C6">
        <w:rPr>
          <w:rFonts w:ascii="Times New Roman" w:hAnsi="Times New Roman" w:cs="Times New Roman"/>
          <w:spacing w:val="-4"/>
          <w:sz w:val="28"/>
          <w:szCs w:val="28"/>
        </w:rPr>
        <w:t xml:space="preserve"> Ежегодно 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увеличивается.</w:t>
      </w:r>
    </w:p>
    <w:p w:rsidR="00E35975" w:rsidRPr="00DC01C6" w:rsidRDefault="00E35975" w:rsidP="00E35975">
      <w:pPr>
        <w:spacing w:after="0" w:line="240" w:lineRule="auto"/>
        <w:ind w:firstLine="709"/>
        <w:jc w:val="both"/>
        <w:rPr>
          <w:rFonts w:ascii="Times New Roman" w:hAnsi="Times New Roman" w:cs="Times New Roman"/>
          <w:spacing w:val="-4"/>
          <w:sz w:val="28"/>
          <w:szCs w:val="28"/>
        </w:rPr>
      </w:pPr>
      <w:r w:rsidRPr="00DC01C6">
        <w:rPr>
          <w:rFonts w:ascii="Times New Roman" w:hAnsi="Times New Roman" w:cs="Times New Roman"/>
          <w:spacing w:val="-4"/>
          <w:sz w:val="28"/>
          <w:szCs w:val="28"/>
        </w:rPr>
        <w:t xml:space="preserve">Для решения задачи создания оптимальных условий для выявления, поддержки и развития одаренного ребенка усилено внимание к интеграции взаимодействия организаций дополнительного образования, расширены возможности взаимодействия с центрами регионального и российского уровня в организации познавательных и творческих мероприятий для детей. Ежегодно воспитанникам и учащимся предоставляется возможность принять участие более чем в 50 наименованиях образовательных событий (конкурсах, соревнованиях, олимпиадах, викторинах, смотрах и т.п.) для осуществления проб проявления одаренности в различных сферах деятельности. </w:t>
      </w:r>
    </w:p>
    <w:p w:rsidR="00E35975" w:rsidRDefault="00E35975" w:rsidP="00E35975">
      <w:pPr>
        <w:spacing w:after="0" w:line="240" w:lineRule="auto"/>
        <w:ind w:firstLine="709"/>
        <w:jc w:val="both"/>
        <w:rPr>
          <w:rFonts w:ascii="Times New Roman" w:hAnsi="Times New Roman" w:cs="Times New Roman"/>
          <w:spacing w:val="-4"/>
          <w:sz w:val="28"/>
          <w:szCs w:val="28"/>
        </w:rPr>
      </w:pPr>
      <w:r w:rsidRPr="00DC01C6">
        <w:rPr>
          <w:rFonts w:ascii="Times New Roman" w:hAnsi="Times New Roman" w:cs="Times New Roman"/>
          <w:spacing w:val="-4"/>
          <w:sz w:val="28"/>
          <w:szCs w:val="28"/>
        </w:rPr>
        <w:t>С 01.09.2023 во всех общеобразовательных организациях</w:t>
      </w:r>
      <w:r>
        <w:rPr>
          <w:rFonts w:ascii="Times New Roman" w:hAnsi="Times New Roman" w:cs="Times New Roman"/>
          <w:spacing w:val="-4"/>
          <w:sz w:val="28"/>
          <w:szCs w:val="28"/>
        </w:rPr>
        <w:t xml:space="preserve"> созданы Штабы </w:t>
      </w:r>
      <w:r w:rsidRPr="00F67815">
        <w:rPr>
          <w:rFonts w:ascii="Times New Roman" w:hAnsi="Times New Roman" w:cs="Times New Roman"/>
          <w:spacing w:val="-4"/>
          <w:sz w:val="28"/>
          <w:szCs w:val="28"/>
        </w:rPr>
        <w:t>воспитательной работы,</w:t>
      </w:r>
      <w:r>
        <w:rPr>
          <w:rFonts w:ascii="Times New Roman" w:hAnsi="Times New Roman" w:cs="Times New Roman"/>
          <w:spacing w:val="-4"/>
          <w:sz w:val="28"/>
          <w:szCs w:val="28"/>
        </w:rPr>
        <w:t xml:space="preserve"> в состав которых входят </w:t>
      </w:r>
      <w:r w:rsidRPr="00DC01C6">
        <w:rPr>
          <w:rFonts w:ascii="Times New Roman" w:hAnsi="Times New Roman" w:cs="Times New Roman"/>
          <w:spacing w:val="-4"/>
          <w:sz w:val="28"/>
          <w:szCs w:val="28"/>
        </w:rPr>
        <w:t>работники общеобразовательной организации, а также иные заинтересованные лица, объединенные едиными целями, содержанием и стратегиями воспитательной работы.</w:t>
      </w:r>
      <w:r>
        <w:rPr>
          <w:rFonts w:ascii="Times New Roman" w:hAnsi="Times New Roman" w:cs="Times New Roman"/>
          <w:spacing w:val="-4"/>
          <w:sz w:val="28"/>
          <w:szCs w:val="28"/>
        </w:rPr>
        <w:t xml:space="preserve"> Среди членов Штаба С</w:t>
      </w:r>
      <w:r w:rsidRPr="00DC01C6">
        <w:rPr>
          <w:rFonts w:ascii="Times New Roman" w:hAnsi="Times New Roman" w:cs="Times New Roman"/>
          <w:spacing w:val="-4"/>
          <w:sz w:val="28"/>
          <w:szCs w:val="28"/>
        </w:rPr>
        <w:t>оветник директора по воспитанию и взаимодействию с детскими общественными объединениями. Данное нововведение позвол</w:t>
      </w:r>
      <w:r>
        <w:rPr>
          <w:rFonts w:ascii="Times New Roman" w:hAnsi="Times New Roman" w:cs="Times New Roman"/>
          <w:spacing w:val="-4"/>
          <w:sz w:val="28"/>
          <w:szCs w:val="28"/>
        </w:rPr>
        <w:t>яе</w:t>
      </w:r>
      <w:r w:rsidRPr="00DC01C6">
        <w:rPr>
          <w:rFonts w:ascii="Times New Roman" w:hAnsi="Times New Roman" w:cs="Times New Roman"/>
          <w:spacing w:val="-4"/>
          <w:sz w:val="28"/>
          <w:szCs w:val="28"/>
        </w:rPr>
        <w:t xml:space="preserve">т организовать воспитательную деятельность и поддержать социальные инициативы учащихся с учетом индивидуальных потребностей по единому федеральному стандарту с применением региональных и муниципальных особенностей, оперативно реагировать на </w:t>
      </w:r>
      <w:r>
        <w:rPr>
          <w:rFonts w:ascii="Times New Roman" w:hAnsi="Times New Roman" w:cs="Times New Roman"/>
          <w:spacing w:val="-4"/>
          <w:sz w:val="28"/>
          <w:szCs w:val="28"/>
        </w:rPr>
        <w:t xml:space="preserve">все изменения в системе образования от школьного </w:t>
      </w:r>
      <w:proofErr w:type="gramStart"/>
      <w:r>
        <w:rPr>
          <w:rFonts w:ascii="Times New Roman" w:hAnsi="Times New Roman" w:cs="Times New Roman"/>
          <w:spacing w:val="-4"/>
          <w:sz w:val="28"/>
          <w:szCs w:val="28"/>
        </w:rPr>
        <w:t>до федерального уровней</w:t>
      </w:r>
      <w:proofErr w:type="gramEnd"/>
      <w:r>
        <w:rPr>
          <w:rFonts w:ascii="Times New Roman" w:hAnsi="Times New Roman" w:cs="Times New Roman"/>
          <w:spacing w:val="-4"/>
          <w:sz w:val="28"/>
          <w:szCs w:val="28"/>
        </w:rPr>
        <w:t>.</w:t>
      </w:r>
    </w:p>
    <w:p w:rsidR="00E35975" w:rsidRPr="00E119D8" w:rsidRDefault="00E35975" w:rsidP="00E35975">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В</w:t>
      </w:r>
      <w:r w:rsidRPr="00E119D8">
        <w:rPr>
          <w:rFonts w:ascii="Times New Roman" w:hAnsi="Times New Roman" w:cs="Times New Roman"/>
          <w:spacing w:val="-4"/>
          <w:sz w:val="28"/>
          <w:szCs w:val="28"/>
        </w:rPr>
        <w:t xml:space="preserve"> каждой школе обустраивается Центр детских инициатив </w:t>
      </w:r>
      <w:r>
        <w:rPr>
          <w:rFonts w:ascii="Times New Roman" w:hAnsi="Times New Roman" w:cs="Times New Roman"/>
          <w:spacing w:val="-4"/>
          <w:sz w:val="28"/>
          <w:szCs w:val="28"/>
        </w:rPr>
        <w:t>–</w:t>
      </w:r>
      <w:r w:rsidRPr="00E119D8">
        <w:rPr>
          <w:rFonts w:ascii="Times New Roman" w:hAnsi="Times New Roman" w:cs="Times New Roman"/>
          <w:spacing w:val="-4"/>
          <w:sz w:val="28"/>
          <w:szCs w:val="28"/>
        </w:rPr>
        <w:t xml:space="preserve"> пространство, где учащиеся создают и реализуют собственные внеклассные проекты, а кураторы и классные руководители проводят классные часы и иную внеурочную деятельность</w:t>
      </w:r>
      <w:r>
        <w:rPr>
          <w:rFonts w:ascii="Times New Roman" w:hAnsi="Times New Roman" w:cs="Times New Roman"/>
          <w:spacing w:val="-4"/>
          <w:sz w:val="28"/>
          <w:szCs w:val="28"/>
        </w:rPr>
        <w:t>, направленную на успешную социализацию обучающихся</w:t>
      </w:r>
      <w:r w:rsidRPr="00E119D8">
        <w:rPr>
          <w:rFonts w:ascii="Times New Roman" w:hAnsi="Times New Roman" w:cs="Times New Roman"/>
          <w:spacing w:val="-4"/>
          <w:sz w:val="28"/>
          <w:szCs w:val="28"/>
        </w:rPr>
        <w:t>.</w:t>
      </w:r>
    </w:p>
    <w:p w:rsidR="00E35975" w:rsidRPr="00E119D8" w:rsidRDefault="00E35975" w:rsidP="00E35975">
      <w:pPr>
        <w:pStyle w:val="ConsPlusNormal"/>
        <w:ind w:firstLine="709"/>
        <w:jc w:val="both"/>
        <w:rPr>
          <w:rFonts w:ascii="Times New Roman" w:hAnsi="Times New Roman" w:cs="Times New Roman"/>
          <w:spacing w:val="-4"/>
          <w:sz w:val="28"/>
          <w:szCs w:val="28"/>
          <w:lang w:eastAsia="en-US"/>
        </w:rPr>
      </w:pPr>
      <w:r w:rsidRPr="00E119D8">
        <w:rPr>
          <w:rFonts w:ascii="Times New Roman" w:hAnsi="Times New Roman" w:cs="Times New Roman"/>
          <w:spacing w:val="-4"/>
          <w:sz w:val="28"/>
          <w:szCs w:val="28"/>
          <w:lang w:eastAsia="en-US"/>
        </w:rPr>
        <w:t xml:space="preserve">Несмотря на позитивные тенденции развития системы дополнительного образования, </w:t>
      </w:r>
      <w:r>
        <w:rPr>
          <w:rFonts w:ascii="Times New Roman" w:hAnsi="Times New Roman" w:cs="Times New Roman"/>
          <w:spacing w:val="-4"/>
          <w:sz w:val="28"/>
          <w:szCs w:val="28"/>
          <w:lang w:eastAsia="en-US"/>
        </w:rPr>
        <w:t xml:space="preserve">совершенствования воспитательной работы, </w:t>
      </w:r>
      <w:r w:rsidRPr="00E119D8">
        <w:rPr>
          <w:rFonts w:ascii="Times New Roman" w:hAnsi="Times New Roman" w:cs="Times New Roman"/>
          <w:spacing w:val="-4"/>
          <w:sz w:val="28"/>
          <w:szCs w:val="28"/>
          <w:lang w:eastAsia="en-US"/>
        </w:rPr>
        <w:t xml:space="preserve">развития детских общественных объединений, сохраняются проблемы: </w:t>
      </w:r>
    </w:p>
    <w:p w:rsidR="00E35975" w:rsidRDefault="00E35975" w:rsidP="0064196E">
      <w:pPr>
        <w:pStyle w:val="ConsPlusNormal"/>
        <w:numPr>
          <w:ilvl w:val="0"/>
          <w:numId w:val="12"/>
        </w:numPr>
        <w:ind w:left="284" w:hanging="284"/>
        <w:jc w:val="both"/>
        <w:rPr>
          <w:rFonts w:ascii="Times New Roman" w:hAnsi="Times New Roman" w:cs="Times New Roman"/>
          <w:spacing w:val="-4"/>
          <w:sz w:val="28"/>
          <w:szCs w:val="28"/>
          <w:lang w:eastAsia="en-US"/>
        </w:rPr>
      </w:pPr>
      <w:r w:rsidRPr="00E119D8">
        <w:rPr>
          <w:rFonts w:ascii="Times New Roman" w:hAnsi="Times New Roman" w:cs="Times New Roman"/>
          <w:spacing w:val="-4"/>
          <w:sz w:val="28"/>
          <w:szCs w:val="28"/>
          <w:lang w:eastAsia="en-US"/>
        </w:rPr>
        <w:t>медленные темпы совершенствования материально-технической базы для эффективного повышения качества дополнительного образования;</w:t>
      </w:r>
    </w:p>
    <w:p w:rsidR="00E35975" w:rsidRPr="00E119D8" w:rsidRDefault="00E35975" w:rsidP="0064196E">
      <w:pPr>
        <w:pStyle w:val="ConsPlusNormal"/>
        <w:numPr>
          <w:ilvl w:val="0"/>
          <w:numId w:val="12"/>
        </w:numPr>
        <w:tabs>
          <w:tab w:val="left" w:pos="284"/>
        </w:tabs>
        <w:ind w:left="284" w:hanging="284"/>
        <w:jc w:val="both"/>
        <w:rPr>
          <w:rFonts w:ascii="Times New Roman" w:hAnsi="Times New Roman" w:cs="Times New Roman"/>
          <w:spacing w:val="-4"/>
          <w:sz w:val="28"/>
          <w:szCs w:val="28"/>
          <w:lang w:eastAsia="en-US"/>
        </w:rPr>
      </w:pPr>
      <w:r w:rsidRPr="00E119D8">
        <w:rPr>
          <w:rFonts w:ascii="Times New Roman" w:hAnsi="Times New Roman" w:cs="Times New Roman"/>
          <w:spacing w:val="-4"/>
          <w:sz w:val="28"/>
          <w:szCs w:val="28"/>
          <w:lang w:eastAsia="en-US"/>
        </w:rPr>
        <w:t>недостаток финансовых средств для обеспечения персонифицированного финансирования доп</w:t>
      </w:r>
      <w:r>
        <w:rPr>
          <w:rFonts w:ascii="Times New Roman" w:hAnsi="Times New Roman" w:cs="Times New Roman"/>
          <w:spacing w:val="-4"/>
          <w:sz w:val="28"/>
          <w:szCs w:val="28"/>
          <w:lang w:eastAsia="en-US"/>
        </w:rPr>
        <w:t>олнительного образования детей;</w:t>
      </w:r>
    </w:p>
    <w:p w:rsidR="00E35975" w:rsidRDefault="00E35975" w:rsidP="0064196E">
      <w:pPr>
        <w:pStyle w:val="ConsPlusNormal"/>
        <w:numPr>
          <w:ilvl w:val="0"/>
          <w:numId w:val="12"/>
        </w:numPr>
        <w:ind w:left="284" w:hanging="284"/>
        <w:jc w:val="both"/>
        <w:rPr>
          <w:rFonts w:ascii="Times New Roman" w:hAnsi="Times New Roman" w:cs="Times New Roman"/>
          <w:spacing w:val="-4"/>
          <w:sz w:val="28"/>
          <w:szCs w:val="28"/>
          <w:lang w:eastAsia="en-US"/>
        </w:rPr>
      </w:pPr>
      <w:r w:rsidRPr="00E119D8">
        <w:rPr>
          <w:rFonts w:ascii="Times New Roman" w:hAnsi="Times New Roman" w:cs="Times New Roman"/>
          <w:spacing w:val="-4"/>
          <w:sz w:val="28"/>
          <w:szCs w:val="28"/>
          <w:lang w:eastAsia="en-US"/>
        </w:rPr>
        <w:lastRenderedPageBreak/>
        <w:t xml:space="preserve">необходимость </w:t>
      </w:r>
      <w:proofErr w:type="spellStart"/>
      <w:proofErr w:type="gramStart"/>
      <w:r>
        <w:rPr>
          <w:rFonts w:ascii="Times New Roman" w:hAnsi="Times New Roman" w:cs="Times New Roman"/>
          <w:spacing w:val="-4"/>
          <w:sz w:val="28"/>
          <w:szCs w:val="28"/>
          <w:lang w:eastAsia="en-US"/>
        </w:rPr>
        <w:t>соорганизации</w:t>
      </w:r>
      <w:proofErr w:type="spellEnd"/>
      <w:r>
        <w:rPr>
          <w:rFonts w:ascii="Times New Roman" w:hAnsi="Times New Roman" w:cs="Times New Roman"/>
          <w:spacing w:val="-4"/>
          <w:sz w:val="28"/>
          <w:szCs w:val="28"/>
          <w:lang w:eastAsia="en-US"/>
        </w:rPr>
        <w:t xml:space="preserve"> </w:t>
      </w:r>
      <w:r w:rsidRPr="00E119D8">
        <w:rPr>
          <w:rFonts w:ascii="Times New Roman" w:hAnsi="Times New Roman" w:cs="Times New Roman"/>
          <w:spacing w:val="-4"/>
          <w:sz w:val="28"/>
          <w:szCs w:val="28"/>
          <w:lang w:eastAsia="en-US"/>
        </w:rPr>
        <w:t xml:space="preserve"> деятельности</w:t>
      </w:r>
      <w:proofErr w:type="gramEnd"/>
      <w:r w:rsidRPr="00E119D8">
        <w:rPr>
          <w:rFonts w:ascii="Times New Roman" w:hAnsi="Times New Roman" w:cs="Times New Roman"/>
          <w:spacing w:val="-4"/>
          <w:sz w:val="28"/>
          <w:szCs w:val="28"/>
          <w:lang w:eastAsia="en-US"/>
        </w:rPr>
        <w:t xml:space="preserve"> </w:t>
      </w:r>
      <w:r>
        <w:rPr>
          <w:rFonts w:ascii="Times New Roman" w:hAnsi="Times New Roman" w:cs="Times New Roman"/>
          <w:spacing w:val="-4"/>
          <w:sz w:val="28"/>
          <w:szCs w:val="28"/>
          <w:lang w:eastAsia="en-US"/>
        </w:rPr>
        <w:t>РДДМ</w:t>
      </w:r>
      <w:r w:rsidRPr="00E119D8">
        <w:rPr>
          <w:rFonts w:ascii="Times New Roman" w:hAnsi="Times New Roman" w:cs="Times New Roman"/>
          <w:spacing w:val="-4"/>
          <w:sz w:val="28"/>
          <w:szCs w:val="28"/>
          <w:lang w:eastAsia="en-US"/>
        </w:rPr>
        <w:t xml:space="preserve"> </w:t>
      </w:r>
      <w:r>
        <w:rPr>
          <w:rFonts w:ascii="Times New Roman" w:hAnsi="Times New Roman" w:cs="Times New Roman"/>
          <w:spacing w:val="-4"/>
          <w:sz w:val="28"/>
          <w:szCs w:val="28"/>
          <w:lang w:eastAsia="en-US"/>
        </w:rPr>
        <w:t xml:space="preserve">и </w:t>
      </w:r>
      <w:r w:rsidRPr="00E119D8">
        <w:rPr>
          <w:rFonts w:ascii="Times New Roman" w:hAnsi="Times New Roman" w:cs="Times New Roman"/>
          <w:spacing w:val="-4"/>
          <w:sz w:val="28"/>
          <w:szCs w:val="28"/>
          <w:lang w:eastAsia="en-US"/>
        </w:rPr>
        <w:t xml:space="preserve"> существующих объединений</w:t>
      </w:r>
      <w:r>
        <w:rPr>
          <w:rFonts w:ascii="Times New Roman" w:hAnsi="Times New Roman" w:cs="Times New Roman"/>
          <w:spacing w:val="-4"/>
          <w:sz w:val="28"/>
          <w:szCs w:val="28"/>
          <w:lang w:eastAsia="en-US"/>
        </w:rPr>
        <w:t>, сложившихся в муниципальной воспитательной системе</w:t>
      </w:r>
      <w:r w:rsidRPr="00E119D8">
        <w:rPr>
          <w:rFonts w:ascii="Times New Roman" w:hAnsi="Times New Roman" w:cs="Times New Roman"/>
          <w:spacing w:val="-4"/>
          <w:sz w:val="28"/>
          <w:szCs w:val="28"/>
          <w:lang w:eastAsia="en-US"/>
        </w:rPr>
        <w:t>;</w:t>
      </w:r>
    </w:p>
    <w:p w:rsidR="00E35975" w:rsidRPr="00F67815" w:rsidRDefault="00E35975" w:rsidP="0064196E">
      <w:pPr>
        <w:numPr>
          <w:ilvl w:val="0"/>
          <w:numId w:val="12"/>
        </w:numPr>
        <w:spacing w:after="0" w:line="240" w:lineRule="auto"/>
        <w:ind w:left="295" w:hanging="295"/>
        <w:jc w:val="both"/>
        <w:rPr>
          <w:rFonts w:ascii="Times New Roman" w:hAnsi="Times New Roman" w:cs="Times New Roman"/>
          <w:b/>
          <w:spacing w:val="-4"/>
          <w:sz w:val="28"/>
          <w:szCs w:val="28"/>
        </w:rPr>
      </w:pPr>
      <w:r w:rsidRPr="00F67815">
        <w:rPr>
          <w:rFonts w:ascii="Times New Roman" w:hAnsi="Times New Roman" w:cs="Times New Roman"/>
          <w:spacing w:val="-4"/>
          <w:sz w:val="28"/>
          <w:szCs w:val="28"/>
        </w:rPr>
        <w:t>необходимость консолидации деятельности членов Штаба воспитательной работы с целью организации воспитательной деятельности и поддержке социальных инициатив учащихся с учетом индивидуальных потребностей по единому федеральному стандарту с применением региональных и муниципальных особенностей;</w:t>
      </w:r>
    </w:p>
    <w:p w:rsidR="00E35975" w:rsidRPr="00E119D8" w:rsidRDefault="00E35975" w:rsidP="0064196E">
      <w:pPr>
        <w:pStyle w:val="ConsPlusNormal"/>
        <w:numPr>
          <w:ilvl w:val="0"/>
          <w:numId w:val="12"/>
        </w:numPr>
        <w:ind w:left="284" w:hanging="284"/>
        <w:jc w:val="both"/>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необходимость а</w:t>
      </w:r>
      <w:r w:rsidRPr="00E119D8">
        <w:rPr>
          <w:rFonts w:ascii="Times New Roman" w:hAnsi="Times New Roman" w:cs="Times New Roman"/>
          <w:spacing w:val="-4"/>
          <w:sz w:val="28"/>
          <w:szCs w:val="28"/>
          <w:lang w:eastAsia="en-US"/>
        </w:rPr>
        <w:t>ктивиз</w:t>
      </w:r>
      <w:r>
        <w:rPr>
          <w:rFonts w:ascii="Times New Roman" w:hAnsi="Times New Roman" w:cs="Times New Roman"/>
          <w:spacing w:val="-4"/>
          <w:sz w:val="28"/>
          <w:szCs w:val="28"/>
          <w:lang w:eastAsia="en-US"/>
        </w:rPr>
        <w:t xml:space="preserve">ации </w:t>
      </w:r>
      <w:r w:rsidRPr="00E119D8">
        <w:rPr>
          <w:rFonts w:ascii="Times New Roman" w:hAnsi="Times New Roman" w:cs="Times New Roman"/>
          <w:spacing w:val="-4"/>
          <w:sz w:val="28"/>
          <w:szCs w:val="28"/>
          <w:lang w:eastAsia="en-US"/>
        </w:rPr>
        <w:t>взаимодействи</w:t>
      </w:r>
      <w:r>
        <w:rPr>
          <w:rFonts w:ascii="Times New Roman" w:hAnsi="Times New Roman" w:cs="Times New Roman"/>
          <w:spacing w:val="-4"/>
          <w:sz w:val="28"/>
          <w:szCs w:val="28"/>
          <w:lang w:eastAsia="en-US"/>
        </w:rPr>
        <w:t>я</w:t>
      </w:r>
      <w:r w:rsidRPr="00E119D8">
        <w:rPr>
          <w:rFonts w:ascii="Times New Roman" w:hAnsi="Times New Roman" w:cs="Times New Roman"/>
          <w:spacing w:val="-4"/>
          <w:sz w:val="28"/>
          <w:szCs w:val="28"/>
          <w:lang w:eastAsia="en-US"/>
        </w:rPr>
        <w:t xml:space="preserve"> с родителями (законными представителями) обучающихся для представления достижений учащихся по</w:t>
      </w:r>
      <w:r>
        <w:rPr>
          <w:rFonts w:ascii="Times New Roman" w:hAnsi="Times New Roman" w:cs="Times New Roman"/>
          <w:spacing w:val="-4"/>
          <w:sz w:val="28"/>
          <w:szCs w:val="28"/>
          <w:lang w:eastAsia="en-US"/>
        </w:rPr>
        <w:t> </w:t>
      </w:r>
      <w:r w:rsidRPr="00E119D8">
        <w:rPr>
          <w:rFonts w:ascii="Times New Roman" w:hAnsi="Times New Roman" w:cs="Times New Roman"/>
          <w:spacing w:val="-4"/>
          <w:sz w:val="28"/>
          <w:szCs w:val="28"/>
          <w:lang w:eastAsia="en-US"/>
        </w:rPr>
        <w:t>направлениям тематических смен ВДЦ «Артек</w:t>
      </w:r>
      <w:r>
        <w:rPr>
          <w:rFonts w:ascii="Times New Roman" w:hAnsi="Times New Roman" w:cs="Times New Roman"/>
          <w:spacing w:val="-4"/>
          <w:sz w:val="28"/>
          <w:szCs w:val="28"/>
          <w:lang w:eastAsia="en-US"/>
        </w:rPr>
        <w:t>», «Смена», «Орленок», «Сириус».</w:t>
      </w:r>
    </w:p>
    <w:p w:rsidR="00E35975" w:rsidRPr="00E119D8" w:rsidRDefault="00E35975" w:rsidP="00E35975">
      <w:pPr>
        <w:pStyle w:val="ConsPlusNormal"/>
        <w:ind w:firstLine="708"/>
        <w:jc w:val="both"/>
        <w:rPr>
          <w:rFonts w:ascii="Times New Roman" w:hAnsi="Times New Roman" w:cs="Times New Roman"/>
          <w:spacing w:val="-4"/>
          <w:sz w:val="28"/>
          <w:szCs w:val="28"/>
          <w:lang w:eastAsia="en-US"/>
        </w:rPr>
      </w:pPr>
      <w:r w:rsidRPr="00E119D8">
        <w:rPr>
          <w:rFonts w:ascii="Times New Roman" w:hAnsi="Times New Roman" w:cs="Times New Roman"/>
          <w:spacing w:val="-4"/>
          <w:sz w:val="28"/>
          <w:szCs w:val="28"/>
          <w:lang w:eastAsia="en-US"/>
        </w:rPr>
        <w:t xml:space="preserve">В условиях растущей необходимости развития кадрового потенциала городского округа город Рыбинск для инновационной экономики возрастает актуальность целевой Программы </w:t>
      </w:r>
      <w:proofErr w:type="spellStart"/>
      <w:r w:rsidRPr="00E119D8">
        <w:rPr>
          <w:rFonts w:ascii="Times New Roman" w:hAnsi="Times New Roman" w:cs="Times New Roman"/>
          <w:spacing w:val="-4"/>
          <w:sz w:val="28"/>
          <w:szCs w:val="28"/>
          <w:lang w:eastAsia="en-US"/>
        </w:rPr>
        <w:t>профориентационной</w:t>
      </w:r>
      <w:proofErr w:type="spellEnd"/>
      <w:r w:rsidRPr="00E119D8">
        <w:rPr>
          <w:rFonts w:ascii="Times New Roman" w:hAnsi="Times New Roman" w:cs="Times New Roman"/>
          <w:spacing w:val="-4"/>
          <w:sz w:val="28"/>
          <w:szCs w:val="28"/>
          <w:lang w:eastAsia="en-US"/>
        </w:rPr>
        <w:t xml:space="preserve"> работы. В настоящее время реализуются инновационные практики взаимодействия с государственными учреждениями </w:t>
      </w:r>
      <w:r>
        <w:rPr>
          <w:rFonts w:ascii="Times New Roman" w:hAnsi="Times New Roman" w:cs="Times New Roman"/>
          <w:spacing w:val="-4"/>
          <w:sz w:val="28"/>
          <w:szCs w:val="28"/>
          <w:lang w:eastAsia="en-US"/>
        </w:rPr>
        <w:t xml:space="preserve">              </w:t>
      </w:r>
      <w:r w:rsidRPr="00E119D8">
        <w:rPr>
          <w:rFonts w:ascii="Times New Roman" w:hAnsi="Times New Roman" w:cs="Times New Roman"/>
          <w:spacing w:val="-4"/>
          <w:sz w:val="28"/>
          <w:szCs w:val="28"/>
          <w:lang w:eastAsia="en-US"/>
        </w:rPr>
        <w:t>и предприятиями, расположенными на территории гор</w:t>
      </w:r>
      <w:r>
        <w:rPr>
          <w:rFonts w:ascii="Times New Roman" w:hAnsi="Times New Roman" w:cs="Times New Roman"/>
          <w:spacing w:val="-4"/>
          <w:sz w:val="28"/>
          <w:szCs w:val="28"/>
          <w:lang w:eastAsia="en-US"/>
        </w:rPr>
        <w:t>о</w:t>
      </w:r>
      <w:r w:rsidRPr="00E119D8">
        <w:rPr>
          <w:rFonts w:ascii="Times New Roman" w:hAnsi="Times New Roman" w:cs="Times New Roman"/>
          <w:spacing w:val="-4"/>
          <w:sz w:val="28"/>
          <w:szCs w:val="28"/>
          <w:lang w:eastAsia="en-US"/>
        </w:rPr>
        <w:t>да.</w:t>
      </w:r>
    </w:p>
    <w:p w:rsidR="00E35975" w:rsidRPr="00E119D8" w:rsidRDefault="00E35975" w:rsidP="00E35975">
      <w:pPr>
        <w:pStyle w:val="ConsPlusNormal"/>
        <w:ind w:firstLine="709"/>
        <w:jc w:val="both"/>
        <w:rPr>
          <w:rFonts w:ascii="Times New Roman" w:hAnsi="Times New Roman" w:cs="Times New Roman"/>
          <w:spacing w:val="-4"/>
          <w:sz w:val="28"/>
          <w:szCs w:val="28"/>
          <w:lang w:eastAsia="en-US"/>
        </w:rPr>
      </w:pPr>
      <w:r w:rsidRPr="00E119D8">
        <w:rPr>
          <w:rFonts w:ascii="Times New Roman" w:hAnsi="Times New Roman" w:cs="Times New Roman"/>
          <w:spacing w:val="-4"/>
          <w:sz w:val="28"/>
          <w:szCs w:val="28"/>
          <w:lang w:eastAsia="en-US"/>
        </w:rPr>
        <w:t xml:space="preserve">В </w:t>
      </w:r>
      <w:proofErr w:type="spellStart"/>
      <w:r w:rsidRPr="00E119D8">
        <w:rPr>
          <w:rFonts w:ascii="Times New Roman" w:hAnsi="Times New Roman" w:cs="Times New Roman"/>
          <w:spacing w:val="-4"/>
          <w:sz w:val="28"/>
          <w:szCs w:val="28"/>
          <w:lang w:eastAsia="en-US"/>
        </w:rPr>
        <w:t>профориентационную</w:t>
      </w:r>
      <w:proofErr w:type="spellEnd"/>
      <w:r w:rsidRPr="00E119D8">
        <w:rPr>
          <w:rFonts w:ascii="Times New Roman" w:hAnsi="Times New Roman" w:cs="Times New Roman"/>
          <w:spacing w:val="-4"/>
          <w:sz w:val="28"/>
          <w:szCs w:val="28"/>
          <w:lang w:eastAsia="en-US"/>
        </w:rPr>
        <w:t xml:space="preserve"> работу со школьниками, в том числе обучающихся</w:t>
      </w:r>
      <w:r>
        <w:rPr>
          <w:rFonts w:ascii="Times New Roman" w:hAnsi="Times New Roman" w:cs="Times New Roman"/>
          <w:spacing w:val="-4"/>
          <w:sz w:val="28"/>
          <w:szCs w:val="28"/>
          <w:lang w:eastAsia="en-US"/>
        </w:rPr>
        <w:t xml:space="preserve">         с ОВЗ и </w:t>
      </w:r>
      <w:r w:rsidRPr="00E119D8">
        <w:rPr>
          <w:rFonts w:ascii="Times New Roman" w:hAnsi="Times New Roman" w:cs="Times New Roman"/>
          <w:spacing w:val="-4"/>
          <w:sz w:val="28"/>
          <w:szCs w:val="28"/>
          <w:lang w:eastAsia="en-US"/>
        </w:rPr>
        <w:t>детей-инвалидов, включены государственные учреждения среднего профессионального образования, РГАТУ имени П.А. Соловьева, промышленные предприятия, региональный музейно-</w:t>
      </w:r>
      <w:proofErr w:type="spellStart"/>
      <w:r w:rsidRPr="00E119D8">
        <w:rPr>
          <w:rFonts w:ascii="Times New Roman" w:hAnsi="Times New Roman" w:cs="Times New Roman"/>
          <w:spacing w:val="-4"/>
          <w:sz w:val="28"/>
          <w:szCs w:val="28"/>
          <w:lang w:eastAsia="en-US"/>
        </w:rPr>
        <w:t>профориентационный</w:t>
      </w:r>
      <w:proofErr w:type="spellEnd"/>
      <w:r w:rsidRPr="00E119D8">
        <w:rPr>
          <w:rFonts w:ascii="Times New Roman" w:hAnsi="Times New Roman" w:cs="Times New Roman"/>
          <w:spacing w:val="-4"/>
          <w:sz w:val="28"/>
          <w:szCs w:val="28"/>
          <w:lang w:eastAsia="en-US"/>
        </w:rPr>
        <w:t xml:space="preserve"> центр на базе СОШ № 12 им. П.Ф. </w:t>
      </w:r>
      <w:proofErr w:type="spellStart"/>
      <w:r w:rsidRPr="00E119D8">
        <w:rPr>
          <w:rFonts w:ascii="Times New Roman" w:hAnsi="Times New Roman" w:cs="Times New Roman"/>
          <w:spacing w:val="-4"/>
          <w:sz w:val="28"/>
          <w:szCs w:val="28"/>
          <w:lang w:eastAsia="en-US"/>
        </w:rPr>
        <w:t>Дерунова</w:t>
      </w:r>
      <w:proofErr w:type="spellEnd"/>
      <w:r w:rsidRPr="00E119D8">
        <w:rPr>
          <w:rFonts w:ascii="Times New Roman" w:hAnsi="Times New Roman" w:cs="Times New Roman"/>
          <w:spacing w:val="-4"/>
          <w:sz w:val="28"/>
          <w:szCs w:val="28"/>
          <w:lang w:eastAsia="en-US"/>
        </w:rPr>
        <w:t xml:space="preserve">, </w:t>
      </w:r>
      <w:r>
        <w:rPr>
          <w:rFonts w:ascii="Times New Roman" w:hAnsi="Times New Roman" w:cs="Times New Roman"/>
          <w:spacing w:val="-4"/>
          <w:sz w:val="28"/>
          <w:szCs w:val="28"/>
          <w:lang w:eastAsia="en-US"/>
        </w:rPr>
        <w:t xml:space="preserve">филиал </w:t>
      </w:r>
      <w:r w:rsidRPr="00E119D8">
        <w:rPr>
          <w:rFonts w:ascii="Times New Roman" w:hAnsi="Times New Roman" w:cs="Times New Roman"/>
          <w:spacing w:val="-4"/>
          <w:sz w:val="28"/>
          <w:szCs w:val="28"/>
          <w:lang w:eastAsia="en-US"/>
        </w:rPr>
        <w:t>государственно</w:t>
      </w:r>
      <w:r>
        <w:rPr>
          <w:rFonts w:ascii="Times New Roman" w:hAnsi="Times New Roman" w:cs="Times New Roman"/>
          <w:spacing w:val="-4"/>
          <w:sz w:val="28"/>
          <w:szCs w:val="28"/>
          <w:lang w:eastAsia="en-US"/>
        </w:rPr>
        <w:t xml:space="preserve">го </w:t>
      </w:r>
      <w:r w:rsidRPr="00E119D8">
        <w:rPr>
          <w:rFonts w:ascii="Times New Roman" w:hAnsi="Times New Roman" w:cs="Times New Roman"/>
          <w:spacing w:val="-4"/>
          <w:sz w:val="28"/>
          <w:szCs w:val="28"/>
          <w:lang w:eastAsia="en-US"/>
        </w:rPr>
        <w:t>учреждени</w:t>
      </w:r>
      <w:r>
        <w:rPr>
          <w:rFonts w:ascii="Times New Roman" w:hAnsi="Times New Roman" w:cs="Times New Roman"/>
          <w:spacing w:val="-4"/>
          <w:sz w:val="28"/>
          <w:szCs w:val="28"/>
          <w:lang w:eastAsia="en-US"/>
        </w:rPr>
        <w:t>я</w:t>
      </w:r>
      <w:r w:rsidRPr="00E119D8">
        <w:rPr>
          <w:rFonts w:ascii="Times New Roman" w:hAnsi="Times New Roman" w:cs="Times New Roman"/>
          <w:spacing w:val="-4"/>
          <w:sz w:val="28"/>
          <w:szCs w:val="28"/>
          <w:lang w:eastAsia="en-US"/>
        </w:rPr>
        <w:t xml:space="preserve"> дополнител</w:t>
      </w:r>
      <w:r>
        <w:rPr>
          <w:rFonts w:ascii="Times New Roman" w:hAnsi="Times New Roman" w:cs="Times New Roman"/>
          <w:spacing w:val="-4"/>
          <w:sz w:val="28"/>
          <w:szCs w:val="28"/>
          <w:lang w:eastAsia="en-US"/>
        </w:rPr>
        <w:t>ьного образования «</w:t>
      </w:r>
      <w:proofErr w:type="spellStart"/>
      <w:r>
        <w:rPr>
          <w:rFonts w:ascii="Times New Roman" w:hAnsi="Times New Roman" w:cs="Times New Roman"/>
          <w:spacing w:val="-4"/>
          <w:sz w:val="28"/>
          <w:szCs w:val="28"/>
          <w:lang w:eastAsia="en-US"/>
        </w:rPr>
        <w:t>Кванториум</w:t>
      </w:r>
      <w:proofErr w:type="spellEnd"/>
      <w:r>
        <w:rPr>
          <w:rFonts w:ascii="Times New Roman" w:hAnsi="Times New Roman" w:cs="Times New Roman"/>
          <w:spacing w:val="-4"/>
          <w:sz w:val="28"/>
          <w:szCs w:val="28"/>
          <w:lang w:eastAsia="en-US"/>
        </w:rPr>
        <w:t xml:space="preserve">». </w:t>
      </w:r>
    </w:p>
    <w:p w:rsidR="00E35975" w:rsidRPr="00E119D8" w:rsidRDefault="00E35975" w:rsidP="00E35975">
      <w:pPr>
        <w:pStyle w:val="ConsPlusNormal"/>
        <w:ind w:firstLine="709"/>
        <w:jc w:val="both"/>
        <w:rPr>
          <w:rFonts w:ascii="Times New Roman" w:hAnsi="Times New Roman" w:cs="Times New Roman"/>
          <w:spacing w:val="-4"/>
          <w:sz w:val="28"/>
          <w:szCs w:val="28"/>
          <w:lang w:eastAsia="en-US"/>
        </w:rPr>
      </w:pPr>
      <w:r w:rsidRPr="00E119D8">
        <w:rPr>
          <w:rFonts w:ascii="Times New Roman" w:hAnsi="Times New Roman" w:cs="Times New Roman"/>
          <w:spacing w:val="-4"/>
          <w:sz w:val="28"/>
          <w:szCs w:val="28"/>
          <w:lang w:eastAsia="en-US"/>
        </w:rPr>
        <w:t>На 2021-</w:t>
      </w:r>
      <w:smartTag w:uri="urn:schemas-microsoft-com:office:smarttags" w:element="metricconverter">
        <w:smartTagPr>
          <w:attr w:name="ProductID" w:val="2023 г"/>
        </w:smartTagPr>
        <w:r w:rsidRPr="00E119D8">
          <w:rPr>
            <w:rFonts w:ascii="Times New Roman" w:hAnsi="Times New Roman" w:cs="Times New Roman"/>
            <w:spacing w:val="-4"/>
            <w:sz w:val="28"/>
            <w:szCs w:val="28"/>
            <w:lang w:eastAsia="en-US"/>
          </w:rPr>
          <w:t>2023 </w:t>
        </w:r>
        <w:proofErr w:type="spellStart"/>
        <w:r w:rsidRPr="00E119D8">
          <w:rPr>
            <w:rFonts w:ascii="Times New Roman" w:hAnsi="Times New Roman" w:cs="Times New Roman"/>
            <w:spacing w:val="-4"/>
            <w:sz w:val="28"/>
            <w:szCs w:val="28"/>
            <w:lang w:eastAsia="en-US"/>
          </w:rPr>
          <w:t>г</w:t>
        </w:r>
      </w:smartTag>
      <w:r w:rsidRPr="00E119D8">
        <w:rPr>
          <w:rFonts w:ascii="Times New Roman" w:hAnsi="Times New Roman" w:cs="Times New Roman"/>
          <w:spacing w:val="-4"/>
          <w:sz w:val="28"/>
          <w:szCs w:val="28"/>
          <w:lang w:eastAsia="en-US"/>
        </w:rPr>
        <w:t>.г</w:t>
      </w:r>
      <w:proofErr w:type="spellEnd"/>
      <w:r w:rsidRPr="00E119D8">
        <w:rPr>
          <w:rFonts w:ascii="Times New Roman" w:hAnsi="Times New Roman" w:cs="Times New Roman"/>
          <w:spacing w:val="-4"/>
          <w:sz w:val="28"/>
          <w:szCs w:val="28"/>
          <w:lang w:eastAsia="en-US"/>
        </w:rPr>
        <w:t>. между ПАО «ОДК «Сатурн», ФГБОУ ВО РГАТУ имени П.А. Соловьева (далее РГАТУ) и Департаментом образования подписано трехстороннее соглашение, реализуется программа «</w:t>
      </w:r>
      <w:proofErr w:type="spellStart"/>
      <w:r w:rsidRPr="00E119D8">
        <w:rPr>
          <w:rFonts w:ascii="Times New Roman" w:hAnsi="Times New Roman" w:cs="Times New Roman"/>
          <w:spacing w:val="-4"/>
          <w:sz w:val="28"/>
          <w:szCs w:val="28"/>
          <w:lang w:eastAsia="en-US"/>
        </w:rPr>
        <w:t>ProДВИЖЕНИЕ</w:t>
      </w:r>
      <w:proofErr w:type="spellEnd"/>
      <w:r w:rsidRPr="00E119D8">
        <w:rPr>
          <w:rFonts w:ascii="Times New Roman" w:hAnsi="Times New Roman" w:cs="Times New Roman"/>
          <w:spacing w:val="-4"/>
          <w:sz w:val="28"/>
          <w:szCs w:val="28"/>
          <w:lang w:eastAsia="en-US"/>
        </w:rPr>
        <w:t xml:space="preserve">», направленная на мотивацию старшеклассников на получение высшего образования в РГАТУ по специальностям, востребованным на промышленных предприятиях Рыбинска. </w:t>
      </w:r>
    </w:p>
    <w:p w:rsidR="00E35975" w:rsidRDefault="00E35975" w:rsidP="00E35975">
      <w:pPr>
        <w:pStyle w:val="ConsPlusNormal"/>
        <w:ind w:firstLine="709"/>
        <w:jc w:val="both"/>
        <w:rPr>
          <w:rFonts w:ascii="Times New Roman" w:hAnsi="Times New Roman" w:cs="Times New Roman"/>
          <w:spacing w:val="-4"/>
          <w:sz w:val="28"/>
          <w:szCs w:val="28"/>
          <w:lang w:eastAsia="en-US"/>
        </w:rPr>
      </w:pPr>
      <w:r w:rsidRPr="00E119D8">
        <w:rPr>
          <w:rFonts w:ascii="Times New Roman" w:hAnsi="Times New Roman" w:cs="Times New Roman"/>
          <w:spacing w:val="-4"/>
          <w:sz w:val="28"/>
          <w:szCs w:val="28"/>
          <w:lang w:eastAsia="en-US"/>
        </w:rPr>
        <w:t>Через специальные образовательные программы на базе промышленных предприятий и государственных образовательных учреждений среднего профессионального образования, про</w:t>
      </w:r>
      <w:r>
        <w:rPr>
          <w:rFonts w:ascii="Times New Roman" w:hAnsi="Times New Roman" w:cs="Times New Roman"/>
          <w:spacing w:val="-4"/>
          <w:sz w:val="28"/>
          <w:szCs w:val="28"/>
          <w:lang w:eastAsia="en-US"/>
        </w:rPr>
        <w:t>во</w:t>
      </w:r>
      <w:r w:rsidRPr="00E119D8">
        <w:rPr>
          <w:rFonts w:ascii="Times New Roman" w:hAnsi="Times New Roman" w:cs="Times New Roman"/>
          <w:spacing w:val="-4"/>
          <w:sz w:val="28"/>
          <w:szCs w:val="28"/>
          <w:lang w:eastAsia="en-US"/>
        </w:rPr>
        <w:t>дят</w:t>
      </w:r>
      <w:r>
        <w:rPr>
          <w:rFonts w:ascii="Times New Roman" w:hAnsi="Times New Roman" w:cs="Times New Roman"/>
          <w:spacing w:val="-4"/>
          <w:sz w:val="28"/>
          <w:szCs w:val="28"/>
          <w:lang w:eastAsia="en-US"/>
        </w:rPr>
        <w:t>ся</w:t>
      </w:r>
      <w:r w:rsidRPr="00E119D8">
        <w:rPr>
          <w:rFonts w:ascii="Times New Roman" w:hAnsi="Times New Roman" w:cs="Times New Roman"/>
          <w:spacing w:val="-4"/>
          <w:sz w:val="28"/>
          <w:szCs w:val="28"/>
          <w:lang w:eastAsia="en-US"/>
        </w:rPr>
        <w:t xml:space="preserve"> профессиональные пробы для учащихся 8-9 классов.</w:t>
      </w:r>
    </w:p>
    <w:p w:rsidR="00E35975" w:rsidRPr="00E119D8" w:rsidRDefault="00E35975" w:rsidP="00E35975">
      <w:pPr>
        <w:pStyle w:val="ConsPlusNormal"/>
        <w:ind w:firstLine="709"/>
        <w:jc w:val="both"/>
        <w:rPr>
          <w:rFonts w:ascii="Times New Roman" w:hAnsi="Times New Roman" w:cs="Times New Roman"/>
          <w:spacing w:val="-4"/>
          <w:sz w:val="28"/>
          <w:szCs w:val="28"/>
          <w:lang w:eastAsia="en-US"/>
        </w:rPr>
      </w:pPr>
      <w:r>
        <w:rPr>
          <w:rFonts w:ascii="Times New Roman" w:hAnsi="Times New Roman" w:cs="Times New Roman"/>
          <w:spacing w:val="-4"/>
          <w:sz w:val="28"/>
          <w:szCs w:val="28"/>
          <w:lang w:eastAsia="en-US"/>
        </w:rPr>
        <w:t>С октября 2023 года в рамках соглашения о сотрудничестве и взаимодействии  между Центром опережающей профессиональной подготовки Ярославской области и Департаментом образования старшеклассники общеобразовательных организаций города Рыбинска вошли в проект «Моя первая профессия», по результатам которого 60 обучающихся 11-ти общеобразовательных организаций смогут освоить и получить свидетельство профессиональной подготовки «Электромонтёр по ремонту и обслуживанию электрооборудованию», «Токарь», «Сварщик ручной дуговой сварки плавящимся покрытым электродом». Обучение проводит учреждение Рыбинский промышленно – экономический колледж.</w:t>
      </w:r>
    </w:p>
    <w:p w:rsidR="00E35975" w:rsidRDefault="00E35975" w:rsidP="00E35975">
      <w:pPr>
        <w:pStyle w:val="ConsPlusNormal"/>
        <w:ind w:firstLine="709"/>
        <w:jc w:val="both"/>
        <w:rPr>
          <w:rFonts w:ascii="Times New Roman" w:hAnsi="Times New Roman" w:cs="Times New Roman"/>
          <w:bCs/>
          <w:sz w:val="28"/>
          <w:szCs w:val="28"/>
          <w:lang w:eastAsia="en-US"/>
        </w:rPr>
      </w:pPr>
      <w:r w:rsidRPr="001E689B">
        <w:rPr>
          <w:rFonts w:ascii="Times New Roman" w:hAnsi="Times New Roman" w:cs="Times New Roman"/>
          <w:bCs/>
          <w:sz w:val="28"/>
          <w:szCs w:val="28"/>
          <w:lang w:eastAsia="en-US"/>
        </w:rPr>
        <w:t xml:space="preserve">В 2023-2024 учебном году 135 десятиклассников из СОШ №№ 1, 4, 5, 6, 10, 12, 17, 20, 21, 23, 24, 27, 29, 30, 32, 36, 43, 44, гимназия № 8 </w:t>
      </w:r>
      <w:r>
        <w:rPr>
          <w:rFonts w:ascii="Times New Roman" w:hAnsi="Times New Roman" w:cs="Times New Roman"/>
          <w:bCs/>
          <w:sz w:val="28"/>
          <w:szCs w:val="28"/>
          <w:lang w:eastAsia="en-US"/>
        </w:rPr>
        <w:t xml:space="preserve">(2022 год – 64) </w:t>
      </w:r>
      <w:r w:rsidRPr="001E689B">
        <w:rPr>
          <w:rFonts w:ascii="Times New Roman" w:hAnsi="Times New Roman" w:cs="Times New Roman"/>
          <w:bCs/>
          <w:sz w:val="28"/>
          <w:szCs w:val="28"/>
          <w:lang w:eastAsia="en-US"/>
        </w:rPr>
        <w:t xml:space="preserve">принимают участие в масштабном образовательном проекте </w:t>
      </w:r>
      <w:r w:rsidRPr="00A07B08">
        <w:rPr>
          <w:rFonts w:ascii="Times New Roman" w:hAnsi="Times New Roman" w:cs="Times New Roman"/>
          <w:bCs/>
          <w:sz w:val="28"/>
          <w:szCs w:val="28"/>
          <w:lang w:eastAsia="en-US"/>
        </w:rPr>
        <w:t>РГАТУ</w:t>
      </w:r>
      <w:r w:rsidRPr="001E689B">
        <w:rPr>
          <w:rFonts w:ascii="Times New Roman" w:hAnsi="Times New Roman" w:cs="Times New Roman"/>
          <w:bCs/>
          <w:sz w:val="28"/>
          <w:szCs w:val="28"/>
          <w:lang w:eastAsia="en-US"/>
        </w:rPr>
        <w:t xml:space="preserve"> «Интеллектуальный реактор»</w:t>
      </w:r>
      <w:r>
        <w:rPr>
          <w:rFonts w:ascii="Times New Roman" w:hAnsi="Times New Roman" w:cs="Times New Roman"/>
          <w:bCs/>
          <w:sz w:val="28"/>
          <w:szCs w:val="28"/>
          <w:lang w:eastAsia="en-US"/>
        </w:rPr>
        <w:t xml:space="preserve">, в рамках которого у 10-классников формируется мотивация на получение инженерного образования. </w:t>
      </w:r>
    </w:p>
    <w:p w:rsidR="00E35975" w:rsidRPr="005B7C8A" w:rsidRDefault="00E35975" w:rsidP="00E35975">
      <w:pPr>
        <w:pStyle w:val="ConsPlusNormal"/>
        <w:ind w:firstLine="709"/>
        <w:jc w:val="both"/>
        <w:rPr>
          <w:rFonts w:ascii="Times New Roman" w:hAnsi="Times New Roman" w:cs="Times New Roman"/>
          <w:spacing w:val="-4"/>
          <w:sz w:val="28"/>
          <w:szCs w:val="28"/>
          <w:lang w:eastAsia="en-US"/>
        </w:rPr>
      </w:pPr>
      <w:r w:rsidRPr="005B7C8A">
        <w:rPr>
          <w:rFonts w:ascii="Times New Roman" w:hAnsi="Times New Roman" w:cs="Times New Roman"/>
          <w:spacing w:val="-4"/>
          <w:sz w:val="28"/>
          <w:szCs w:val="28"/>
          <w:lang w:eastAsia="en-US"/>
        </w:rPr>
        <w:t xml:space="preserve">В рамках </w:t>
      </w:r>
      <w:proofErr w:type="spellStart"/>
      <w:r w:rsidRPr="005B7C8A">
        <w:rPr>
          <w:rFonts w:ascii="Times New Roman" w:hAnsi="Times New Roman" w:cs="Times New Roman"/>
          <w:spacing w:val="-4"/>
          <w:sz w:val="28"/>
          <w:szCs w:val="28"/>
          <w:lang w:eastAsia="en-US"/>
        </w:rPr>
        <w:t>профориентационной</w:t>
      </w:r>
      <w:proofErr w:type="spellEnd"/>
      <w:r w:rsidRPr="005B7C8A">
        <w:rPr>
          <w:rFonts w:ascii="Times New Roman" w:hAnsi="Times New Roman" w:cs="Times New Roman"/>
          <w:spacing w:val="-4"/>
          <w:sz w:val="28"/>
          <w:szCs w:val="28"/>
          <w:lang w:eastAsia="en-US"/>
        </w:rPr>
        <w:t xml:space="preserve"> деятельности между ПАО «ОДК-</w:t>
      </w:r>
      <w:proofErr w:type="gramStart"/>
      <w:r w:rsidRPr="005B7C8A">
        <w:rPr>
          <w:rFonts w:ascii="Times New Roman" w:hAnsi="Times New Roman" w:cs="Times New Roman"/>
          <w:spacing w:val="-4"/>
          <w:sz w:val="28"/>
          <w:szCs w:val="28"/>
          <w:lang w:eastAsia="en-US"/>
        </w:rPr>
        <w:t xml:space="preserve">Сатурн» </w:t>
      </w:r>
      <w:r>
        <w:rPr>
          <w:rFonts w:ascii="Times New Roman" w:hAnsi="Times New Roman" w:cs="Times New Roman"/>
          <w:spacing w:val="-4"/>
          <w:sz w:val="28"/>
          <w:szCs w:val="28"/>
          <w:lang w:eastAsia="en-US"/>
        </w:rPr>
        <w:t xml:space="preserve">  </w:t>
      </w:r>
      <w:proofErr w:type="gramEnd"/>
      <w:r>
        <w:rPr>
          <w:rFonts w:ascii="Times New Roman" w:hAnsi="Times New Roman" w:cs="Times New Roman"/>
          <w:spacing w:val="-4"/>
          <w:sz w:val="28"/>
          <w:szCs w:val="28"/>
          <w:lang w:eastAsia="en-US"/>
        </w:rPr>
        <w:t xml:space="preserve">         </w:t>
      </w:r>
      <w:r>
        <w:rPr>
          <w:rFonts w:ascii="Times New Roman" w:hAnsi="Times New Roman" w:cs="Times New Roman"/>
          <w:spacing w:val="-4"/>
          <w:sz w:val="28"/>
          <w:szCs w:val="28"/>
          <w:lang w:eastAsia="en-US"/>
        </w:rPr>
        <w:lastRenderedPageBreak/>
        <w:t xml:space="preserve">и образовательными </w:t>
      </w:r>
      <w:r w:rsidRPr="005B7C8A">
        <w:rPr>
          <w:rFonts w:ascii="Times New Roman" w:hAnsi="Times New Roman" w:cs="Times New Roman"/>
          <w:spacing w:val="-4"/>
          <w:sz w:val="28"/>
          <w:szCs w:val="28"/>
          <w:lang w:eastAsia="en-US"/>
        </w:rPr>
        <w:t>организациями (лицей № 2 и гимна</w:t>
      </w:r>
      <w:r>
        <w:rPr>
          <w:rFonts w:ascii="Times New Roman" w:hAnsi="Times New Roman" w:cs="Times New Roman"/>
          <w:spacing w:val="-4"/>
          <w:sz w:val="28"/>
          <w:szCs w:val="28"/>
          <w:lang w:eastAsia="en-US"/>
        </w:rPr>
        <w:t xml:space="preserve">зия № 8) действует соглашение о </w:t>
      </w:r>
      <w:r w:rsidRPr="005B7C8A">
        <w:rPr>
          <w:rFonts w:ascii="Times New Roman" w:hAnsi="Times New Roman" w:cs="Times New Roman"/>
          <w:spacing w:val="-4"/>
          <w:sz w:val="28"/>
          <w:szCs w:val="28"/>
          <w:lang w:eastAsia="en-US"/>
        </w:rPr>
        <w:t>включении организаций в проект «Ассоциированные школы союза Машиностроителей», идет работа с обучающимися 7,</w:t>
      </w:r>
      <w:r>
        <w:rPr>
          <w:rFonts w:ascii="Times New Roman" w:hAnsi="Times New Roman" w:cs="Times New Roman"/>
          <w:spacing w:val="-4"/>
          <w:sz w:val="28"/>
          <w:szCs w:val="28"/>
          <w:lang w:eastAsia="en-US"/>
        </w:rPr>
        <w:t xml:space="preserve"> </w:t>
      </w:r>
      <w:r w:rsidRPr="005B7C8A">
        <w:rPr>
          <w:rFonts w:ascii="Times New Roman" w:hAnsi="Times New Roman" w:cs="Times New Roman"/>
          <w:spacing w:val="-4"/>
          <w:sz w:val="28"/>
          <w:szCs w:val="28"/>
          <w:lang w:eastAsia="en-US"/>
        </w:rPr>
        <w:t>8,</w:t>
      </w:r>
      <w:r>
        <w:rPr>
          <w:rFonts w:ascii="Times New Roman" w:hAnsi="Times New Roman" w:cs="Times New Roman"/>
          <w:spacing w:val="-4"/>
          <w:sz w:val="28"/>
          <w:szCs w:val="28"/>
          <w:lang w:eastAsia="en-US"/>
        </w:rPr>
        <w:t xml:space="preserve"> </w:t>
      </w:r>
      <w:r w:rsidRPr="005B7C8A">
        <w:rPr>
          <w:rFonts w:ascii="Times New Roman" w:hAnsi="Times New Roman" w:cs="Times New Roman"/>
          <w:spacing w:val="-4"/>
          <w:sz w:val="28"/>
          <w:szCs w:val="28"/>
          <w:lang w:eastAsia="en-US"/>
        </w:rPr>
        <w:t>10,</w:t>
      </w:r>
      <w:r>
        <w:rPr>
          <w:rFonts w:ascii="Times New Roman" w:hAnsi="Times New Roman" w:cs="Times New Roman"/>
          <w:spacing w:val="-4"/>
          <w:sz w:val="28"/>
          <w:szCs w:val="28"/>
          <w:lang w:eastAsia="en-US"/>
        </w:rPr>
        <w:t xml:space="preserve"> </w:t>
      </w:r>
      <w:r w:rsidRPr="005B7C8A">
        <w:rPr>
          <w:rFonts w:ascii="Times New Roman" w:hAnsi="Times New Roman" w:cs="Times New Roman"/>
          <w:spacing w:val="-4"/>
          <w:sz w:val="28"/>
          <w:szCs w:val="28"/>
          <w:lang w:eastAsia="en-US"/>
        </w:rPr>
        <w:t xml:space="preserve">11 классов в направлении инженерной </w:t>
      </w:r>
      <w:proofErr w:type="spellStart"/>
      <w:r w:rsidRPr="005B7C8A">
        <w:rPr>
          <w:rFonts w:ascii="Times New Roman" w:hAnsi="Times New Roman" w:cs="Times New Roman"/>
          <w:spacing w:val="-4"/>
          <w:sz w:val="28"/>
          <w:szCs w:val="28"/>
          <w:lang w:eastAsia="en-US"/>
        </w:rPr>
        <w:t>профилизации</w:t>
      </w:r>
      <w:proofErr w:type="spellEnd"/>
      <w:r w:rsidRPr="005B7C8A">
        <w:rPr>
          <w:rFonts w:ascii="Times New Roman" w:hAnsi="Times New Roman" w:cs="Times New Roman"/>
          <w:spacing w:val="-4"/>
          <w:sz w:val="28"/>
          <w:szCs w:val="28"/>
          <w:lang w:eastAsia="en-US"/>
        </w:rPr>
        <w:t xml:space="preserve">. </w:t>
      </w:r>
    </w:p>
    <w:p w:rsidR="00E35975" w:rsidRPr="001E689B" w:rsidRDefault="00E35975" w:rsidP="00E35975">
      <w:pPr>
        <w:spacing w:after="0" w:line="240" w:lineRule="auto"/>
        <w:ind w:firstLine="709"/>
        <w:jc w:val="both"/>
        <w:rPr>
          <w:rFonts w:ascii="Times New Roman" w:hAnsi="Times New Roman" w:cs="Times New Roman"/>
          <w:bCs/>
          <w:sz w:val="28"/>
          <w:szCs w:val="28"/>
        </w:rPr>
      </w:pPr>
      <w:r>
        <w:rPr>
          <w:rFonts w:ascii="Times New Roman" w:hAnsi="Times New Roman" w:cs="Times New Roman"/>
          <w:spacing w:val="-4"/>
          <w:sz w:val="28"/>
          <w:szCs w:val="28"/>
        </w:rPr>
        <w:t xml:space="preserve">В 2023-2024 учебном году от </w:t>
      </w:r>
      <w:r w:rsidRPr="005B7C8A">
        <w:rPr>
          <w:rFonts w:ascii="Times New Roman" w:hAnsi="Times New Roman" w:cs="Times New Roman"/>
          <w:spacing w:val="-4"/>
          <w:sz w:val="28"/>
          <w:szCs w:val="28"/>
        </w:rPr>
        <w:t>Ярославской области</w:t>
      </w:r>
      <w:r w:rsidRPr="001E689B">
        <w:rPr>
          <w:rFonts w:ascii="Times New Roman" w:hAnsi="Times New Roman" w:cs="Times New Roman"/>
          <w:bCs/>
          <w:sz w:val="28"/>
          <w:szCs w:val="28"/>
        </w:rPr>
        <w:t xml:space="preserve"> к участникам проекта «Создание и функционирование профильных инженерных классов в Ярославской области» (СОШ №№ 12, 23: 5,</w:t>
      </w:r>
      <w:r>
        <w:rPr>
          <w:rFonts w:ascii="Times New Roman" w:hAnsi="Times New Roman" w:cs="Times New Roman"/>
          <w:bCs/>
          <w:sz w:val="28"/>
          <w:szCs w:val="28"/>
        </w:rPr>
        <w:t xml:space="preserve"> </w:t>
      </w:r>
      <w:r w:rsidRPr="001E689B">
        <w:rPr>
          <w:rFonts w:ascii="Times New Roman" w:hAnsi="Times New Roman" w:cs="Times New Roman"/>
          <w:bCs/>
          <w:sz w:val="28"/>
          <w:szCs w:val="28"/>
        </w:rPr>
        <w:t>6,</w:t>
      </w:r>
      <w:r>
        <w:rPr>
          <w:rFonts w:ascii="Times New Roman" w:hAnsi="Times New Roman" w:cs="Times New Roman"/>
          <w:bCs/>
          <w:sz w:val="28"/>
          <w:szCs w:val="28"/>
        </w:rPr>
        <w:t xml:space="preserve"> </w:t>
      </w:r>
      <w:r w:rsidRPr="001E689B">
        <w:rPr>
          <w:rFonts w:ascii="Times New Roman" w:hAnsi="Times New Roman" w:cs="Times New Roman"/>
          <w:bCs/>
          <w:sz w:val="28"/>
          <w:szCs w:val="28"/>
        </w:rPr>
        <w:t>10,</w:t>
      </w:r>
      <w:r>
        <w:rPr>
          <w:rFonts w:ascii="Times New Roman" w:hAnsi="Times New Roman" w:cs="Times New Roman"/>
          <w:bCs/>
          <w:sz w:val="28"/>
          <w:szCs w:val="28"/>
        </w:rPr>
        <w:t xml:space="preserve"> </w:t>
      </w:r>
      <w:r w:rsidRPr="001E689B">
        <w:rPr>
          <w:rFonts w:ascii="Times New Roman" w:hAnsi="Times New Roman" w:cs="Times New Roman"/>
          <w:bCs/>
          <w:sz w:val="28"/>
          <w:szCs w:val="28"/>
        </w:rPr>
        <w:t xml:space="preserve">11 классы) присоединились учащиеся </w:t>
      </w:r>
      <w:r>
        <w:rPr>
          <w:rFonts w:ascii="Times New Roman" w:hAnsi="Times New Roman" w:cs="Times New Roman"/>
          <w:bCs/>
          <w:sz w:val="28"/>
          <w:szCs w:val="28"/>
        </w:rPr>
        <w:t xml:space="preserve">              </w:t>
      </w:r>
      <w:r w:rsidRPr="001E689B">
        <w:rPr>
          <w:rFonts w:ascii="Times New Roman" w:hAnsi="Times New Roman" w:cs="Times New Roman"/>
          <w:bCs/>
          <w:sz w:val="28"/>
          <w:szCs w:val="28"/>
        </w:rPr>
        <w:t>5-х и 10-х классов СОШ № 30, для которых силами общеобразовательных организаций, РГАТУ и ПАО «ОДК «Сатурн» создается эффективная профильная предпрофессиональная образовательная среда.</w:t>
      </w:r>
    </w:p>
    <w:p w:rsidR="00E35975" w:rsidRPr="001E689B" w:rsidRDefault="00E35975" w:rsidP="00E35975">
      <w:pPr>
        <w:spacing w:after="0" w:line="240" w:lineRule="auto"/>
        <w:ind w:firstLine="709"/>
        <w:jc w:val="both"/>
        <w:rPr>
          <w:rFonts w:ascii="Times New Roman" w:hAnsi="Times New Roman" w:cs="Times New Roman"/>
          <w:bCs/>
          <w:sz w:val="28"/>
          <w:szCs w:val="28"/>
        </w:rPr>
      </w:pPr>
      <w:r w:rsidRPr="001E689B">
        <w:rPr>
          <w:rFonts w:ascii="Times New Roman" w:hAnsi="Times New Roman" w:cs="Times New Roman"/>
          <w:bCs/>
          <w:sz w:val="28"/>
          <w:szCs w:val="28"/>
        </w:rPr>
        <w:t>В 2023 году ПАО «ОДК-Сатурн» продолжил содействие по выявлению</w:t>
      </w:r>
      <w:r>
        <w:rPr>
          <w:rFonts w:ascii="Times New Roman" w:hAnsi="Times New Roman" w:cs="Times New Roman"/>
          <w:bCs/>
          <w:sz w:val="28"/>
          <w:szCs w:val="28"/>
        </w:rPr>
        <w:t xml:space="preserve">          </w:t>
      </w:r>
      <w:r w:rsidRPr="001E689B">
        <w:rPr>
          <w:rFonts w:ascii="Times New Roman" w:hAnsi="Times New Roman" w:cs="Times New Roman"/>
          <w:bCs/>
          <w:sz w:val="28"/>
          <w:szCs w:val="28"/>
        </w:rPr>
        <w:t xml:space="preserve"> и распространению лучших практик, проектов по ранней профориентации. Предприятие организует </w:t>
      </w:r>
      <w:proofErr w:type="spellStart"/>
      <w:r w:rsidRPr="001E689B">
        <w:rPr>
          <w:rFonts w:ascii="Times New Roman" w:hAnsi="Times New Roman" w:cs="Times New Roman"/>
          <w:bCs/>
          <w:sz w:val="28"/>
          <w:szCs w:val="28"/>
        </w:rPr>
        <w:t>грантовую</w:t>
      </w:r>
      <w:proofErr w:type="spellEnd"/>
      <w:r w:rsidRPr="001E689B">
        <w:rPr>
          <w:rFonts w:ascii="Times New Roman" w:hAnsi="Times New Roman" w:cs="Times New Roman"/>
          <w:bCs/>
          <w:sz w:val="28"/>
          <w:szCs w:val="28"/>
        </w:rPr>
        <w:t xml:space="preserve"> поддержку образовательных учреждений, направленную на развитие технического образования школьников</w:t>
      </w:r>
      <w:r>
        <w:rPr>
          <w:rFonts w:ascii="Times New Roman" w:hAnsi="Times New Roman" w:cs="Times New Roman"/>
          <w:bCs/>
          <w:sz w:val="28"/>
          <w:szCs w:val="28"/>
        </w:rPr>
        <w:t>.</w:t>
      </w:r>
    </w:p>
    <w:p w:rsidR="00E35975" w:rsidRPr="009416F3" w:rsidRDefault="00E35975" w:rsidP="00E35975">
      <w:pPr>
        <w:spacing w:after="0" w:line="240" w:lineRule="auto"/>
        <w:ind w:firstLine="709"/>
        <w:jc w:val="both"/>
        <w:rPr>
          <w:rFonts w:ascii="Times New Roman" w:hAnsi="Times New Roman" w:cs="Times New Roman"/>
          <w:bCs/>
          <w:sz w:val="28"/>
          <w:szCs w:val="28"/>
        </w:rPr>
      </w:pPr>
      <w:proofErr w:type="spellStart"/>
      <w:r w:rsidRPr="00A5358B">
        <w:rPr>
          <w:rFonts w:ascii="Times New Roman" w:hAnsi="Times New Roman" w:cs="Times New Roman"/>
          <w:bCs/>
          <w:sz w:val="28"/>
          <w:szCs w:val="28"/>
        </w:rPr>
        <w:t>Грантовую</w:t>
      </w:r>
      <w:proofErr w:type="spellEnd"/>
      <w:r w:rsidRPr="00A5358B">
        <w:rPr>
          <w:rFonts w:ascii="Times New Roman" w:hAnsi="Times New Roman" w:cs="Times New Roman"/>
          <w:bCs/>
          <w:sz w:val="28"/>
          <w:szCs w:val="28"/>
        </w:rPr>
        <w:t xml:space="preserve"> поддержку от ПАО «ОДК-Сатурн»</w:t>
      </w:r>
      <w:r>
        <w:rPr>
          <w:rFonts w:ascii="Times New Roman" w:hAnsi="Times New Roman" w:cs="Times New Roman"/>
          <w:bCs/>
          <w:sz w:val="28"/>
          <w:szCs w:val="28"/>
        </w:rPr>
        <w:t xml:space="preserve"> в рамках ранней профориентации воспитанников на профессии машиностроительного кластера </w:t>
      </w:r>
      <w:r w:rsidRPr="00A5358B">
        <w:rPr>
          <w:rFonts w:ascii="Times New Roman" w:hAnsi="Times New Roman" w:cs="Times New Roman"/>
          <w:bCs/>
          <w:sz w:val="28"/>
          <w:szCs w:val="28"/>
        </w:rPr>
        <w:t xml:space="preserve">получили </w:t>
      </w:r>
      <w:r>
        <w:rPr>
          <w:rFonts w:ascii="Times New Roman" w:hAnsi="Times New Roman" w:cs="Times New Roman"/>
          <w:bCs/>
          <w:sz w:val="28"/>
          <w:szCs w:val="28"/>
        </w:rPr>
        <w:t xml:space="preserve">и </w:t>
      </w:r>
      <w:r w:rsidRPr="00A5358B">
        <w:rPr>
          <w:rFonts w:ascii="Times New Roman" w:hAnsi="Times New Roman" w:cs="Times New Roman"/>
          <w:bCs/>
          <w:sz w:val="28"/>
          <w:szCs w:val="28"/>
        </w:rPr>
        <w:t>дошкольные образовательные организации №№ 32, 97, 57, 113, 99 – победители конкурсного отбора на создание условий для развити</w:t>
      </w:r>
      <w:r>
        <w:rPr>
          <w:rFonts w:ascii="Times New Roman" w:hAnsi="Times New Roman" w:cs="Times New Roman"/>
          <w:bCs/>
          <w:sz w:val="28"/>
          <w:szCs w:val="28"/>
        </w:rPr>
        <w:t>я</w:t>
      </w:r>
      <w:r w:rsidRPr="00A5358B">
        <w:rPr>
          <w:rFonts w:ascii="Times New Roman" w:hAnsi="Times New Roman" w:cs="Times New Roman"/>
          <w:bCs/>
          <w:sz w:val="28"/>
          <w:szCs w:val="28"/>
        </w:rPr>
        <w:t xml:space="preserve"> технического образования дошкольников.</w:t>
      </w:r>
      <w:r w:rsidRPr="009416F3">
        <w:rPr>
          <w:rFonts w:ascii="Times New Roman" w:hAnsi="Times New Roman" w:cs="Times New Roman"/>
          <w:bCs/>
          <w:sz w:val="28"/>
          <w:szCs w:val="28"/>
        </w:rPr>
        <w:t xml:space="preserve"> </w:t>
      </w:r>
    </w:p>
    <w:p w:rsidR="00E35975" w:rsidRPr="001E689B" w:rsidRDefault="00E35975" w:rsidP="00E35975">
      <w:pPr>
        <w:spacing w:after="0" w:line="240" w:lineRule="auto"/>
        <w:ind w:firstLine="709"/>
        <w:jc w:val="both"/>
        <w:rPr>
          <w:rFonts w:ascii="Times New Roman" w:hAnsi="Times New Roman" w:cs="Times New Roman"/>
          <w:bCs/>
          <w:sz w:val="28"/>
          <w:szCs w:val="28"/>
        </w:rPr>
      </w:pPr>
      <w:r w:rsidRPr="001E689B">
        <w:rPr>
          <w:rFonts w:ascii="Times New Roman" w:hAnsi="Times New Roman" w:cs="Times New Roman"/>
          <w:bCs/>
          <w:sz w:val="28"/>
          <w:szCs w:val="28"/>
        </w:rPr>
        <w:t xml:space="preserve">ПАО «ОДК-Сатурн» совместно с базовым вузом РГАТУ входят в проект </w:t>
      </w:r>
      <w:proofErr w:type="spellStart"/>
      <w:r w:rsidRPr="001E689B">
        <w:rPr>
          <w:rFonts w:ascii="Times New Roman" w:hAnsi="Times New Roman" w:cs="Times New Roman"/>
          <w:bCs/>
          <w:sz w:val="28"/>
          <w:szCs w:val="28"/>
        </w:rPr>
        <w:t>госкорпорации</w:t>
      </w:r>
      <w:proofErr w:type="spellEnd"/>
      <w:r w:rsidRPr="001E689B">
        <w:rPr>
          <w:rFonts w:ascii="Times New Roman" w:hAnsi="Times New Roman" w:cs="Times New Roman"/>
          <w:bCs/>
          <w:sz w:val="28"/>
          <w:szCs w:val="28"/>
        </w:rPr>
        <w:t xml:space="preserve"> </w:t>
      </w:r>
      <w:proofErr w:type="spellStart"/>
      <w:r w:rsidRPr="001E689B">
        <w:rPr>
          <w:rFonts w:ascii="Times New Roman" w:hAnsi="Times New Roman" w:cs="Times New Roman"/>
          <w:bCs/>
          <w:sz w:val="28"/>
          <w:szCs w:val="28"/>
        </w:rPr>
        <w:t>Ростех</w:t>
      </w:r>
      <w:proofErr w:type="spellEnd"/>
      <w:r w:rsidRPr="001E689B">
        <w:rPr>
          <w:rFonts w:ascii="Times New Roman" w:hAnsi="Times New Roman" w:cs="Times New Roman"/>
          <w:bCs/>
          <w:sz w:val="28"/>
          <w:szCs w:val="28"/>
        </w:rPr>
        <w:t xml:space="preserve"> по формированию пилотных групп по специальности, связанной с проектированием авиационных и ракетных двигателей. В 202</w:t>
      </w:r>
      <w:r>
        <w:rPr>
          <w:rFonts w:ascii="Times New Roman" w:hAnsi="Times New Roman" w:cs="Times New Roman"/>
          <w:bCs/>
          <w:sz w:val="28"/>
          <w:szCs w:val="28"/>
        </w:rPr>
        <w:t>3</w:t>
      </w:r>
      <w:r w:rsidRPr="001E689B">
        <w:rPr>
          <w:rFonts w:ascii="Times New Roman" w:hAnsi="Times New Roman" w:cs="Times New Roman"/>
          <w:bCs/>
          <w:sz w:val="28"/>
          <w:szCs w:val="28"/>
        </w:rPr>
        <w:t xml:space="preserve"> году к обучению в проекте «Крылья </w:t>
      </w:r>
      <w:proofErr w:type="spellStart"/>
      <w:r w:rsidRPr="001E689B">
        <w:rPr>
          <w:rFonts w:ascii="Times New Roman" w:hAnsi="Times New Roman" w:cs="Times New Roman"/>
          <w:bCs/>
          <w:sz w:val="28"/>
          <w:szCs w:val="28"/>
        </w:rPr>
        <w:t>Ростеха</w:t>
      </w:r>
      <w:proofErr w:type="spellEnd"/>
      <w:r w:rsidRPr="001E689B">
        <w:rPr>
          <w:rFonts w:ascii="Times New Roman" w:hAnsi="Times New Roman" w:cs="Times New Roman"/>
          <w:bCs/>
          <w:sz w:val="28"/>
          <w:szCs w:val="28"/>
        </w:rPr>
        <w:t xml:space="preserve">» приступили </w:t>
      </w:r>
      <w:r w:rsidRPr="00846BD3">
        <w:rPr>
          <w:rFonts w:ascii="Times New Roman" w:hAnsi="Times New Roman" w:cs="Times New Roman"/>
          <w:bCs/>
          <w:sz w:val="28"/>
          <w:szCs w:val="28"/>
        </w:rPr>
        <w:t>10</w:t>
      </w:r>
      <w:r w:rsidRPr="001E689B">
        <w:rPr>
          <w:rFonts w:ascii="Times New Roman" w:hAnsi="Times New Roman" w:cs="Times New Roman"/>
          <w:bCs/>
          <w:sz w:val="28"/>
          <w:szCs w:val="28"/>
        </w:rPr>
        <w:t xml:space="preserve"> выпускников </w:t>
      </w:r>
      <w:r>
        <w:rPr>
          <w:rFonts w:ascii="Times New Roman" w:hAnsi="Times New Roman" w:cs="Times New Roman"/>
          <w:bCs/>
          <w:sz w:val="28"/>
          <w:szCs w:val="28"/>
        </w:rPr>
        <w:t xml:space="preserve">СОШ </w:t>
      </w:r>
      <w:r w:rsidRPr="000C6588">
        <w:rPr>
          <w:rFonts w:ascii="Times New Roman" w:hAnsi="Times New Roman" w:cs="Times New Roman"/>
          <w:bCs/>
          <w:sz w:val="28"/>
          <w:szCs w:val="28"/>
        </w:rPr>
        <w:t xml:space="preserve">№№ 1 (2), 24 (2), 28, 29 (2), 32, 44, лицей № 2 (2022 год – 9 выпускников </w:t>
      </w:r>
      <w:r>
        <w:rPr>
          <w:rFonts w:ascii="Times New Roman" w:hAnsi="Times New Roman" w:cs="Times New Roman"/>
          <w:bCs/>
          <w:sz w:val="28"/>
          <w:szCs w:val="28"/>
        </w:rPr>
        <w:t>СОШ</w:t>
      </w:r>
      <w:r w:rsidRPr="000C6588">
        <w:rPr>
          <w:rFonts w:ascii="Times New Roman" w:hAnsi="Times New Roman" w:cs="Times New Roman"/>
          <w:bCs/>
          <w:sz w:val="28"/>
          <w:szCs w:val="28"/>
        </w:rPr>
        <w:t xml:space="preserve"> №№ 1, 26, 28, 32, 36, 44, лицей № 2 (2</w:t>
      </w:r>
      <w:r>
        <w:rPr>
          <w:rFonts w:ascii="Times New Roman" w:hAnsi="Times New Roman" w:cs="Times New Roman"/>
          <w:bCs/>
          <w:sz w:val="28"/>
          <w:szCs w:val="28"/>
        </w:rPr>
        <w:t>),</w:t>
      </w:r>
      <w:r w:rsidRPr="000C6588">
        <w:rPr>
          <w:rFonts w:ascii="Times New Roman" w:hAnsi="Times New Roman" w:cs="Times New Roman"/>
          <w:bCs/>
          <w:sz w:val="28"/>
          <w:szCs w:val="28"/>
        </w:rPr>
        <w:t xml:space="preserve"> школа-интернат № 2).</w:t>
      </w:r>
    </w:p>
    <w:p w:rsidR="00E35975" w:rsidRPr="00AD42BA" w:rsidRDefault="00E35975" w:rsidP="00E35975">
      <w:pPr>
        <w:spacing w:after="0" w:line="240" w:lineRule="auto"/>
        <w:ind w:firstLine="709"/>
        <w:jc w:val="both"/>
        <w:rPr>
          <w:rFonts w:ascii="Times New Roman" w:hAnsi="Times New Roman" w:cs="Times New Roman"/>
          <w:bCs/>
          <w:sz w:val="28"/>
          <w:szCs w:val="28"/>
        </w:rPr>
      </w:pPr>
      <w:r w:rsidRPr="00940415">
        <w:rPr>
          <w:rFonts w:ascii="Times New Roman" w:hAnsi="Times New Roman" w:cs="Times New Roman"/>
          <w:bCs/>
          <w:sz w:val="28"/>
          <w:szCs w:val="28"/>
        </w:rPr>
        <w:t>В СОШ № 28 продолжает функционирование классов психолого-педагогической направленности совместно с ЯГПУ им. К.Д.</w:t>
      </w:r>
      <w:r>
        <w:rPr>
          <w:rFonts w:ascii="Times New Roman" w:hAnsi="Times New Roman" w:cs="Times New Roman"/>
          <w:bCs/>
          <w:sz w:val="28"/>
          <w:szCs w:val="28"/>
        </w:rPr>
        <w:t xml:space="preserve"> Ушинского. С </w:t>
      </w:r>
      <w:r w:rsidRPr="00940415">
        <w:rPr>
          <w:rFonts w:ascii="Times New Roman" w:hAnsi="Times New Roman" w:cs="Times New Roman"/>
          <w:bCs/>
          <w:sz w:val="28"/>
          <w:szCs w:val="28"/>
        </w:rPr>
        <w:t>2022 год</w:t>
      </w:r>
      <w:r>
        <w:rPr>
          <w:rFonts w:ascii="Times New Roman" w:hAnsi="Times New Roman" w:cs="Times New Roman"/>
          <w:bCs/>
          <w:sz w:val="28"/>
          <w:szCs w:val="28"/>
        </w:rPr>
        <w:t>а</w:t>
      </w:r>
      <w:r w:rsidRPr="00940415">
        <w:rPr>
          <w:rFonts w:ascii="Times New Roman" w:hAnsi="Times New Roman" w:cs="Times New Roman"/>
          <w:bCs/>
          <w:sz w:val="28"/>
          <w:szCs w:val="28"/>
        </w:rPr>
        <w:t xml:space="preserve"> на базе школ №№ 20, 27, 44 созданы и работают психолого-педагогические груп</w:t>
      </w:r>
      <w:r>
        <w:rPr>
          <w:rFonts w:ascii="Times New Roman" w:hAnsi="Times New Roman" w:cs="Times New Roman"/>
          <w:bCs/>
          <w:sz w:val="28"/>
          <w:szCs w:val="28"/>
        </w:rPr>
        <w:t>пы, обучение в которых проходили</w:t>
      </w:r>
      <w:r w:rsidRPr="00940415">
        <w:rPr>
          <w:rFonts w:ascii="Times New Roman" w:hAnsi="Times New Roman" w:cs="Times New Roman"/>
          <w:bCs/>
          <w:sz w:val="28"/>
          <w:szCs w:val="28"/>
        </w:rPr>
        <w:t xml:space="preserve"> 40 учащихся. </w:t>
      </w:r>
      <w:r w:rsidRPr="00AD42BA">
        <w:rPr>
          <w:rFonts w:ascii="Times New Roman" w:hAnsi="Times New Roman" w:cs="Times New Roman"/>
          <w:bCs/>
          <w:sz w:val="28"/>
          <w:szCs w:val="28"/>
        </w:rPr>
        <w:t>В 2023 году дополнительно созданы психолого-педагогические группы в СОШ №№ 1, 17, 21, 32.</w:t>
      </w:r>
    </w:p>
    <w:p w:rsidR="00E35975" w:rsidRPr="009E3667" w:rsidRDefault="00E35975" w:rsidP="00E35975">
      <w:pPr>
        <w:pStyle w:val="a9"/>
        <w:spacing w:after="0"/>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С 2023 года в</w:t>
      </w:r>
      <w:r w:rsidRPr="009E3667">
        <w:rPr>
          <w:rFonts w:ascii="Times New Roman" w:hAnsi="Times New Roman" w:cs="Times New Roman"/>
          <w:spacing w:val="-4"/>
          <w:sz w:val="28"/>
          <w:szCs w:val="28"/>
        </w:rPr>
        <w:t xml:space="preserve"> рамках федерального проекта </w:t>
      </w:r>
      <w:r>
        <w:rPr>
          <w:rFonts w:ascii="Times New Roman" w:hAnsi="Times New Roman" w:cs="Times New Roman"/>
          <w:spacing w:val="-4"/>
          <w:sz w:val="28"/>
          <w:szCs w:val="28"/>
        </w:rPr>
        <w:t>«</w:t>
      </w:r>
      <w:proofErr w:type="spellStart"/>
      <w:r w:rsidRPr="009E3667">
        <w:rPr>
          <w:rFonts w:ascii="Times New Roman" w:hAnsi="Times New Roman" w:cs="Times New Roman"/>
          <w:spacing w:val="-4"/>
          <w:sz w:val="28"/>
          <w:szCs w:val="28"/>
        </w:rPr>
        <w:t>Профессионалитет</w:t>
      </w:r>
      <w:proofErr w:type="spellEnd"/>
      <w:r>
        <w:rPr>
          <w:rFonts w:ascii="Times New Roman" w:hAnsi="Times New Roman" w:cs="Times New Roman"/>
          <w:spacing w:val="-4"/>
          <w:sz w:val="28"/>
          <w:szCs w:val="28"/>
        </w:rPr>
        <w:t>»</w:t>
      </w:r>
      <w:r w:rsidRPr="009E3667">
        <w:rPr>
          <w:rFonts w:ascii="Times New Roman" w:hAnsi="Times New Roman" w:cs="Times New Roman"/>
          <w:spacing w:val="-4"/>
          <w:sz w:val="28"/>
          <w:szCs w:val="28"/>
        </w:rPr>
        <w:t xml:space="preserve"> по направлению «педагогика» подписано соглашение между РППК и </w:t>
      </w:r>
      <w:r>
        <w:rPr>
          <w:rFonts w:ascii="Times New Roman" w:hAnsi="Times New Roman" w:cs="Times New Roman"/>
          <w:spacing w:val="-4"/>
          <w:sz w:val="28"/>
          <w:szCs w:val="28"/>
        </w:rPr>
        <w:t xml:space="preserve">муниципальными образовательными организациями </w:t>
      </w:r>
      <w:r w:rsidRPr="009E3667">
        <w:rPr>
          <w:rFonts w:ascii="Times New Roman" w:hAnsi="Times New Roman" w:cs="Times New Roman"/>
          <w:spacing w:val="-4"/>
          <w:sz w:val="28"/>
          <w:szCs w:val="28"/>
        </w:rPr>
        <w:t xml:space="preserve">о взаимодействии в рамках </w:t>
      </w:r>
      <w:proofErr w:type="spellStart"/>
      <w:r w:rsidRPr="009E3667">
        <w:rPr>
          <w:rFonts w:ascii="Times New Roman" w:hAnsi="Times New Roman" w:cs="Times New Roman"/>
          <w:spacing w:val="-4"/>
          <w:sz w:val="28"/>
          <w:szCs w:val="28"/>
        </w:rPr>
        <w:t>профориентационной</w:t>
      </w:r>
      <w:proofErr w:type="spellEnd"/>
      <w:r w:rsidRPr="009E3667">
        <w:rPr>
          <w:rFonts w:ascii="Times New Roman" w:hAnsi="Times New Roman" w:cs="Times New Roman"/>
          <w:spacing w:val="-4"/>
          <w:sz w:val="28"/>
          <w:szCs w:val="28"/>
        </w:rPr>
        <w:t xml:space="preserve"> деятельности с обучающимися, создание условий для промежуточной педагогической практики, стажировок на базе образовательных организаций для обучающихся и последующего трудоустройства выпускников колледжа.</w:t>
      </w:r>
      <w:r>
        <w:rPr>
          <w:rFonts w:ascii="Times New Roman" w:hAnsi="Times New Roman" w:cs="Times New Roman"/>
          <w:spacing w:val="-4"/>
          <w:sz w:val="28"/>
          <w:szCs w:val="28"/>
        </w:rPr>
        <w:t xml:space="preserve"> </w:t>
      </w:r>
    </w:p>
    <w:p w:rsidR="00E35975" w:rsidRPr="00940415" w:rsidRDefault="00E35975" w:rsidP="00E35975">
      <w:pPr>
        <w:spacing w:after="0" w:line="240" w:lineRule="auto"/>
        <w:ind w:firstLine="709"/>
        <w:jc w:val="both"/>
        <w:rPr>
          <w:rFonts w:ascii="Times New Roman" w:hAnsi="Times New Roman" w:cs="Times New Roman"/>
          <w:bCs/>
          <w:sz w:val="28"/>
          <w:szCs w:val="28"/>
        </w:rPr>
      </w:pPr>
      <w:r w:rsidRPr="00940415">
        <w:rPr>
          <w:rFonts w:ascii="Times New Roman" w:hAnsi="Times New Roman" w:cs="Times New Roman"/>
          <w:bCs/>
          <w:sz w:val="28"/>
          <w:szCs w:val="28"/>
        </w:rPr>
        <w:t xml:space="preserve">На настоящее время актуальными направлениями сопровождения </w:t>
      </w:r>
      <w:proofErr w:type="spellStart"/>
      <w:r w:rsidRPr="00940415">
        <w:rPr>
          <w:rFonts w:ascii="Times New Roman" w:hAnsi="Times New Roman" w:cs="Times New Roman"/>
          <w:bCs/>
          <w:sz w:val="28"/>
          <w:szCs w:val="28"/>
        </w:rPr>
        <w:t>профориентационной</w:t>
      </w:r>
      <w:proofErr w:type="spellEnd"/>
      <w:r w:rsidRPr="00940415">
        <w:rPr>
          <w:rFonts w:ascii="Times New Roman" w:hAnsi="Times New Roman" w:cs="Times New Roman"/>
          <w:bCs/>
          <w:sz w:val="28"/>
          <w:szCs w:val="28"/>
        </w:rPr>
        <w:t xml:space="preserve"> работы остаются: </w:t>
      </w:r>
    </w:p>
    <w:p w:rsidR="00E35975" w:rsidRPr="00940415" w:rsidRDefault="00E35975" w:rsidP="0064196E">
      <w:pPr>
        <w:pStyle w:val="aff1"/>
        <w:numPr>
          <w:ilvl w:val="0"/>
          <w:numId w:val="31"/>
        </w:numPr>
        <w:spacing w:before="0" w:after="0"/>
        <w:ind w:left="0" w:firstLine="360"/>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E35975" w:rsidRPr="00940415" w:rsidRDefault="00E35975" w:rsidP="0064196E">
      <w:pPr>
        <w:pStyle w:val="aff1"/>
        <w:numPr>
          <w:ilvl w:val="0"/>
          <w:numId w:val="31"/>
        </w:numPr>
        <w:spacing w:before="0" w:after="0"/>
        <w:ind w:left="0" w:firstLine="360"/>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 xml:space="preserve">развитие единой информационной среды профориентации, обеспечивающей педагогическое сопровождение профессионального самоопределения обучающихся, </w:t>
      </w:r>
      <w:r w:rsidRPr="00940415">
        <w:rPr>
          <w:rFonts w:ascii="Times New Roman" w:hAnsi="Times New Roman" w:cs="Times New Roman"/>
          <w:bCs/>
          <w:color w:val="auto"/>
          <w:spacing w:val="0"/>
          <w:sz w:val="28"/>
          <w:szCs w:val="28"/>
          <w:lang w:eastAsia="en-US"/>
        </w:rPr>
        <w:lastRenderedPageBreak/>
        <w:t>через их включенность в цикл проектов на онлайн платформах, направленных на раннюю профориентацию несовершеннолетних, в том числе обучающихся с ОВЗ и детей-инвалидов;</w:t>
      </w:r>
    </w:p>
    <w:p w:rsidR="00E35975" w:rsidRPr="00940415" w:rsidRDefault="00E35975" w:rsidP="0064196E">
      <w:pPr>
        <w:pStyle w:val="aff1"/>
        <w:numPr>
          <w:ilvl w:val="0"/>
          <w:numId w:val="31"/>
        </w:numPr>
        <w:spacing w:before="0" w:after="0"/>
        <w:ind w:left="0" w:firstLine="360"/>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 xml:space="preserve">развитие математического, естественно-научного и технического образования, в том числе через участие общеобразовательных организаций </w:t>
      </w:r>
      <w:proofErr w:type="spellStart"/>
      <w:r w:rsidRPr="00940415">
        <w:rPr>
          <w:rFonts w:ascii="Times New Roman" w:hAnsi="Times New Roman" w:cs="Times New Roman"/>
          <w:bCs/>
          <w:color w:val="auto"/>
          <w:spacing w:val="0"/>
          <w:sz w:val="28"/>
          <w:szCs w:val="28"/>
          <w:lang w:eastAsia="en-US"/>
        </w:rPr>
        <w:t>профориентированных</w:t>
      </w:r>
      <w:proofErr w:type="spellEnd"/>
      <w:r w:rsidRPr="00940415">
        <w:rPr>
          <w:rFonts w:ascii="Times New Roman" w:hAnsi="Times New Roman" w:cs="Times New Roman"/>
          <w:bCs/>
          <w:color w:val="auto"/>
          <w:spacing w:val="0"/>
          <w:sz w:val="28"/>
          <w:szCs w:val="28"/>
          <w:lang w:eastAsia="en-US"/>
        </w:rPr>
        <w:t xml:space="preserve"> проектах федерального, регионального и муниципального уровней, развитие области «Технология»;</w:t>
      </w:r>
    </w:p>
    <w:p w:rsidR="00E35975" w:rsidRPr="00940415" w:rsidRDefault="00E35975" w:rsidP="0064196E">
      <w:pPr>
        <w:pStyle w:val="aff1"/>
        <w:numPr>
          <w:ilvl w:val="0"/>
          <w:numId w:val="31"/>
        </w:numPr>
        <w:spacing w:before="0" w:after="0"/>
        <w:ind w:left="0" w:firstLine="360"/>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развитие взаимодействия школ города с социальными партнёрами-предприятиями, учреждениями высшего образования и специального профессионального образования, в том числе с целью поддержки учащихся и педагогов по предметам физико-математического цикла;</w:t>
      </w:r>
    </w:p>
    <w:p w:rsidR="00E35975" w:rsidRPr="00940415" w:rsidRDefault="00E35975" w:rsidP="0064196E">
      <w:pPr>
        <w:pStyle w:val="aff1"/>
        <w:numPr>
          <w:ilvl w:val="0"/>
          <w:numId w:val="31"/>
        </w:numPr>
        <w:spacing w:before="0" w:after="0"/>
        <w:ind w:left="0" w:firstLine="426"/>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удовлетворение потребности промышленных предприятий в кадрах на основе анализа рынка труда города и региона;</w:t>
      </w:r>
    </w:p>
    <w:p w:rsidR="00E35975" w:rsidRPr="002121BA" w:rsidRDefault="00E35975" w:rsidP="0064196E">
      <w:pPr>
        <w:pStyle w:val="aff1"/>
        <w:numPr>
          <w:ilvl w:val="0"/>
          <w:numId w:val="31"/>
        </w:numPr>
        <w:spacing w:before="0" w:after="0"/>
        <w:ind w:left="0" w:firstLine="425"/>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совершенствование образовательных</w:t>
      </w:r>
      <w:r>
        <w:rPr>
          <w:rFonts w:ascii="Times New Roman" w:hAnsi="Times New Roman" w:cs="Times New Roman"/>
          <w:bCs/>
          <w:color w:val="auto"/>
          <w:spacing w:val="0"/>
          <w:sz w:val="28"/>
          <w:szCs w:val="28"/>
          <w:lang w:eastAsia="en-US"/>
        </w:rPr>
        <w:t xml:space="preserve"> программ по предметной области </w:t>
      </w:r>
      <w:r w:rsidRPr="002121BA">
        <w:rPr>
          <w:rFonts w:ascii="Times New Roman" w:hAnsi="Times New Roman" w:cs="Times New Roman"/>
          <w:bCs/>
          <w:color w:val="auto"/>
          <w:spacing w:val="0"/>
          <w:sz w:val="28"/>
          <w:szCs w:val="28"/>
          <w:lang w:eastAsia="en-US"/>
        </w:rPr>
        <w:t>«Технология»;</w:t>
      </w:r>
    </w:p>
    <w:p w:rsidR="00E35975" w:rsidRPr="002121BA" w:rsidRDefault="00E35975" w:rsidP="0064196E">
      <w:pPr>
        <w:pStyle w:val="aff1"/>
        <w:numPr>
          <w:ilvl w:val="0"/>
          <w:numId w:val="31"/>
        </w:numPr>
        <w:spacing w:before="0" w:after="0"/>
        <w:ind w:left="0" w:firstLine="425"/>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 xml:space="preserve">развитие математического, естественно-научного и технического </w:t>
      </w:r>
      <w:r w:rsidRPr="002121BA">
        <w:rPr>
          <w:rFonts w:ascii="Times New Roman" w:hAnsi="Times New Roman" w:cs="Times New Roman"/>
          <w:bCs/>
          <w:color w:val="auto"/>
          <w:spacing w:val="0"/>
          <w:sz w:val="28"/>
          <w:szCs w:val="28"/>
          <w:lang w:eastAsia="en-US"/>
        </w:rPr>
        <w:t>образования, особое внимание уделяя предмету «физика»;</w:t>
      </w:r>
    </w:p>
    <w:p w:rsidR="00E35975" w:rsidRPr="00940415" w:rsidRDefault="00E35975" w:rsidP="0064196E">
      <w:pPr>
        <w:pStyle w:val="aff1"/>
        <w:numPr>
          <w:ilvl w:val="0"/>
          <w:numId w:val="31"/>
        </w:numPr>
        <w:spacing w:before="0" w:after="0"/>
        <w:ind w:left="0" w:firstLine="360"/>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 xml:space="preserve">реализация программ группового </w:t>
      </w:r>
      <w:proofErr w:type="spellStart"/>
      <w:r w:rsidRPr="00940415">
        <w:rPr>
          <w:rFonts w:ascii="Times New Roman" w:hAnsi="Times New Roman" w:cs="Times New Roman"/>
          <w:bCs/>
          <w:color w:val="auto"/>
          <w:spacing w:val="0"/>
          <w:sz w:val="28"/>
          <w:szCs w:val="28"/>
          <w:lang w:eastAsia="en-US"/>
        </w:rPr>
        <w:t>профконсультирования</w:t>
      </w:r>
      <w:proofErr w:type="spellEnd"/>
      <w:r w:rsidRPr="00940415">
        <w:rPr>
          <w:rFonts w:ascii="Times New Roman" w:hAnsi="Times New Roman" w:cs="Times New Roman"/>
          <w:bCs/>
          <w:color w:val="auto"/>
          <w:spacing w:val="0"/>
          <w:sz w:val="28"/>
          <w:szCs w:val="28"/>
          <w:lang w:eastAsia="en-US"/>
        </w:rPr>
        <w:t xml:space="preserve"> и профессиональных проб, внеурочной деятельности, элективных учебных предметов </w:t>
      </w:r>
      <w:proofErr w:type="spellStart"/>
      <w:r w:rsidRPr="00940415">
        <w:rPr>
          <w:rFonts w:ascii="Times New Roman" w:hAnsi="Times New Roman" w:cs="Times New Roman"/>
          <w:bCs/>
          <w:color w:val="auto"/>
          <w:spacing w:val="0"/>
          <w:sz w:val="28"/>
          <w:szCs w:val="28"/>
          <w:lang w:eastAsia="en-US"/>
        </w:rPr>
        <w:t>профориентационной</w:t>
      </w:r>
      <w:proofErr w:type="spellEnd"/>
      <w:r w:rsidRPr="00940415">
        <w:rPr>
          <w:rFonts w:ascii="Times New Roman" w:hAnsi="Times New Roman" w:cs="Times New Roman"/>
          <w:bCs/>
          <w:color w:val="auto"/>
          <w:spacing w:val="0"/>
          <w:sz w:val="28"/>
          <w:szCs w:val="28"/>
          <w:lang w:eastAsia="en-US"/>
        </w:rPr>
        <w:t xml:space="preserve"> направленности;</w:t>
      </w:r>
    </w:p>
    <w:p w:rsidR="00E35975" w:rsidRPr="00940415" w:rsidRDefault="00E35975" w:rsidP="0064196E">
      <w:pPr>
        <w:pStyle w:val="aff1"/>
        <w:numPr>
          <w:ilvl w:val="0"/>
          <w:numId w:val="31"/>
        </w:numPr>
        <w:spacing w:before="0" w:after="0"/>
        <w:ind w:left="0" w:firstLine="360"/>
        <w:jc w:val="both"/>
        <w:rPr>
          <w:rFonts w:ascii="Times New Roman" w:hAnsi="Times New Roman" w:cs="Times New Roman"/>
          <w:bCs/>
          <w:color w:val="auto"/>
          <w:spacing w:val="0"/>
          <w:sz w:val="28"/>
          <w:szCs w:val="28"/>
          <w:lang w:eastAsia="en-US"/>
        </w:rPr>
      </w:pPr>
      <w:r w:rsidRPr="00940415">
        <w:rPr>
          <w:rFonts w:ascii="Times New Roman" w:hAnsi="Times New Roman" w:cs="Times New Roman"/>
          <w:bCs/>
          <w:color w:val="auto"/>
          <w:spacing w:val="0"/>
          <w:sz w:val="28"/>
          <w:szCs w:val="28"/>
          <w:lang w:eastAsia="en-US"/>
        </w:rPr>
        <w:t xml:space="preserve">проведение мастер-классов с участием учреждений профессионального образования и социальных партнеров промышленности и среднего/малого бизнеса. </w:t>
      </w:r>
    </w:p>
    <w:p w:rsidR="00E35975" w:rsidRPr="000A6320" w:rsidRDefault="00E35975" w:rsidP="00E35975">
      <w:pPr>
        <w:pStyle w:val="aff1"/>
        <w:spacing w:before="0" w:after="0"/>
        <w:ind w:firstLine="708"/>
        <w:jc w:val="both"/>
        <w:rPr>
          <w:rFonts w:ascii="Times New Roman" w:hAnsi="Times New Roman" w:cs="Times New Roman"/>
          <w:color w:val="auto"/>
          <w:spacing w:val="-6"/>
          <w:sz w:val="28"/>
          <w:szCs w:val="28"/>
          <w:lang w:eastAsia="ru-RU"/>
        </w:rPr>
      </w:pPr>
      <w:r w:rsidRPr="000A6320">
        <w:rPr>
          <w:rFonts w:ascii="Times New Roman" w:hAnsi="Times New Roman" w:cs="Times New Roman"/>
          <w:color w:val="auto"/>
          <w:spacing w:val="-6"/>
          <w:sz w:val="28"/>
          <w:szCs w:val="28"/>
          <w:lang w:eastAsia="ru-RU"/>
        </w:rPr>
        <w:t xml:space="preserve">В муниципальной системе образования созданы условия для повышения квалификации педагогических кадров на базе МУ ДПО «Информационно-образовательный Центр», специалисты которого способны обеспечить сопровождение инновационной деятельности образовательных организаций и отдельных педагогов, представить результаты работы в открытом ИНТЕРНЕТ пространстве на созданных специальным образом электронных ресурсах. Для взаимодействия субъектов системы образования обеспечена возможность общения через систему видеоконференцсвязи. </w:t>
      </w:r>
    </w:p>
    <w:p w:rsidR="00E35975" w:rsidRPr="000A6320" w:rsidRDefault="00E35975" w:rsidP="00E35975">
      <w:pPr>
        <w:pStyle w:val="ConsPlusNormal"/>
        <w:ind w:firstLine="709"/>
        <w:jc w:val="both"/>
        <w:rPr>
          <w:rFonts w:ascii="Times New Roman" w:hAnsi="Times New Roman" w:cs="Times New Roman"/>
          <w:spacing w:val="-6"/>
          <w:sz w:val="28"/>
          <w:szCs w:val="28"/>
        </w:rPr>
      </w:pPr>
      <w:r w:rsidRPr="000A6320">
        <w:rPr>
          <w:rFonts w:ascii="Times New Roman" w:hAnsi="Times New Roman" w:cs="Times New Roman"/>
          <w:spacing w:val="-6"/>
          <w:sz w:val="28"/>
          <w:szCs w:val="28"/>
        </w:rPr>
        <w:t xml:space="preserve">С целью создания благоприятных условий для профессионального совершенствования необходимых компетенций через максимальную экономию средств на командировочные расходы, замену отсутствующих педагогов, минимального их отвлечения от образовательного процесса, в 2023 году специалистами МУ ДПО «Информационно-образовательный Центр» велось обучение на платной и бюджетной основе по программам от 18 до 36 часов в очной и очно-заочной формах. Всего обучено 16 групп (2022 – 26 групп) по 14 (2022 – 20) дополнительным профессиональным программам. Прошли обучение 350 педагогических и руководящих работников города Рыбинска. </w:t>
      </w:r>
    </w:p>
    <w:p w:rsidR="00E35975" w:rsidRPr="000A6320" w:rsidRDefault="00E35975" w:rsidP="00E35975">
      <w:pPr>
        <w:pStyle w:val="ConsPlusNormal"/>
        <w:ind w:firstLine="709"/>
        <w:jc w:val="both"/>
        <w:rPr>
          <w:rFonts w:ascii="Times New Roman" w:hAnsi="Times New Roman" w:cs="Times New Roman"/>
          <w:spacing w:val="-6"/>
          <w:sz w:val="28"/>
          <w:szCs w:val="28"/>
        </w:rPr>
      </w:pPr>
      <w:r w:rsidRPr="000A6320">
        <w:rPr>
          <w:rFonts w:ascii="Times New Roman" w:hAnsi="Times New Roman" w:cs="Times New Roman"/>
          <w:spacing w:val="-6"/>
          <w:sz w:val="28"/>
          <w:szCs w:val="28"/>
        </w:rPr>
        <w:t xml:space="preserve">По договорам платного обучения квалификацию повысили 133 слушателя, за счёт бюджета – 217 слушателей. </w:t>
      </w:r>
    </w:p>
    <w:p w:rsidR="00E35975" w:rsidRPr="000A6320" w:rsidRDefault="00E35975" w:rsidP="00E35975">
      <w:pPr>
        <w:pStyle w:val="ConsPlusNormal"/>
        <w:ind w:firstLine="709"/>
        <w:jc w:val="both"/>
        <w:rPr>
          <w:rFonts w:ascii="Times New Roman" w:hAnsi="Times New Roman" w:cs="Times New Roman"/>
          <w:spacing w:val="-6"/>
          <w:sz w:val="28"/>
          <w:szCs w:val="28"/>
        </w:rPr>
      </w:pPr>
      <w:r w:rsidRPr="000A6320">
        <w:rPr>
          <w:rFonts w:ascii="Times New Roman" w:hAnsi="Times New Roman" w:cs="Times New Roman"/>
          <w:spacing w:val="-6"/>
          <w:sz w:val="28"/>
          <w:szCs w:val="28"/>
        </w:rPr>
        <w:t xml:space="preserve">Особую актуальность для муниципальной системы дошкольного образования имела программа «Возможности интерактивных средств обучения в достижении нового качества образования в дошкольной образовательной организации», по которой обучено 64 человека (3 группы). </w:t>
      </w:r>
    </w:p>
    <w:p w:rsidR="00E35975" w:rsidRDefault="00E35975" w:rsidP="00E35975">
      <w:pPr>
        <w:pStyle w:val="ConsPlusNormal"/>
        <w:ind w:firstLine="709"/>
        <w:jc w:val="both"/>
        <w:rPr>
          <w:rFonts w:ascii="Times New Roman" w:hAnsi="Times New Roman" w:cs="Times New Roman"/>
          <w:spacing w:val="-6"/>
          <w:sz w:val="28"/>
          <w:szCs w:val="28"/>
        </w:rPr>
      </w:pPr>
      <w:r w:rsidRPr="000A6320">
        <w:rPr>
          <w:rFonts w:ascii="Times New Roman" w:hAnsi="Times New Roman" w:cs="Times New Roman"/>
          <w:spacing w:val="-6"/>
          <w:sz w:val="28"/>
          <w:szCs w:val="28"/>
        </w:rPr>
        <w:lastRenderedPageBreak/>
        <w:t>В муниципальной системе школьного образовании приоритетным направлением стала реализация программ, связанных с обновленным ФГОС.</w:t>
      </w:r>
      <w:r>
        <w:rPr>
          <w:rFonts w:ascii="Times New Roman" w:hAnsi="Times New Roman" w:cs="Times New Roman"/>
          <w:spacing w:val="-6"/>
          <w:sz w:val="28"/>
          <w:szCs w:val="28"/>
        </w:rPr>
        <w:t xml:space="preserve"> </w:t>
      </w:r>
    </w:p>
    <w:p w:rsidR="00E35975" w:rsidRPr="000A6320" w:rsidRDefault="00E35975" w:rsidP="00E35975">
      <w:pPr>
        <w:pStyle w:val="ConsPlusNormal"/>
        <w:ind w:firstLine="709"/>
        <w:jc w:val="both"/>
        <w:rPr>
          <w:rFonts w:ascii="Times New Roman" w:hAnsi="Times New Roman" w:cs="Times New Roman"/>
          <w:spacing w:val="-6"/>
          <w:sz w:val="28"/>
          <w:szCs w:val="28"/>
        </w:rPr>
      </w:pPr>
      <w:r w:rsidRPr="000A6320">
        <w:rPr>
          <w:rFonts w:ascii="Times New Roman" w:hAnsi="Times New Roman" w:cs="Times New Roman"/>
          <w:spacing w:val="-6"/>
          <w:sz w:val="28"/>
          <w:szCs w:val="28"/>
        </w:rPr>
        <w:t>Продолжает свое развитие интеграция возможностей ГАУ ДПО ЯО «Институт развития образования» и МОУ ДПО «Информационно-образовательный Центр» в реализации образовательных программ для педагогов, реализующих образовательные программы от дошкольного до среднего общего образования. Дальнейшее совершенствование данного направления работы связано с реализацией поставленных задач в рамках национального проекта «Образование», федерального проекта «Учитель будущего».</w:t>
      </w:r>
    </w:p>
    <w:p w:rsidR="00E35975" w:rsidRPr="000A6320" w:rsidRDefault="00E35975" w:rsidP="00E35975">
      <w:pPr>
        <w:pStyle w:val="ConsPlusNormal"/>
        <w:ind w:firstLine="709"/>
        <w:jc w:val="both"/>
        <w:rPr>
          <w:rFonts w:ascii="Times New Roman" w:hAnsi="Times New Roman" w:cs="Times New Roman"/>
          <w:spacing w:val="-6"/>
          <w:sz w:val="28"/>
          <w:szCs w:val="28"/>
        </w:rPr>
      </w:pPr>
      <w:r w:rsidRPr="000A6320">
        <w:rPr>
          <w:rFonts w:ascii="Times New Roman" w:hAnsi="Times New Roman" w:cs="Times New Roman"/>
          <w:spacing w:val="-6"/>
          <w:sz w:val="28"/>
          <w:szCs w:val="28"/>
        </w:rPr>
        <w:t xml:space="preserve">Осуществление постоянного педагогического мониторинга муниципальной системы образования обеспечивают экспертно-аналитические услуги. В 2022-2023 учебном году было обработано более 60 статистических запросов вышестоящих органов (муниципальных и региональных), количество человек, включенных в мониторинг – более 7500. Проведено 65 </w:t>
      </w:r>
      <w:proofErr w:type="gramStart"/>
      <w:r w:rsidRPr="000A6320">
        <w:rPr>
          <w:rFonts w:ascii="Times New Roman" w:hAnsi="Times New Roman" w:cs="Times New Roman"/>
          <w:spacing w:val="-6"/>
          <w:sz w:val="28"/>
          <w:szCs w:val="28"/>
        </w:rPr>
        <w:t>мониторингов</w:t>
      </w:r>
      <w:proofErr w:type="gramEnd"/>
      <w:r w:rsidRPr="000A6320">
        <w:rPr>
          <w:rFonts w:ascii="Times New Roman" w:hAnsi="Times New Roman" w:cs="Times New Roman"/>
          <w:spacing w:val="-6"/>
          <w:sz w:val="28"/>
          <w:szCs w:val="28"/>
        </w:rPr>
        <w:t xml:space="preserve"> по оценке различных аспектов качества муниципальной системы образования.</w:t>
      </w:r>
    </w:p>
    <w:p w:rsidR="00E35975" w:rsidRPr="000A6320" w:rsidRDefault="00E35975" w:rsidP="00E35975">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В 2022-2023 учебном</w:t>
      </w:r>
      <w:r w:rsidRPr="000A6320">
        <w:rPr>
          <w:rFonts w:ascii="Times New Roman" w:hAnsi="Times New Roman" w:cs="Times New Roman"/>
          <w:spacing w:val="-6"/>
          <w:sz w:val="28"/>
          <w:szCs w:val="28"/>
        </w:rPr>
        <w:t xml:space="preserve"> году по запросу и с участием специалистов Департамента образования были проведены 2 методических аудита по темам «Организация и проведение внутренней системы оценки качества образования в детском саду» (3 детских сада), «Организация системы работы по профилактике безопасности дорожного движения в детском саду» (7 детских садов), «Реализация задач ФГОС ДО в дошкольной образовательной организации» (1 детский сад). Осуществлен контроль организационной процедуры муниципального этапа Всероссийской олимпиады школьников (охвачено 27 школ). Подобная работа носит диагностический характер и позволяет более качественно выявлять проблемы субъектов муниципальной системы образования, адресно оказывать методическую помощь. Информация по результатам аудитов доводится до сведения Департамента образования, руководителей образовательных организаций и педагогов на тематических совещаниях.</w:t>
      </w:r>
    </w:p>
    <w:p w:rsidR="00E35975" w:rsidRPr="000A6320" w:rsidRDefault="00E35975" w:rsidP="00E35975">
      <w:pPr>
        <w:pStyle w:val="ConsPlusNormal"/>
        <w:ind w:firstLine="709"/>
        <w:jc w:val="both"/>
        <w:rPr>
          <w:rFonts w:ascii="Times New Roman" w:hAnsi="Times New Roman" w:cs="Times New Roman"/>
          <w:spacing w:val="-6"/>
          <w:sz w:val="28"/>
          <w:szCs w:val="28"/>
        </w:rPr>
      </w:pPr>
      <w:r w:rsidRPr="000A6320">
        <w:rPr>
          <w:rFonts w:ascii="Times New Roman" w:hAnsi="Times New Roman" w:cs="Times New Roman"/>
          <w:spacing w:val="-6"/>
          <w:sz w:val="28"/>
          <w:szCs w:val="28"/>
        </w:rPr>
        <w:t xml:space="preserve">Существенным образом на совершенствование образовательной деятельности, осуществляемой субъектами муниципальной системы образования, влияют результаты комплексных проверок деятельности образовательных организаций, которые проводятся с участием специалистов Департамента образования, методистов МУ ДПО «Информационно-образовательный Центр», специалистов по направлению проверки.  </w:t>
      </w:r>
    </w:p>
    <w:p w:rsidR="00E35975" w:rsidRDefault="00E35975" w:rsidP="00E35975">
      <w:pPr>
        <w:pStyle w:val="ConsPlusNormal"/>
        <w:ind w:firstLine="709"/>
        <w:jc w:val="both"/>
        <w:rPr>
          <w:rFonts w:ascii="Times New Roman" w:hAnsi="Times New Roman" w:cs="Times New Roman"/>
          <w:b/>
          <w:color w:val="2F5496"/>
          <w:sz w:val="28"/>
          <w:szCs w:val="28"/>
        </w:rPr>
      </w:pPr>
      <w:r w:rsidRPr="000A6320">
        <w:rPr>
          <w:rFonts w:ascii="Times New Roman" w:hAnsi="Times New Roman" w:cs="Times New Roman"/>
          <w:spacing w:val="-6"/>
          <w:sz w:val="28"/>
          <w:szCs w:val="28"/>
        </w:rPr>
        <w:t>Большая экспертная работа осуществляется в процессе проведения муниципального этапа профессиональных конкурсов «Учитель года России», «Воспитатель года России», «Сердце отдаю детям», «Педагогический дебют», «Психолог года», «За нравственный подвиг учителя» – 13 человек. В 2023 году Соловьева Ксения Владимировна представляла Ярославскую область на заключительном этапе профессионального конкурса «Педагогический дебют». Такому результату способствует выстроенная система методич</w:t>
      </w:r>
      <w:r>
        <w:rPr>
          <w:rFonts w:ascii="Times New Roman" w:hAnsi="Times New Roman" w:cs="Times New Roman"/>
          <w:spacing w:val="-6"/>
          <w:sz w:val="28"/>
          <w:szCs w:val="28"/>
        </w:rPr>
        <w:t xml:space="preserve">еской поддержки конкурсантов на </w:t>
      </w:r>
      <w:r w:rsidRPr="000A6320">
        <w:rPr>
          <w:rFonts w:ascii="Times New Roman" w:hAnsi="Times New Roman" w:cs="Times New Roman"/>
          <w:spacing w:val="-6"/>
          <w:sz w:val="28"/>
          <w:szCs w:val="28"/>
        </w:rPr>
        <w:t xml:space="preserve">всех этапах конкурсов и в </w:t>
      </w:r>
      <w:proofErr w:type="spellStart"/>
      <w:r w:rsidRPr="000A6320">
        <w:rPr>
          <w:rFonts w:ascii="Times New Roman" w:hAnsi="Times New Roman" w:cs="Times New Roman"/>
          <w:spacing w:val="-6"/>
          <w:sz w:val="28"/>
          <w:szCs w:val="28"/>
        </w:rPr>
        <w:t>межконкурсный</w:t>
      </w:r>
      <w:proofErr w:type="spellEnd"/>
      <w:r w:rsidRPr="000A6320">
        <w:rPr>
          <w:rFonts w:ascii="Times New Roman" w:hAnsi="Times New Roman" w:cs="Times New Roman"/>
          <w:spacing w:val="-6"/>
          <w:sz w:val="28"/>
          <w:szCs w:val="28"/>
        </w:rPr>
        <w:t xml:space="preserve"> период.</w:t>
      </w:r>
      <w:r>
        <w:rPr>
          <w:rFonts w:ascii="Times New Roman" w:hAnsi="Times New Roman" w:cs="Times New Roman"/>
          <w:spacing w:val="-6"/>
          <w:sz w:val="28"/>
          <w:szCs w:val="28"/>
        </w:rPr>
        <w:t xml:space="preserve"> </w:t>
      </w:r>
      <w:r w:rsidRPr="000A6320">
        <w:rPr>
          <w:rFonts w:ascii="Times New Roman" w:hAnsi="Times New Roman" w:cs="Times New Roman"/>
          <w:spacing w:val="-6"/>
          <w:sz w:val="28"/>
          <w:szCs w:val="28"/>
        </w:rPr>
        <w:t>Организационно-методическое сопровождение участников профессиональных конкурсов создает предпосылки для успешного участия педагогов в конкурсном отборе в рамках Приоритетного национального проекта «Образование».</w:t>
      </w:r>
      <w:r w:rsidRPr="0043725D">
        <w:rPr>
          <w:rFonts w:ascii="Times New Roman" w:hAnsi="Times New Roman" w:cs="Times New Roman"/>
          <w:b/>
          <w:color w:val="2F5496"/>
          <w:sz w:val="28"/>
          <w:szCs w:val="28"/>
        </w:rPr>
        <w:t xml:space="preserve"> </w:t>
      </w:r>
    </w:p>
    <w:p w:rsidR="00E35975" w:rsidRPr="000A6320" w:rsidRDefault="00E35975" w:rsidP="00E35975">
      <w:pPr>
        <w:tabs>
          <w:tab w:val="left" w:pos="1260"/>
        </w:tabs>
        <w:spacing w:after="0" w:line="240" w:lineRule="auto"/>
        <w:ind w:firstLine="709"/>
        <w:jc w:val="both"/>
        <w:rPr>
          <w:rFonts w:ascii="Times New Roman" w:hAnsi="Times New Roman" w:cs="Times New Roman"/>
          <w:spacing w:val="-6"/>
          <w:sz w:val="28"/>
          <w:szCs w:val="28"/>
          <w:lang w:eastAsia="ru-RU"/>
        </w:rPr>
      </w:pPr>
      <w:r w:rsidRPr="000A6320">
        <w:rPr>
          <w:rFonts w:ascii="Times New Roman" w:hAnsi="Times New Roman" w:cs="Times New Roman"/>
          <w:spacing w:val="-6"/>
          <w:sz w:val="28"/>
          <w:szCs w:val="28"/>
          <w:lang w:eastAsia="ru-RU"/>
        </w:rPr>
        <w:t xml:space="preserve">Профессиональному росту педагогов способствует участие во Всероссийском конкурсе на денежное поощрение лучших учителей национального проекта </w:t>
      </w:r>
      <w:r w:rsidRPr="000A6320">
        <w:rPr>
          <w:rFonts w:ascii="Times New Roman" w:hAnsi="Times New Roman" w:cs="Times New Roman"/>
          <w:spacing w:val="-6"/>
          <w:sz w:val="28"/>
          <w:szCs w:val="28"/>
          <w:lang w:eastAsia="ru-RU"/>
        </w:rPr>
        <w:lastRenderedPageBreak/>
        <w:t>«Образование». В 2023 году в конкурсе приняли участие 6 педагогов: СОШ №№ 1, 27, 28, 30, лицей № 2, гимназия № 8. Победителями стали учитель математики лицея № 2 и учитель начальных классов гимназии № 8</w:t>
      </w:r>
      <w:r>
        <w:rPr>
          <w:rFonts w:ascii="Times New Roman" w:hAnsi="Times New Roman" w:cs="Times New Roman"/>
          <w:spacing w:val="-6"/>
          <w:sz w:val="28"/>
          <w:szCs w:val="28"/>
          <w:lang w:eastAsia="ru-RU"/>
        </w:rPr>
        <w:t xml:space="preserve"> </w:t>
      </w:r>
      <w:r w:rsidRPr="00AD42BA">
        <w:rPr>
          <w:rFonts w:ascii="Times New Roman" w:hAnsi="Times New Roman" w:cs="Times New Roman"/>
          <w:spacing w:val="-6"/>
          <w:sz w:val="28"/>
          <w:szCs w:val="28"/>
          <w:lang w:eastAsia="ru-RU"/>
        </w:rPr>
        <w:t>(2022 год – из 5 человек победители – учителя</w:t>
      </w:r>
      <w:r>
        <w:rPr>
          <w:rFonts w:ascii="Times New Roman" w:hAnsi="Times New Roman" w:cs="Times New Roman"/>
          <w:color w:val="FF0000"/>
          <w:spacing w:val="-6"/>
          <w:sz w:val="28"/>
          <w:szCs w:val="28"/>
          <w:lang w:eastAsia="ru-RU"/>
        </w:rPr>
        <w:t xml:space="preserve"> </w:t>
      </w:r>
      <w:r w:rsidRPr="00A92B8E">
        <w:rPr>
          <w:rFonts w:ascii="Times New Roman" w:hAnsi="Times New Roman" w:cs="Times New Roman"/>
          <w:spacing w:val="-6"/>
          <w:sz w:val="28"/>
          <w:szCs w:val="28"/>
          <w:lang w:eastAsia="ru-RU"/>
        </w:rPr>
        <w:t>русского языка и литературы</w:t>
      </w:r>
      <w:r>
        <w:rPr>
          <w:rFonts w:ascii="Times New Roman" w:hAnsi="Times New Roman" w:cs="Times New Roman"/>
          <w:color w:val="FF0000"/>
          <w:spacing w:val="-6"/>
          <w:sz w:val="28"/>
          <w:szCs w:val="28"/>
          <w:lang w:eastAsia="ru-RU"/>
        </w:rPr>
        <w:t xml:space="preserve"> </w:t>
      </w:r>
      <w:r w:rsidRPr="00AD42BA">
        <w:rPr>
          <w:rFonts w:ascii="Times New Roman" w:hAnsi="Times New Roman" w:cs="Times New Roman"/>
          <w:spacing w:val="-6"/>
          <w:sz w:val="28"/>
          <w:szCs w:val="28"/>
          <w:lang w:eastAsia="ru-RU"/>
        </w:rPr>
        <w:t>лицея № 2 и СОШ № 1</w:t>
      </w:r>
      <w:r w:rsidRPr="00BF2FB6">
        <w:rPr>
          <w:rFonts w:ascii="Times New Roman" w:hAnsi="Times New Roman" w:cs="Times New Roman"/>
          <w:spacing w:val="-6"/>
          <w:sz w:val="28"/>
          <w:szCs w:val="28"/>
          <w:lang w:eastAsia="ru-RU"/>
        </w:rPr>
        <w:t>)</w:t>
      </w:r>
      <w:r w:rsidRPr="000A6320">
        <w:rPr>
          <w:rFonts w:ascii="Times New Roman" w:hAnsi="Times New Roman" w:cs="Times New Roman"/>
          <w:spacing w:val="-6"/>
          <w:sz w:val="28"/>
          <w:szCs w:val="28"/>
          <w:lang w:eastAsia="ru-RU"/>
        </w:rPr>
        <w:t xml:space="preserve"> </w:t>
      </w:r>
      <w:r>
        <w:rPr>
          <w:rFonts w:ascii="Times New Roman" w:hAnsi="Times New Roman" w:cs="Times New Roman"/>
          <w:spacing w:val="-6"/>
          <w:sz w:val="28"/>
          <w:szCs w:val="28"/>
          <w:lang w:eastAsia="ru-RU"/>
        </w:rPr>
        <w:t xml:space="preserve"> </w:t>
      </w:r>
    </w:p>
    <w:p w:rsidR="00E35975" w:rsidRPr="000A6320" w:rsidRDefault="00E35975" w:rsidP="00E35975">
      <w:pPr>
        <w:tabs>
          <w:tab w:val="left" w:pos="1260"/>
        </w:tabs>
        <w:spacing w:after="0" w:line="240" w:lineRule="auto"/>
        <w:ind w:firstLine="709"/>
        <w:jc w:val="both"/>
        <w:rPr>
          <w:rFonts w:ascii="Times New Roman" w:hAnsi="Times New Roman" w:cs="Times New Roman"/>
          <w:spacing w:val="-6"/>
          <w:sz w:val="28"/>
          <w:szCs w:val="28"/>
          <w:lang w:eastAsia="ru-RU"/>
        </w:rPr>
      </w:pPr>
      <w:r w:rsidRPr="000A6320">
        <w:rPr>
          <w:rFonts w:ascii="Times New Roman" w:hAnsi="Times New Roman" w:cs="Times New Roman"/>
          <w:spacing w:val="-6"/>
          <w:sz w:val="28"/>
          <w:szCs w:val="28"/>
          <w:lang w:eastAsia="ru-RU"/>
        </w:rPr>
        <w:t>На базе МУ ДПО «Информационно-образовательный Центр» продолжена работа учебно-консультационного пункта ГО</w:t>
      </w:r>
      <w:r>
        <w:rPr>
          <w:rFonts w:ascii="Times New Roman" w:hAnsi="Times New Roman" w:cs="Times New Roman"/>
          <w:spacing w:val="-6"/>
          <w:sz w:val="28"/>
          <w:szCs w:val="28"/>
          <w:lang w:eastAsia="ru-RU"/>
        </w:rPr>
        <w:t xml:space="preserve"> </w:t>
      </w:r>
      <w:r w:rsidRPr="000A6320">
        <w:rPr>
          <w:rFonts w:ascii="Times New Roman" w:hAnsi="Times New Roman" w:cs="Times New Roman"/>
          <w:spacing w:val="-6"/>
          <w:sz w:val="28"/>
          <w:szCs w:val="28"/>
          <w:lang w:eastAsia="ru-RU"/>
        </w:rPr>
        <w:t>и</w:t>
      </w:r>
      <w:r>
        <w:rPr>
          <w:rFonts w:ascii="Times New Roman" w:hAnsi="Times New Roman" w:cs="Times New Roman"/>
          <w:spacing w:val="-6"/>
          <w:sz w:val="28"/>
          <w:szCs w:val="28"/>
          <w:lang w:eastAsia="ru-RU"/>
        </w:rPr>
        <w:t xml:space="preserve"> </w:t>
      </w:r>
      <w:r w:rsidRPr="000A6320">
        <w:rPr>
          <w:rFonts w:ascii="Times New Roman" w:hAnsi="Times New Roman" w:cs="Times New Roman"/>
          <w:spacing w:val="-6"/>
          <w:sz w:val="28"/>
          <w:szCs w:val="28"/>
          <w:lang w:eastAsia="ru-RU"/>
        </w:rPr>
        <w:t xml:space="preserve">ЧС, электронными услугами которого в режиме «Гость» имеют возможность воспользоваться работники не только муниципальной системы образования. </w:t>
      </w:r>
    </w:p>
    <w:p w:rsidR="00E35975" w:rsidRPr="000A6320" w:rsidRDefault="00E35975" w:rsidP="00E35975">
      <w:pPr>
        <w:tabs>
          <w:tab w:val="left" w:pos="1260"/>
        </w:tabs>
        <w:spacing w:after="0" w:line="240" w:lineRule="auto"/>
        <w:ind w:firstLine="709"/>
        <w:jc w:val="both"/>
        <w:rPr>
          <w:rFonts w:ascii="Times New Roman" w:hAnsi="Times New Roman" w:cs="Times New Roman"/>
          <w:spacing w:val="-6"/>
          <w:sz w:val="28"/>
          <w:szCs w:val="28"/>
          <w:lang w:eastAsia="ru-RU"/>
        </w:rPr>
      </w:pPr>
      <w:r w:rsidRPr="000A6320">
        <w:rPr>
          <w:rFonts w:ascii="Times New Roman" w:hAnsi="Times New Roman" w:cs="Times New Roman"/>
          <w:spacing w:val="-6"/>
          <w:sz w:val="28"/>
          <w:szCs w:val="28"/>
          <w:lang w:eastAsia="ru-RU"/>
        </w:rPr>
        <w:t xml:space="preserve">Важным направлением работы по развитию </w:t>
      </w:r>
      <w:proofErr w:type="gramStart"/>
      <w:r w:rsidRPr="000A6320">
        <w:rPr>
          <w:rFonts w:ascii="Times New Roman" w:hAnsi="Times New Roman" w:cs="Times New Roman"/>
          <w:spacing w:val="-6"/>
          <w:sz w:val="28"/>
          <w:szCs w:val="28"/>
          <w:lang w:eastAsia="ru-RU"/>
        </w:rPr>
        <w:t>интеллектуальных способностей</w:t>
      </w:r>
      <w:proofErr w:type="gramEnd"/>
      <w:r w:rsidRPr="000A6320">
        <w:rPr>
          <w:rFonts w:ascii="Times New Roman" w:hAnsi="Times New Roman" w:cs="Times New Roman"/>
          <w:spacing w:val="-6"/>
          <w:sz w:val="28"/>
          <w:szCs w:val="28"/>
          <w:lang w:eastAsia="ru-RU"/>
        </w:rPr>
        <w:t xml:space="preserve"> обучающихся является олимпиадное движение. Муниципальным координатором всероссийской олимпиады школьников (4-11 классы) является МУ ДПО «Информационно-образовательный Центр». </w:t>
      </w:r>
    </w:p>
    <w:p w:rsidR="00E35975" w:rsidRPr="000A6320" w:rsidRDefault="00E35975" w:rsidP="00E35975">
      <w:pPr>
        <w:tabs>
          <w:tab w:val="left" w:pos="1260"/>
        </w:tabs>
        <w:spacing w:after="0" w:line="240" w:lineRule="auto"/>
        <w:ind w:firstLine="709"/>
        <w:jc w:val="both"/>
        <w:rPr>
          <w:rFonts w:ascii="Times New Roman" w:hAnsi="Times New Roman" w:cs="Times New Roman"/>
          <w:spacing w:val="-6"/>
          <w:sz w:val="28"/>
          <w:szCs w:val="28"/>
          <w:lang w:eastAsia="ru-RU"/>
        </w:rPr>
      </w:pPr>
      <w:r w:rsidRPr="000A6320">
        <w:rPr>
          <w:rFonts w:ascii="Times New Roman" w:hAnsi="Times New Roman" w:cs="Times New Roman"/>
          <w:spacing w:val="-6"/>
          <w:sz w:val="28"/>
          <w:szCs w:val="28"/>
          <w:lang w:eastAsia="ru-RU"/>
        </w:rPr>
        <w:t>Олимпиадное движение в городе Рыбинске охватывает детей от дошкольного до старшего школьного возраста, что обеспечивает преемственность в данном направлении работы.</w:t>
      </w:r>
    </w:p>
    <w:p w:rsidR="00E35975" w:rsidRPr="000A6320" w:rsidRDefault="00E35975" w:rsidP="00E35975">
      <w:pPr>
        <w:widowControl w:val="0"/>
        <w:shd w:val="clear" w:color="auto" w:fill="FFFFFF"/>
        <w:autoSpaceDE w:val="0"/>
        <w:autoSpaceDN w:val="0"/>
        <w:spacing w:after="0" w:line="240" w:lineRule="auto"/>
        <w:ind w:firstLine="709"/>
        <w:jc w:val="both"/>
        <w:rPr>
          <w:rFonts w:ascii="Times New Roman" w:hAnsi="Times New Roman" w:cs="Times New Roman"/>
          <w:spacing w:val="-6"/>
          <w:sz w:val="28"/>
          <w:szCs w:val="28"/>
          <w:lang w:eastAsia="ru-RU"/>
        </w:rPr>
      </w:pPr>
      <w:r w:rsidRPr="000A6320">
        <w:rPr>
          <w:rFonts w:ascii="Times New Roman" w:hAnsi="Times New Roman" w:cs="Times New Roman"/>
          <w:spacing w:val="-6"/>
          <w:sz w:val="28"/>
          <w:szCs w:val="28"/>
          <w:lang w:eastAsia="ru-RU"/>
        </w:rPr>
        <w:t xml:space="preserve">В системе дошкольного образования ежегодно проводятся: </w:t>
      </w:r>
    </w:p>
    <w:p w:rsidR="00E35975" w:rsidRPr="000A6320" w:rsidRDefault="00E35975" w:rsidP="0064196E">
      <w:pPr>
        <w:widowControl w:val="0"/>
        <w:numPr>
          <w:ilvl w:val="0"/>
          <w:numId w:val="28"/>
        </w:numPr>
        <w:shd w:val="clear" w:color="auto" w:fill="FFFFFF"/>
        <w:autoSpaceDE w:val="0"/>
        <w:autoSpaceDN w:val="0"/>
        <w:spacing w:after="0" w:line="240" w:lineRule="auto"/>
        <w:jc w:val="both"/>
        <w:rPr>
          <w:rFonts w:ascii="Times New Roman" w:hAnsi="Times New Roman" w:cs="Times New Roman"/>
          <w:spacing w:val="-6"/>
          <w:sz w:val="28"/>
          <w:szCs w:val="28"/>
          <w:lang w:eastAsia="ru-RU"/>
        </w:rPr>
      </w:pPr>
      <w:r w:rsidRPr="000A6320">
        <w:rPr>
          <w:rFonts w:ascii="Times New Roman" w:hAnsi="Times New Roman" w:cs="Times New Roman"/>
          <w:spacing w:val="-6"/>
          <w:sz w:val="28"/>
          <w:szCs w:val="28"/>
          <w:lang w:eastAsia="ru-RU"/>
        </w:rPr>
        <w:t>интеллектуальные конкурсы: олимпиада «Умка», «Юный эколог», «</w:t>
      </w:r>
      <w:proofErr w:type="spellStart"/>
      <w:r w:rsidRPr="000A6320">
        <w:rPr>
          <w:rFonts w:ascii="Times New Roman" w:hAnsi="Times New Roman" w:cs="Times New Roman"/>
          <w:spacing w:val="-6"/>
          <w:sz w:val="28"/>
          <w:szCs w:val="28"/>
          <w:lang w:eastAsia="ru-RU"/>
        </w:rPr>
        <w:t>Танграм</w:t>
      </w:r>
      <w:proofErr w:type="spellEnd"/>
      <w:r w:rsidRPr="000A6320">
        <w:rPr>
          <w:rFonts w:ascii="Times New Roman" w:hAnsi="Times New Roman" w:cs="Times New Roman"/>
          <w:spacing w:val="-6"/>
          <w:sz w:val="28"/>
          <w:szCs w:val="28"/>
          <w:lang w:eastAsia="ru-RU"/>
        </w:rPr>
        <w:t>»;</w:t>
      </w:r>
    </w:p>
    <w:p w:rsidR="00E35975" w:rsidRPr="000A6320" w:rsidRDefault="00E35975" w:rsidP="0064196E">
      <w:pPr>
        <w:widowControl w:val="0"/>
        <w:numPr>
          <w:ilvl w:val="0"/>
          <w:numId w:val="28"/>
        </w:numPr>
        <w:shd w:val="clear" w:color="auto" w:fill="FFFFFF"/>
        <w:autoSpaceDE w:val="0"/>
        <w:autoSpaceDN w:val="0"/>
        <w:spacing w:after="0" w:line="240" w:lineRule="auto"/>
        <w:jc w:val="both"/>
        <w:rPr>
          <w:rFonts w:ascii="Times New Roman" w:hAnsi="Times New Roman" w:cs="Times New Roman"/>
          <w:spacing w:val="-6"/>
          <w:sz w:val="28"/>
          <w:szCs w:val="28"/>
          <w:lang w:eastAsia="ru-RU"/>
        </w:rPr>
      </w:pPr>
      <w:r w:rsidRPr="000A6320">
        <w:rPr>
          <w:rFonts w:ascii="Times New Roman" w:hAnsi="Times New Roman" w:cs="Times New Roman"/>
          <w:spacing w:val="-6"/>
          <w:sz w:val="28"/>
          <w:szCs w:val="28"/>
          <w:lang w:eastAsia="ru-RU"/>
        </w:rPr>
        <w:t>творческие фестивали и конкурсы: фестиваль «Фейерверк талантов»,</w:t>
      </w:r>
      <w:r>
        <w:rPr>
          <w:rFonts w:ascii="Times New Roman" w:hAnsi="Times New Roman" w:cs="Times New Roman"/>
          <w:spacing w:val="-6"/>
          <w:sz w:val="28"/>
          <w:szCs w:val="28"/>
          <w:lang w:eastAsia="ru-RU"/>
        </w:rPr>
        <w:t xml:space="preserve"> «Театральное половодье», </w:t>
      </w:r>
      <w:r w:rsidRPr="000A6320">
        <w:rPr>
          <w:rFonts w:ascii="Times New Roman" w:hAnsi="Times New Roman" w:cs="Times New Roman"/>
          <w:spacing w:val="-6"/>
          <w:sz w:val="28"/>
          <w:szCs w:val="28"/>
          <w:lang w:eastAsia="ru-RU"/>
        </w:rPr>
        <w:t xml:space="preserve">«Чудесная палитра», онлайн-конкурс – выставка «Безопасная дорога»; </w:t>
      </w:r>
    </w:p>
    <w:p w:rsidR="00E35975" w:rsidRPr="000A6320" w:rsidRDefault="00E35975" w:rsidP="0064196E">
      <w:pPr>
        <w:widowControl w:val="0"/>
        <w:numPr>
          <w:ilvl w:val="0"/>
          <w:numId w:val="28"/>
        </w:numPr>
        <w:shd w:val="clear" w:color="auto" w:fill="FFFFFF"/>
        <w:autoSpaceDE w:val="0"/>
        <w:autoSpaceDN w:val="0"/>
        <w:spacing w:after="0" w:line="240" w:lineRule="auto"/>
        <w:jc w:val="both"/>
        <w:rPr>
          <w:rFonts w:ascii="Times New Roman" w:hAnsi="Times New Roman" w:cs="Times New Roman"/>
          <w:spacing w:val="-6"/>
          <w:sz w:val="28"/>
          <w:szCs w:val="28"/>
          <w:lang w:eastAsia="ru-RU"/>
        </w:rPr>
      </w:pPr>
      <w:r w:rsidRPr="000A6320">
        <w:rPr>
          <w:rFonts w:ascii="Times New Roman" w:hAnsi="Times New Roman" w:cs="Times New Roman"/>
          <w:spacing w:val="-6"/>
          <w:sz w:val="28"/>
          <w:szCs w:val="28"/>
          <w:lang w:eastAsia="ru-RU"/>
        </w:rPr>
        <w:t>спортивные состязания: фестиваль ГТО, спартакиада, соревнования в отдельных видах с</w:t>
      </w:r>
      <w:r>
        <w:rPr>
          <w:rFonts w:ascii="Times New Roman" w:hAnsi="Times New Roman" w:cs="Times New Roman"/>
          <w:spacing w:val="-6"/>
          <w:sz w:val="28"/>
          <w:szCs w:val="28"/>
          <w:lang w:eastAsia="ru-RU"/>
        </w:rPr>
        <w:t>порта</w:t>
      </w:r>
      <w:r w:rsidRPr="000A6320">
        <w:rPr>
          <w:rFonts w:ascii="Times New Roman" w:hAnsi="Times New Roman" w:cs="Times New Roman"/>
          <w:spacing w:val="-6"/>
          <w:sz w:val="28"/>
          <w:szCs w:val="28"/>
          <w:lang w:eastAsia="ru-RU"/>
        </w:rPr>
        <w:t xml:space="preserve">. </w:t>
      </w:r>
    </w:p>
    <w:p w:rsidR="00E35975" w:rsidRPr="00AD42BA" w:rsidRDefault="00E35975" w:rsidP="00E35975">
      <w:pPr>
        <w:tabs>
          <w:tab w:val="left" w:pos="1260"/>
        </w:tabs>
        <w:spacing w:after="0" w:line="240" w:lineRule="auto"/>
        <w:ind w:firstLine="709"/>
        <w:jc w:val="both"/>
        <w:rPr>
          <w:rFonts w:ascii="Times New Roman" w:hAnsi="Times New Roman" w:cs="Times New Roman"/>
          <w:spacing w:val="-6"/>
          <w:sz w:val="28"/>
          <w:szCs w:val="28"/>
          <w:lang w:eastAsia="ru-RU"/>
        </w:rPr>
      </w:pPr>
      <w:r w:rsidRPr="00735ED1">
        <w:rPr>
          <w:rFonts w:ascii="Times New Roman" w:hAnsi="Times New Roman" w:cs="Times New Roman"/>
          <w:spacing w:val="-6"/>
          <w:sz w:val="28"/>
          <w:szCs w:val="28"/>
          <w:lang w:eastAsia="ru-RU"/>
        </w:rPr>
        <w:t>Всероссийская олимпиада школьников предполагает 4 этапа: школьный, муниципальный, региональный и Всероссийский (заключительный). В 2022-2023 учебном году школьный этап олимпиады по 6 общеобразовательным предметам: астрономия, биология, информатика и ИКТ, математика, физ</w:t>
      </w:r>
      <w:r>
        <w:rPr>
          <w:rFonts w:ascii="Times New Roman" w:hAnsi="Times New Roman" w:cs="Times New Roman"/>
          <w:spacing w:val="-6"/>
          <w:sz w:val="28"/>
          <w:szCs w:val="28"/>
          <w:lang w:eastAsia="ru-RU"/>
        </w:rPr>
        <w:t xml:space="preserve">ика, химия проводился с </w:t>
      </w:r>
      <w:r w:rsidRPr="00735ED1">
        <w:rPr>
          <w:rFonts w:ascii="Times New Roman" w:hAnsi="Times New Roman" w:cs="Times New Roman"/>
          <w:spacing w:val="-6"/>
          <w:sz w:val="28"/>
          <w:szCs w:val="28"/>
          <w:lang w:eastAsia="ru-RU"/>
        </w:rPr>
        <w:t>использованием информацио</w:t>
      </w:r>
      <w:r>
        <w:rPr>
          <w:rFonts w:ascii="Times New Roman" w:hAnsi="Times New Roman" w:cs="Times New Roman"/>
          <w:spacing w:val="-6"/>
          <w:sz w:val="28"/>
          <w:szCs w:val="28"/>
          <w:lang w:eastAsia="ru-RU"/>
        </w:rPr>
        <w:t xml:space="preserve">нно-коммуникационных технологий на </w:t>
      </w:r>
      <w:r w:rsidRPr="00735ED1">
        <w:rPr>
          <w:rFonts w:ascii="Times New Roman" w:hAnsi="Times New Roman" w:cs="Times New Roman"/>
          <w:spacing w:val="-6"/>
          <w:sz w:val="28"/>
          <w:szCs w:val="28"/>
          <w:lang w:eastAsia="ru-RU"/>
        </w:rPr>
        <w:t>технологической платформе «</w:t>
      </w:r>
      <w:proofErr w:type="spellStart"/>
      <w:r w:rsidRPr="00735ED1">
        <w:rPr>
          <w:rFonts w:ascii="Times New Roman" w:hAnsi="Times New Roman" w:cs="Times New Roman"/>
          <w:spacing w:val="-6"/>
          <w:sz w:val="28"/>
          <w:szCs w:val="28"/>
          <w:lang w:eastAsia="ru-RU"/>
        </w:rPr>
        <w:t>Сириус.Курсы</w:t>
      </w:r>
      <w:proofErr w:type="spellEnd"/>
      <w:r w:rsidRPr="00735ED1">
        <w:rPr>
          <w:rFonts w:ascii="Times New Roman" w:hAnsi="Times New Roman" w:cs="Times New Roman"/>
          <w:spacing w:val="-6"/>
          <w:sz w:val="28"/>
          <w:szCs w:val="28"/>
          <w:lang w:eastAsia="ru-RU"/>
        </w:rPr>
        <w:t>», остальные 18 предметов провод</w:t>
      </w:r>
      <w:r>
        <w:rPr>
          <w:rFonts w:ascii="Times New Roman" w:hAnsi="Times New Roman" w:cs="Times New Roman"/>
          <w:spacing w:val="-6"/>
          <w:sz w:val="28"/>
          <w:szCs w:val="28"/>
          <w:lang w:eastAsia="ru-RU"/>
        </w:rPr>
        <w:t>ятся</w:t>
      </w:r>
      <w:r w:rsidRPr="00735ED1">
        <w:rPr>
          <w:rFonts w:ascii="Times New Roman" w:hAnsi="Times New Roman" w:cs="Times New Roman"/>
          <w:spacing w:val="-6"/>
          <w:sz w:val="28"/>
          <w:szCs w:val="28"/>
          <w:lang w:eastAsia="ru-RU"/>
        </w:rPr>
        <w:t xml:space="preserve"> в прежнем формате.</w:t>
      </w:r>
      <w:r>
        <w:rPr>
          <w:rFonts w:ascii="Times New Roman" w:hAnsi="Times New Roman" w:cs="Times New Roman"/>
          <w:spacing w:val="-6"/>
          <w:sz w:val="28"/>
          <w:szCs w:val="28"/>
          <w:lang w:eastAsia="ru-RU"/>
        </w:rPr>
        <w:t xml:space="preserve">  </w:t>
      </w:r>
      <w:r w:rsidRPr="00735ED1">
        <w:rPr>
          <w:rFonts w:ascii="Times New Roman" w:hAnsi="Times New Roman" w:cs="Times New Roman"/>
          <w:spacing w:val="-6"/>
          <w:sz w:val="28"/>
          <w:szCs w:val="28"/>
          <w:lang w:eastAsia="ru-RU"/>
        </w:rPr>
        <w:t xml:space="preserve"> В олимпиаде по общеобразовательным предметам математика и русский язык участвовали дети 4-11 классов, по всем остальным общеобразовательным </w:t>
      </w:r>
      <w:r w:rsidRPr="00AD42BA">
        <w:rPr>
          <w:rFonts w:ascii="Times New Roman" w:hAnsi="Times New Roman" w:cs="Times New Roman"/>
          <w:spacing w:val="-6"/>
          <w:sz w:val="28"/>
          <w:szCs w:val="28"/>
          <w:lang w:eastAsia="ru-RU"/>
        </w:rPr>
        <w:t>предметам – учащиеся 5-11 классов</w:t>
      </w:r>
      <w:r>
        <w:rPr>
          <w:rFonts w:ascii="Times New Roman" w:hAnsi="Times New Roman" w:cs="Times New Roman"/>
          <w:spacing w:val="-6"/>
          <w:sz w:val="28"/>
          <w:szCs w:val="28"/>
          <w:lang w:eastAsia="ru-RU"/>
        </w:rPr>
        <w:t>.</w:t>
      </w:r>
    </w:p>
    <w:p w:rsidR="00E35975" w:rsidRPr="00735ED1" w:rsidRDefault="00E35975" w:rsidP="00E35975">
      <w:pPr>
        <w:tabs>
          <w:tab w:val="left" w:pos="1260"/>
        </w:tabs>
        <w:spacing w:after="0" w:line="240" w:lineRule="auto"/>
        <w:ind w:firstLine="567"/>
        <w:jc w:val="both"/>
        <w:rPr>
          <w:rFonts w:ascii="Times New Roman" w:hAnsi="Times New Roman" w:cs="Times New Roman"/>
          <w:spacing w:val="-6"/>
          <w:sz w:val="28"/>
          <w:szCs w:val="28"/>
          <w:lang w:eastAsia="ru-RU"/>
        </w:rPr>
      </w:pPr>
      <w:r w:rsidRPr="00735ED1">
        <w:rPr>
          <w:rFonts w:ascii="Times New Roman" w:hAnsi="Times New Roman" w:cs="Times New Roman"/>
          <w:spacing w:val="-6"/>
          <w:sz w:val="28"/>
          <w:szCs w:val="28"/>
          <w:lang w:eastAsia="ru-RU"/>
        </w:rPr>
        <w:t>Результаты участия школьников города Рыбинска во Всероссийской олимпиаде школьников в 202</w:t>
      </w:r>
      <w:r>
        <w:rPr>
          <w:rFonts w:ascii="Times New Roman" w:hAnsi="Times New Roman" w:cs="Times New Roman"/>
          <w:spacing w:val="-6"/>
          <w:sz w:val="28"/>
          <w:szCs w:val="28"/>
          <w:lang w:eastAsia="ru-RU"/>
        </w:rPr>
        <w:t>2</w:t>
      </w:r>
      <w:r w:rsidRPr="00735ED1">
        <w:rPr>
          <w:rFonts w:ascii="Times New Roman" w:hAnsi="Times New Roman" w:cs="Times New Roman"/>
          <w:spacing w:val="-6"/>
          <w:sz w:val="28"/>
          <w:szCs w:val="28"/>
          <w:lang w:eastAsia="ru-RU"/>
        </w:rPr>
        <w:t>-202</w:t>
      </w:r>
      <w:r>
        <w:rPr>
          <w:rFonts w:ascii="Times New Roman" w:hAnsi="Times New Roman" w:cs="Times New Roman"/>
          <w:spacing w:val="-6"/>
          <w:sz w:val="28"/>
          <w:szCs w:val="28"/>
          <w:lang w:eastAsia="ru-RU"/>
        </w:rPr>
        <w:t>3</w:t>
      </w:r>
      <w:r w:rsidRPr="00735ED1">
        <w:rPr>
          <w:rFonts w:ascii="Times New Roman" w:hAnsi="Times New Roman" w:cs="Times New Roman"/>
          <w:spacing w:val="-6"/>
          <w:sz w:val="28"/>
          <w:szCs w:val="28"/>
          <w:lang w:eastAsia="ru-RU"/>
        </w:rPr>
        <w:t xml:space="preserve"> учебном году:</w:t>
      </w:r>
    </w:p>
    <w:p w:rsidR="00E35975" w:rsidRPr="005A14D6" w:rsidRDefault="00E35975" w:rsidP="00E35975">
      <w:pPr>
        <w:widowControl w:val="0"/>
        <w:shd w:val="clear" w:color="auto" w:fill="FFFFFF"/>
        <w:autoSpaceDE w:val="0"/>
        <w:autoSpaceDN w:val="0"/>
        <w:spacing w:after="0" w:line="240" w:lineRule="auto"/>
        <w:ind w:firstLine="709"/>
        <w:jc w:val="both"/>
        <w:rPr>
          <w:rFonts w:ascii="Times New Roman" w:hAnsi="Times New Roman" w:cs="Times New Roman"/>
          <w:sz w:val="20"/>
          <w:szCs w:val="28"/>
          <w:highlight w:val="magenta"/>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52"/>
        <w:gridCol w:w="1276"/>
        <w:gridCol w:w="1275"/>
        <w:gridCol w:w="1276"/>
        <w:gridCol w:w="1276"/>
        <w:gridCol w:w="1276"/>
        <w:gridCol w:w="1275"/>
      </w:tblGrid>
      <w:tr w:rsidR="00E35975" w:rsidRPr="00FC1B97" w:rsidTr="00A93918">
        <w:trPr>
          <w:trHeight w:val="340"/>
        </w:trPr>
        <w:tc>
          <w:tcPr>
            <w:tcW w:w="2552" w:type="dxa"/>
            <w:vMerge w:val="restart"/>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r w:rsidRPr="00735ED1">
              <w:rPr>
                <w:rFonts w:ascii="Times New Roman" w:hAnsi="Times New Roman" w:cs="Times New Roman"/>
                <w:sz w:val="24"/>
                <w:szCs w:val="24"/>
              </w:rPr>
              <w:t>Этапы</w:t>
            </w:r>
          </w:p>
        </w:tc>
        <w:tc>
          <w:tcPr>
            <w:tcW w:w="3827" w:type="dxa"/>
            <w:gridSpan w:val="3"/>
            <w:shd w:val="clear" w:color="auto" w:fill="FFFFFF"/>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2021-2022 учебный год</w:t>
            </w:r>
          </w:p>
        </w:tc>
        <w:tc>
          <w:tcPr>
            <w:tcW w:w="3827" w:type="dxa"/>
            <w:gridSpan w:val="3"/>
            <w:shd w:val="clear" w:color="auto" w:fill="FFFFFF"/>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2022-2023 учебный год</w:t>
            </w:r>
          </w:p>
        </w:tc>
      </w:tr>
      <w:tr w:rsidR="00E35975" w:rsidRPr="00FC1B97" w:rsidTr="00A93918">
        <w:trPr>
          <w:trHeight w:val="340"/>
        </w:trPr>
        <w:tc>
          <w:tcPr>
            <w:tcW w:w="2552" w:type="dxa"/>
            <w:vMerge/>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Участие</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Победы</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Призеры</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Участие</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Победы</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Призеры</w:t>
            </w:r>
          </w:p>
        </w:tc>
      </w:tr>
      <w:tr w:rsidR="00E35975" w:rsidRPr="00FC1B97" w:rsidTr="00A93918">
        <w:trPr>
          <w:trHeight w:val="340"/>
        </w:trPr>
        <w:tc>
          <w:tcPr>
            <w:tcW w:w="2552" w:type="dxa"/>
            <w:vMerge w:val="restart"/>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r w:rsidRPr="00735ED1">
              <w:rPr>
                <w:rFonts w:ascii="Times New Roman" w:hAnsi="Times New Roman" w:cs="Times New Roman"/>
                <w:sz w:val="24"/>
                <w:szCs w:val="24"/>
              </w:rPr>
              <w:t>Школьный этап</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17216</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1472</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3989</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18347</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1523</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4558</w:t>
            </w:r>
          </w:p>
        </w:tc>
      </w:tr>
      <w:tr w:rsidR="00E35975" w:rsidRPr="00FC1B97" w:rsidTr="00A93918">
        <w:trPr>
          <w:trHeight w:val="340"/>
        </w:trPr>
        <w:tc>
          <w:tcPr>
            <w:tcW w:w="2552" w:type="dxa"/>
            <w:vMerge/>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9%</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23%</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8%</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25%</w:t>
            </w:r>
          </w:p>
        </w:tc>
      </w:tr>
      <w:tr w:rsidR="00E35975" w:rsidRPr="00FC1B97" w:rsidTr="00A93918">
        <w:trPr>
          <w:trHeight w:val="340"/>
        </w:trPr>
        <w:tc>
          <w:tcPr>
            <w:tcW w:w="2552" w:type="dxa"/>
            <w:vMerge w:val="restart"/>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r w:rsidRPr="00735ED1">
              <w:rPr>
                <w:rFonts w:ascii="Times New Roman" w:hAnsi="Times New Roman" w:cs="Times New Roman"/>
                <w:sz w:val="24"/>
                <w:szCs w:val="24"/>
              </w:rPr>
              <w:t>Муниципальный этап</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3640</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90</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1118</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3177</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89</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923</w:t>
            </w:r>
          </w:p>
        </w:tc>
      </w:tr>
      <w:tr w:rsidR="00E35975" w:rsidRPr="00FC1B97" w:rsidTr="00A93918">
        <w:trPr>
          <w:trHeight w:val="340"/>
        </w:trPr>
        <w:tc>
          <w:tcPr>
            <w:tcW w:w="2552" w:type="dxa"/>
            <w:vMerge/>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21%</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31%</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17%</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29%</w:t>
            </w:r>
          </w:p>
        </w:tc>
      </w:tr>
      <w:tr w:rsidR="00E35975" w:rsidRPr="00FC1B97" w:rsidTr="00A93918">
        <w:trPr>
          <w:trHeight w:val="340"/>
        </w:trPr>
        <w:tc>
          <w:tcPr>
            <w:tcW w:w="2552" w:type="dxa"/>
            <w:vMerge w:val="restart"/>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r w:rsidRPr="00735ED1">
              <w:rPr>
                <w:rFonts w:ascii="Times New Roman" w:hAnsi="Times New Roman" w:cs="Times New Roman"/>
                <w:sz w:val="24"/>
                <w:szCs w:val="24"/>
              </w:rPr>
              <w:t>Региональный этап</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323</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11</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91</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373</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11</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123</w:t>
            </w:r>
          </w:p>
        </w:tc>
      </w:tr>
      <w:tr w:rsidR="00E35975" w:rsidRPr="00FC1B97" w:rsidTr="00A93918">
        <w:trPr>
          <w:trHeight w:val="340"/>
        </w:trPr>
        <w:tc>
          <w:tcPr>
            <w:tcW w:w="2552" w:type="dxa"/>
            <w:vMerge/>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9%</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28%</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12%</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33%</w:t>
            </w:r>
          </w:p>
        </w:tc>
      </w:tr>
      <w:tr w:rsidR="00E35975" w:rsidRPr="00FC1B97" w:rsidTr="00A93918">
        <w:trPr>
          <w:trHeight w:val="340"/>
        </w:trPr>
        <w:tc>
          <w:tcPr>
            <w:tcW w:w="2552" w:type="dxa"/>
            <w:vMerge w:val="restart"/>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r w:rsidRPr="00735ED1">
              <w:rPr>
                <w:rFonts w:ascii="Times New Roman" w:hAnsi="Times New Roman" w:cs="Times New Roman"/>
                <w:sz w:val="24"/>
                <w:szCs w:val="24"/>
              </w:rPr>
              <w:t>Заключительный этап</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4</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0</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2</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4</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0</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4</w:t>
            </w:r>
          </w:p>
        </w:tc>
      </w:tr>
      <w:tr w:rsidR="00E35975" w:rsidRPr="00FC1B97" w:rsidTr="00A93918">
        <w:trPr>
          <w:trHeight w:val="340"/>
        </w:trPr>
        <w:tc>
          <w:tcPr>
            <w:tcW w:w="2552" w:type="dxa"/>
            <w:vMerge/>
            <w:shd w:val="clear" w:color="auto" w:fill="FFFFFF"/>
            <w:vAlign w:val="center"/>
          </w:tcPr>
          <w:p w:rsidR="00E35975" w:rsidRPr="00735ED1" w:rsidRDefault="00E35975" w:rsidP="00A93918">
            <w:pPr>
              <w:spacing w:after="0" w:line="240" w:lineRule="auto"/>
              <w:jc w:val="both"/>
              <w:rPr>
                <w:rFonts w:ascii="Times New Roman" w:hAnsi="Times New Roman" w:cs="Times New Roman"/>
                <w:sz w:val="24"/>
                <w:szCs w:val="24"/>
              </w:rPr>
            </w:pP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0%</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50%</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w:t>
            </w:r>
          </w:p>
        </w:tc>
        <w:tc>
          <w:tcPr>
            <w:tcW w:w="1276"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0%</w:t>
            </w:r>
          </w:p>
        </w:tc>
        <w:tc>
          <w:tcPr>
            <w:tcW w:w="1275" w:type="dxa"/>
            <w:shd w:val="clear" w:color="auto" w:fill="FFFFFF"/>
            <w:vAlign w:val="center"/>
          </w:tcPr>
          <w:p w:rsidR="00E35975" w:rsidRPr="00735ED1" w:rsidRDefault="00E35975" w:rsidP="00A93918">
            <w:pPr>
              <w:spacing w:after="0" w:line="240" w:lineRule="auto"/>
              <w:jc w:val="center"/>
              <w:rPr>
                <w:rFonts w:ascii="Times New Roman" w:hAnsi="Times New Roman" w:cs="Times New Roman"/>
                <w:sz w:val="24"/>
                <w:szCs w:val="24"/>
              </w:rPr>
            </w:pPr>
            <w:r w:rsidRPr="00735ED1">
              <w:rPr>
                <w:rFonts w:ascii="Times New Roman" w:hAnsi="Times New Roman" w:cs="Times New Roman"/>
                <w:sz w:val="24"/>
                <w:szCs w:val="24"/>
              </w:rPr>
              <w:t>100%</w:t>
            </w:r>
          </w:p>
        </w:tc>
      </w:tr>
    </w:tbl>
    <w:p w:rsidR="00E35975" w:rsidRPr="00735ED1" w:rsidRDefault="00E35975" w:rsidP="00E35975">
      <w:pPr>
        <w:tabs>
          <w:tab w:val="left" w:pos="1260"/>
        </w:tabs>
        <w:spacing w:after="0" w:line="240" w:lineRule="auto"/>
        <w:ind w:firstLine="709"/>
        <w:jc w:val="both"/>
        <w:rPr>
          <w:rFonts w:ascii="Times New Roman" w:hAnsi="Times New Roman" w:cs="Times New Roman"/>
          <w:spacing w:val="-6"/>
          <w:sz w:val="28"/>
          <w:szCs w:val="28"/>
          <w:lang w:eastAsia="ru-RU"/>
        </w:rPr>
      </w:pPr>
      <w:r w:rsidRPr="00735ED1">
        <w:rPr>
          <w:rFonts w:ascii="Times New Roman" w:hAnsi="Times New Roman" w:cs="Times New Roman"/>
          <w:spacing w:val="-6"/>
          <w:sz w:val="28"/>
          <w:szCs w:val="28"/>
          <w:lang w:eastAsia="ru-RU"/>
        </w:rPr>
        <w:lastRenderedPageBreak/>
        <w:t xml:space="preserve">Количество участников школьного и муниципального этапов в целом стабильно, что свидетельствует о системной работе в образовательных организациях по подготовке к олимпиадам. </w:t>
      </w:r>
    </w:p>
    <w:p w:rsidR="00E35975" w:rsidRPr="00AD42BA" w:rsidRDefault="00E35975" w:rsidP="00E35975">
      <w:pPr>
        <w:tabs>
          <w:tab w:val="left" w:pos="1260"/>
        </w:tabs>
        <w:spacing w:after="0" w:line="240" w:lineRule="auto"/>
        <w:ind w:firstLine="709"/>
        <w:jc w:val="both"/>
        <w:rPr>
          <w:rFonts w:ascii="Times New Roman" w:hAnsi="Times New Roman" w:cs="Times New Roman"/>
          <w:spacing w:val="-6"/>
          <w:sz w:val="28"/>
          <w:szCs w:val="28"/>
          <w:lang w:eastAsia="ru-RU"/>
        </w:rPr>
      </w:pPr>
      <w:r w:rsidRPr="00735ED1">
        <w:rPr>
          <w:rFonts w:ascii="Times New Roman" w:hAnsi="Times New Roman" w:cs="Times New Roman"/>
          <w:spacing w:val="-6"/>
          <w:sz w:val="28"/>
          <w:szCs w:val="28"/>
          <w:lang w:eastAsia="ru-RU"/>
        </w:rPr>
        <w:t xml:space="preserve">В 2022-2023 учебном году в региональном этапе Всероссийской олимпиады школьников приняли участие 373 ученика из 18 учреждений, </w:t>
      </w:r>
      <w:r w:rsidRPr="00A92B8E">
        <w:rPr>
          <w:rFonts w:ascii="Times New Roman" w:hAnsi="Times New Roman" w:cs="Times New Roman"/>
          <w:spacing w:val="-6"/>
          <w:sz w:val="28"/>
          <w:szCs w:val="28"/>
          <w:lang w:eastAsia="ru-RU"/>
        </w:rPr>
        <w:t>123 из</w:t>
      </w:r>
      <w:r w:rsidRPr="00AD42BA">
        <w:rPr>
          <w:rFonts w:ascii="Times New Roman" w:hAnsi="Times New Roman" w:cs="Times New Roman"/>
          <w:spacing w:val="-6"/>
          <w:sz w:val="28"/>
          <w:szCs w:val="28"/>
          <w:lang w:eastAsia="ru-RU"/>
        </w:rPr>
        <w:t xml:space="preserve"> них стали победителями и призерами. В заключительном этапе приняли участие</w:t>
      </w:r>
      <w:r>
        <w:rPr>
          <w:rFonts w:ascii="Times New Roman" w:hAnsi="Times New Roman" w:cs="Times New Roman"/>
          <w:spacing w:val="-6"/>
          <w:sz w:val="28"/>
          <w:szCs w:val="28"/>
          <w:lang w:eastAsia="ru-RU"/>
        </w:rPr>
        <w:t xml:space="preserve">                               </w:t>
      </w:r>
      <w:r w:rsidRPr="00AD42BA">
        <w:rPr>
          <w:rFonts w:ascii="Times New Roman" w:hAnsi="Times New Roman" w:cs="Times New Roman"/>
          <w:spacing w:val="-6"/>
          <w:sz w:val="28"/>
          <w:szCs w:val="28"/>
          <w:lang w:eastAsia="ru-RU"/>
        </w:rPr>
        <w:t xml:space="preserve"> 2 десятиклассника из лицея № 2, заняли четыре призовых места два по </w:t>
      </w:r>
      <w:proofErr w:type="gramStart"/>
      <w:r w:rsidRPr="00AD42BA">
        <w:rPr>
          <w:rFonts w:ascii="Times New Roman" w:hAnsi="Times New Roman" w:cs="Times New Roman"/>
          <w:spacing w:val="-6"/>
          <w:sz w:val="28"/>
          <w:szCs w:val="28"/>
          <w:lang w:eastAsia="ru-RU"/>
        </w:rPr>
        <w:t>математике,</w:t>
      </w:r>
      <w:r>
        <w:rPr>
          <w:rFonts w:ascii="Times New Roman" w:hAnsi="Times New Roman" w:cs="Times New Roman"/>
          <w:spacing w:val="-6"/>
          <w:sz w:val="28"/>
          <w:szCs w:val="28"/>
          <w:lang w:eastAsia="ru-RU"/>
        </w:rPr>
        <w:t xml:space="preserve">   </w:t>
      </w:r>
      <w:proofErr w:type="gramEnd"/>
      <w:r>
        <w:rPr>
          <w:rFonts w:ascii="Times New Roman" w:hAnsi="Times New Roman" w:cs="Times New Roman"/>
          <w:spacing w:val="-6"/>
          <w:sz w:val="28"/>
          <w:szCs w:val="28"/>
          <w:lang w:eastAsia="ru-RU"/>
        </w:rPr>
        <w:t xml:space="preserve">  </w:t>
      </w:r>
      <w:r w:rsidRPr="00AD42BA">
        <w:rPr>
          <w:rFonts w:ascii="Times New Roman" w:hAnsi="Times New Roman" w:cs="Times New Roman"/>
          <w:spacing w:val="-6"/>
          <w:sz w:val="28"/>
          <w:szCs w:val="28"/>
          <w:lang w:eastAsia="ru-RU"/>
        </w:rPr>
        <w:t xml:space="preserve"> по одному – физике и экономике.</w:t>
      </w:r>
    </w:p>
    <w:p w:rsidR="00E35975" w:rsidRPr="00C23EA5" w:rsidRDefault="00E35975" w:rsidP="00E35975">
      <w:pPr>
        <w:widowControl w:val="0"/>
        <w:autoSpaceDE w:val="0"/>
        <w:autoSpaceDN w:val="0"/>
        <w:spacing w:after="0" w:line="240" w:lineRule="auto"/>
        <w:ind w:firstLine="709"/>
        <w:jc w:val="both"/>
        <w:rPr>
          <w:rFonts w:ascii="Times New Roman" w:hAnsi="Times New Roman" w:cs="Times New Roman"/>
          <w:spacing w:val="-6"/>
          <w:sz w:val="28"/>
          <w:szCs w:val="28"/>
          <w:lang w:eastAsia="ru-RU"/>
        </w:rPr>
      </w:pPr>
      <w:r w:rsidRPr="00C23EA5">
        <w:rPr>
          <w:rFonts w:ascii="Times New Roman" w:hAnsi="Times New Roman" w:cs="Times New Roman"/>
          <w:spacing w:val="-6"/>
          <w:sz w:val="28"/>
          <w:szCs w:val="28"/>
          <w:lang w:eastAsia="ru-RU"/>
        </w:rPr>
        <w:t xml:space="preserve">Система интеллектуальных соревнований дополнена деятельностью Центра «Молодые таланты», работой школьных научных обществ. </w:t>
      </w:r>
    </w:p>
    <w:p w:rsidR="00E35975" w:rsidRPr="00C23EA5" w:rsidRDefault="00E35975" w:rsidP="00E35975">
      <w:pPr>
        <w:pStyle w:val="ConsPlusNormal"/>
        <w:ind w:firstLine="709"/>
        <w:jc w:val="both"/>
        <w:rPr>
          <w:rFonts w:ascii="Times New Roman" w:hAnsi="Times New Roman" w:cs="Times New Roman"/>
          <w:sz w:val="28"/>
          <w:szCs w:val="28"/>
        </w:rPr>
      </w:pPr>
      <w:r w:rsidRPr="00C23EA5">
        <w:rPr>
          <w:rFonts w:ascii="Times New Roman" w:hAnsi="Times New Roman" w:cs="Times New Roman"/>
          <w:sz w:val="28"/>
          <w:szCs w:val="28"/>
        </w:rPr>
        <w:t xml:space="preserve">Разнообразный спектр образовательных событий необходим ребенку для удовлетворения своего познавательного и творческого интереса, проявления своих способностей. Динамику участия детей в данных событиях можно констатировать как позитивную. При этом необходимо совершенствовать материально-техническую базу, продолжить освоение и включение в деятельность новых педагогических практик в соответствии с национальным проектом «Образование», продолжить освоение дистанционных технологий, и возможности социального партнерства. </w:t>
      </w:r>
    </w:p>
    <w:p w:rsidR="00E35975" w:rsidRPr="00220DAD" w:rsidRDefault="00E35975" w:rsidP="00E35975">
      <w:pPr>
        <w:pStyle w:val="ConsPlusNormal"/>
        <w:ind w:firstLine="709"/>
        <w:jc w:val="both"/>
        <w:rPr>
          <w:rFonts w:ascii="Times New Roman" w:hAnsi="Times New Roman" w:cs="Times New Roman"/>
          <w:sz w:val="28"/>
          <w:szCs w:val="28"/>
        </w:rPr>
      </w:pPr>
      <w:r w:rsidRPr="00220DAD">
        <w:rPr>
          <w:rFonts w:ascii="Times New Roman" w:hAnsi="Times New Roman" w:cs="Times New Roman"/>
          <w:sz w:val="28"/>
          <w:szCs w:val="28"/>
        </w:rPr>
        <w:t>Для вовлечения обучающихся школ и воспитанников дошкольных образовательных организаций, формирования здорового образа жизни в общеобразовательных организациях городского округа город Рыбинск стимулируется сдача нормативов Всероссийского физкультурно-спортивного комплекса «Готов к труду и обороне» (ВФСК ГТО). На 01.0</w:t>
      </w:r>
      <w:r>
        <w:rPr>
          <w:rFonts w:ascii="Times New Roman" w:hAnsi="Times New Roman" w:cs="Times New Roman"/>
          <w:sz w:val="28"/>
          <w:szCs w:val="28"/>
        </w:rPr>
        <w:t>9</w:t>
      </w:r>
      <w:r w:rsidRPr="00220DAD">
        <w:rPr>
          <w:rFonts w:ascii="Times New Roman" w:hAnsi="Times New Roman" w:cs="Times New Roman"/>
          <w:sz w:val="28"/>
          <w:szCs w:val="28"/>
        </w:rPr>
        <w:t>.202</w:t>
      </w:r>
      <w:r>
        <w:rPr>
          <w:rFonts w:ascii="Times New Roman" w:hAnsi="Times New Roman" w:cs="Times New Roman"/>
          <w:sz w:val="28"/>
          <w:szCs w:val="28"/>
        </w:rPr>
        <w:t>3</w:t>
      </w:r>
      <w:r w:rsidRPr="00220DAD">
        <w:rPr>
          <w:rFonts w:ascii="Times New Roman" w:hAnsi="Times New Roman" w:cs="Times New Roman"/>
          <w:sz w:val="28"/>
          <w:szCs w:val="28"/>
        </w:rPr>
        <w:t xml:space="preserve"> в муниципальной системе образования успешно функционируют 3 места тестирования: СОШ № 12 им. П.Ф. </w:t>
      </w:r>
      <w:proofErr w:type="spellStart"/>
      <w:r w:rsidRPr="00220DAD">
        <w:rPr>
          <w:rFonts w:ascii="Times New Roman" w:hAnsi="Times New Roman" w:cs="Times New Roman"/>
          <w:sz w:val="28"/>
          <w:szCs w:val="28"/>
        </w:rPr>
        <w:t>Дерунова</w:t>
      </w:r>
      <w:proofErr w:type="spellEnd"/>
      <w:r w:rsidRPr="00220DAD">
        <w:rPr>
          <w:rFonts w:ascii="Times New Roman" w:hAnsi="Times New Roman" w:cs="Times New Roman"/>
          <w:sz w:val="28"/>
          <w:szCs w:val="28"/>
        </w:rPr>
        <w:t xml:space="preserve">, МОУ СОШ № 17 имени А.А. Герасимова и СОШ № 20 имени П.И. </w:t>
      </w:r>
      <w:proofErr w:type="spellStart"/>
      <w:r w:rsidRPr="00220DAD">
        <w:rPr>
          <w:rFonts w:ascii="Times New Roman" w:hAnsi="Times New Roman" w:cs="Times New Roman"/>
          <w:sz w:val="28"/>
          <w:szCs w:val="28"/>
        </w:rPr>
        <w:t>Батова</w:t>
      </w:r>
      <w:proofErr w:type="spellEnd"/>
      <w:r w:rsidRPr="00220DAD">
        <w:rPr>
          <w:rFonts w:ascii="Times New Roman" w:hAnsi="Times New Roman" w:cs="Times New Roman"/>
          <w:sz w:val="28"/>
          <w:szCs w:val="28"/>
        </w:rPr>
        <w:t xml:space="preserve">. </w:t>
      </w:r>
    </w:p>
    <w:p w:rsidR="00E35975" w:rsidRPr="00220DAD" w:rsidRDefault="00E35975" w:rsidP="00E35975">
      <w:pPr>
        <w:pStyle w:val="ConsPlusNormal"/>
        <w:ind w:firstLine="709"/>
        <w:jc w:val="both"/>
        <w:rPr>
          <w:rFonts w:ascii="Times New Roman" w:hAnsi="Times New Roman" w:cs="Times New Roman"/>
          <w:sz w:val="28"/>
          <w:szCs w:val="28"/>
        </w:rPr>
      </w:pPr>
      <w:r w:rsidRPr="00220DAD">
        <w:rPr>
          <w:rFonts w:ascii="Times New Roman" w:hAnsi="Times New Roman" w:cs="Times New Roman"/>
          <w:sz w:val="28"/>
          <w:szCs w:val="28"/>
        </w:rPr>
        <w:t xml:space="preserve">Доля выпускников и учащихся 1-10 классов, принимающих участие в тестировании по нормативам ВФСК ГТО в специально созданных местах тестирования, ежегодно увеличивается: 2023 год – 10% от общего количества учащихся (2022 год – 7,8%; 2021 год – 7,5%, 2020 год – 3,4%,). Одной из форм тестирования является ежегодный Фестиваль ВФСК ГТО. </w:t>
      </w:r>
    </w:p>
    <w:p w:rsidR="00E35975" w:rsidRPr="00220DAD" w:rsidRDefault="00E35975" w:rsidP="00E35975">
      <w:pPr>
        <w:pStyle w:val="ConsPlusNormal"/>
        <w:ind w:firstLine="709"/>
        <w:jc w:val="both"/>
        <w:rPr>
          <w:rFonts w:ascii="Times New Roman" w:hAnsi="Times New Roman" w:cs="Times New Roman"/>
          <w:sz w:val="28"/>
          <w:szCs w:val="28"/>
        </w:rPr>
      </w:pPr>
      <w:r w:rsidRPr="00220DAD">
        <w:rPr>
          <w:rFonts w:ascii="Times New Roman" w:hAnsi="Times New Roman" w:cs="Times New Roman"/>
          <w:sz w:val="28"/>
          <w:szCs w:val="28"/>
        </w:rPr>
        <w:t>Также увеличивается и доля учащихся награжденных знаками отличия ВФСК ГТО от числа участников Фестиваля: 202</w:t>
      </w:r>
      <w:r>
        <w:rPr>
          <w:rFonts w:ascii="Times New Roman" w:hAnsi="Times New Roman" w:cs="Times New Roman"/>
          <w:sz w:val="28"/>
          <w:szCs w:val="28"/>
        </w:rPr>
        <w:t xml:space="preserve">3 год </w:t>
      </w:r>
      <w:r w:rsidRPr="00220DAD">
        <w:rPr>
          <w:rFonts w:ascii="Times New Roman" w:hAnsi="Times New Roman" w:cs="Times New Roman"/>
          <w:sz w:val="28"/>
          <w:szCs w:val="28"/>
        </w:rPr>
        <w:t xml:space="preserve">– </w:t>
      </w:r>
      <w:r>
        <w:rPr>
          <w:rFonts w:ascii="Times New Roman" w:hAnsi="Times New Roman" w:cs="Times New Roman"/>
          <w:sz w:val="28"/>
          <w:szCs w:val="28"/>
        </w:rPr>
        <w:t>42</w:t>
      </w:r>
      <w:r w:rsidRPr="00220DAD">
        <w:rPr>
          <w:rFonts w:ascii="Times New Roman" w:hAnsi="Times New Roman" w:cs="Times New Roman"/>
          <w:sz w:val="28"/>
          <w:szCs w:val="28"/>
        </w:rPr>
        <w:t>,0% (2022</w:t>
      </w:r>
      <w:r>
        <w:rPr>
          <w:rFonts w:ascii="Times New Roman" w:hAnsi="Times New Roman" w:cs="Times New Roman"/>
          <w:sz w:val="28"/>
          <w:szCs w:val="28"/>
        </w:rPr>
        <w:t xml:space="preserve"> год</w:t>
      </w:r>
      <w:r w:rsidRPr="00220DAD">
        <w:rPr>
          <w:rFonts w:ascii="Times New Roman" w:hAnsi="Times New Roman" w:cs="Times New Roman"/>
          <w:sz w:val="28"/>
          <w:szCs w:val="28"/>
        </w:rPr>
        <w:t xml:space="preserve"> – 38,0%</w:t>
      </w:r>
      <w:r>
        <w:rPr>
          <w:rFonts w:ascii="Times New Roman" w:hAnsi="Times New Roman" w:cs="Times New Roman"/>
          <w:sz w:val="28"/>
          <w:szCs w:val="28"/>
        </w:rPr>
        <w:t>; 2021 год</w:t>
      </w:r>
      <w:r w:rsidRPr="00220DAD">
        <w:rPr>
          <w:rFonts w:ascii="Times New Roman" w:hAnsi="Times New Roman" w:cs="Times New Roman"/>
          <w:sz w:val="28"/>
          <w:szCs w:val="28"/>
        </w:rPr>
        <w:t xml:space="preserve"> – 37,8%</w:t>
      </w:r>
      <w:r>
        <w:rPr>
          <w:rFonts w:ascii="Times New Roman" w:hAnsi="Times New Roman" w:cs="Times New Roman"/>
          <w:sz w:val="28"/>
          <w:szCs w:val="28"/>
        </w:rPr>
        <w:t xml:space="preserve">; </w:t>
      </w:r>
      <w:r w:rsidRPr="00220DAD">
        <w:rPr>
          <w:rFonts w:ascii="Times New Roman" w:hAnsi="Times New Roman" w:cs="Times New Roman"/>
          <w:sz w:val="28"/>
          <w:szCs w:val="28"/>
        </w:rPr>
        <w:t xml:space="preserve">2020 год – 31,3%,). </w:t>
      </w:r>
    </w:p>
    <w:p w:rsidR="00E35975" w:rsidRPr="00220DAD" w:rsidRDefault="00E35975" w:rsidP="00E35975">
      <w:pPr>
        <w:pStyle w:val="ConsPlusNormal"/>
        <w:ind w:firstLine="709"/>
        <w:jc w:val="both"/>
        <w:rPr>
          <w:rFonts w:ascii="Times New Roman" w:hAnsi="Times New Roman" w:cs="Times New Roman"/>
          <w:sz w:val="28"/>
          <w:szCs w:val="28"/>
        </w:rPr>
      </w:pPr>
      <w:r w:rsidRPr="00220DAD">
        <w:rPr>
          <w:rFonts w:ascii="Times New Roman" w:hAnsi="Times New Roman" w:cs="Times New Roman"/>
          <w:sz w:val="28"/>
          <w:szCs w:val="28"/>
        </w:rPr>
        <w:t>Продолжается совершенствование физкультурной базы образовательных учреждений. К спортивным объектам школы-интернат № 2, лицея №</w:t>
      </w:r>
      <w:r>
        <w:rPr>
          <w:rFonts w:ascii="Times New Roman" w:hAnsi="Times New Roman" w:cs="Times New Roman"/>
          <w:sz w:val="28"/>
          <w:szCs w:val="28"/>
        </w:rPr>
        <w:t xml:space="preserve"> </w:t>
      </w:r>
      <w:proofErr w:type="gramStart"/>
      <w:r w:rsidRPr="00220DAD">
        <w:rPr>
          <w:rFonts w:ascii="Times New Roman" w:hAnsi="Times New Roman" w:cs="Times New Roman"/>
          <w:sz w:val="28"/>
          <w:szCs w:val="28"/>
        </w:rPr>
        <w:t xml:space="preserve">2,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20DAD">
        <w:rPr>
          <w:rFonts w:ascii="Times New Roman" w:hAnsi="Times New Roman" w:cs="Times New Roman"/>
          <w:sz w:val="28"/>
          <w:szCs w:val="28"/>
        </w:rPr>
        <w:t>СОШ №№ 30, 28</w:t>
      </w:r>
      <w:r>
        <w:rPr>
          <w:rFonts w:ascii="Times New Roman" w:hAnsi="Times New Roman" w:cs="Times New Roman"/>
          <w:sz w:val="28"/>
          <w:szCs w:val="28"/>
        </w:rPr>
        <w:t>, 1</w:t>
      </w:r>
      <w:r w:rsidRPr="00220DAD">
        <w:rPr>
          <w:rFonts w:ascii="Times New Roman" w:hAnsi="Times New Roman" w:cs="Times New Roman"/>
          <w:sz w:val="28"/>
          <w:szCs w:val="28"/>
        </w:rPr>
        <w:t xml:space="preserve"> и гимнази</w:t>
      </w:r>
      <w:r>
        <w:rPr>
          <w:rFonts w:ascii="Times New Roman" w:hAnsi="Times New Roman" w:cs="Times New Roman"/>
          <w:sz w:val="28"/>
          <w:szCs w:val="28"/>
        </w:rPr>
        <w:t xml:space="preserve">й №№ 8 и </w:t>
      </w:r>
      <w:r w:rsidRPr="00220DAD">
        <w:rPr>
          <w:rFonts w:ascii="Times New Roman" w:hAnsi="Times New Roman" w:cs="Times New Roman"/>
          <w:sz w:val="28"/>
          <w:szCs w:val="28"/>
        </w:rPr>
        <w:t xml:space="preserve">18, обустроенным в рамках губернаторских программ «Решаем вместе» и «Школьное инициативное бюджетирование» (далее ШИБ) </w:t>
      </w:r>
      <w:r>
        <w:rPr>
          <w:rFonts w:ascii="Times New Roman" w:hAnsi="Times New Roman" w:cs="Times New Roman"/>
          <w:sz w:val="28"/>
          <w:szCs w:val="28"/>
        </w:rPr>
        <w:t>в 2022-2023 учебном году добавился спортивный объект в СОШ № 36 (ШИБ-2023)</w:t>
      </w:r>
      <w:r w:rsidRPr="00220DAD">
        <w:rPr>
          <w:rFonts w:ascii="Times New Roman" w:hAnsi="Times New Roman" w:cs="Times New Roman"/>
          <w:sz w:val="28"/>
          <w:szCs w:val="28"/>
        </w:rPr>
        <w:t xml:space="preserve">. Участие учащихся в планировании и контроле расходов местных бюджетов позволяет выдвигать и отбирать проекты, удовлетворяющие нужды населения, принимать участие в их реализации, а также осуществлять общественный контроль. </w:t>
      </w:r>
      <w:r>
        <w:rPr>
          <w:rFonts w:ascii="Times New Roman" w:hAnsi="Times New Roman" w:cs="Times New Roman"/>
          <w:sz w:val="28"/>
          <w:szCs w:val="28"/>
        </w:rPr>
        <w:t>Также в</w:t>
      </w:r>
      <w:r w:rsidRPr="00220DAD">
        <w:rPr>
          <w:rFonts w:ascii="Times New Roman" w:hAnsi="Times New Roman" w:cs="Times New Roman"/>
          <w:sz w:val="28"/>
          <w:szCs w:val="28"/>
        </w:rPr>
        <w:t xml:space="preserve"> 2023 году </w:t>
      </w:r>
      <w:r>
        <w:rPr>
          <w:rFonts w:ascii="Times New Roman" w:hAnsi="Times New Roman" w:cs="Times New Roman"/>
          <w:sz w:val="28"/>
          <w:szCs w:val="28"/>
        </w:rPr>
        <w:t xml:space="preserve">реализован </w:t>
      </w:r>
      <w:r w:rsidRPr="00220DAD">
        <w:rPr>
          <w:rFonts w:ascii="Times New Roman" w:hAnsi="Times New Roman" w:cs="Times New Roman"/>
          <w:sz w:val="28"/>
          <w:szCs w:val="28"/>
        </w:rPr>
        <w:t>проект ШИБ в СОШ № 20</w:t>
      </w:r>
      <w:r>
        <w:rPr>
          <w:rFonts w:ascii="Times New Roman" w:hAnsi="Times New Roman" w:cs="Times New Roman"/>
          <w:sz w:val="28"/>
          <w:szCs w:val="28"/>
        </w:rPr>
        <w:t xml:space="preserve"> – школьный библиотечный центр</w:t>
      </w:r>
      <w:r w:rsidRPr="00220DAD">
        <w:rPr>
          <w:rFonts w:ascii="Times New Roman" w:hAnsi="Times New Roman" w:cs="Times New Roman"/>
          <w:sz w:val="28"/>
          <w:szCs w:val="28"/>
        </w:rPr>
        <w:t>.</w:t>
      </w:r>
    </w:p>
    <w:p w:rsidR="00E35975" w:rsidRDefault="00E35975" w:rsidP="00E35975">
      <w:pPr>
        <w:pStyle w:val="ConsPlusNormal"/>
        <w:ind w:firstLine="709"/>
        <w:jc w:val="both"/>
        <w:rPr>
          <w:rFonts w:ascii="Times New Roman" w:hAnsi="Times New Roman" w:cs="Times New Roman"/>
          <w:sz w:val="28"/>
          <w:szCs w:val="28"/>
        </w:rPr>
      </w:pPr>
      <w:r w:rsidRPr="007E31F7">
        <w:rPr>
          <w:rFonts w:ascii="Times New Roman" w:hAnsi="Times New Roman" w:cs="Times New Roman"/>
          <w:sz w:val="28"/>
          <w:szCs w:val="28"/>
        </w:rPr>
        <w:t xml:space="preserve">В настоящее время материально-техническая база общеобразовательных организаций по физкультурно-спортивной </w:t>
      </w:r>
      <w:r>
        <w:rPr>
          <w:rFonts w:ascii="Times New Roman" w:hAnsi="Times New Roman" w:cs="Times New Roman"/>
          <w:sz w:val="28"/>
          <w:szCs w:val="28"/>
        </w:rPr>
        <w:t xml:space="preserve">направленности представлена               </w:t>
      </w:r>
      <w:r>
        <w:rPr>
          <w:rFonts w:ascii="Times New Roman" w:hAnsi="Times New Roman" w:cs="Times New Roman"/>
          <w:sz w:val="28"/>
          <w:szCs w:val="28"/>
        </w:rPr>
        <w:lastRenderedPageBreak/>
        <w:t xml:space="preserve">140 </w:t>
      </w:r>
      <w:r w:rsidRPr="007E31F7">
        <w:rPr>
          <w:rFonts w:ascii="Times New Roman" w:hAnsi="Times New Roman" w:cs="Times New Roman"/>
          <w:sz w:val="28"/>
          <w:szCs w:val="28"/>
        </w:rPr>
        <w:t xml:space="preserve">спортивными сооружениями, из них 84 – плоскостные спортивные сооружения. Занятия по предмету «Физическая культура» и внеурочная деятельность физкультурно-спортивного направления организованы в 31 спортивном зале </w:t>
      </w:r>
      <w:r>
        <w:rPr>
          <w:rFonts w:ascii="Times New Roman" w:hAnsi="Times New Roman" w:cs="Times New Roman"/>
          <w:sz w:val="28"/>
          <w:szCs w:val="28"/>
        </w:rPr>
        <w:t xml:space="preserve">          </w:t>
      </w:r>
      <w:r w:rsidRPr="007E31F7">
        <w:rPr>
          <w:rFonts w:ascii="Times New Roman" w:hAnsi="Times New Roman" w:cs="Times New Roman"/>
          <w:sz w:val="28"/>
          <w:szCs w:val="28"/>
        </w:rPr>
        <w:t>27 общеобразовательных организаций. Муниципальная система образования городского округа город Рыбинск имеет ресурс для развития водных (бассейн СОШ № 12 им. П.Ф. </w:t>
      </w:r>
      <w:proofErr w:type="spellStart"/>
      <w:r w:rsidRPr="007E31F7">
        <w:rPr>
          <w:rFonts w:ascii="Times New Roman" w:hAnsi="Times New Roman" w:cs="Times New Roman"/>
          <w:sz w:val="28"/>
          <w:szCs w:val="28"/>
        </w:rPr>
        <w:t>Дерунова</w:t>
      </w:r>
      <w:proofErr w:type="spellEnd"/>
      <w:r w:rsidRPr="007E31F7">
        <w:rPr>
          <w:rFonts w:ascii="Times New Roman" w:hAnsi="Times New Roman" w:cs="Times New Roman"/>
          <w:sz w:val="28"/>
          <w:szCs w:val="28"/>
        </w:rPr>
        <w:t>) и стре</w:t>
      </w:r>
      <w:r>
        <w:rPr>
          <w:rFonts w:ascii="Times New Roman" w:hAnsi="Times New Roman" w:cs="Times New Roman"/>
          <w:sz w:val="28"/>
          <w:szCs w:val="28"/>
        </w:rPr>
        <w:t>лковых видов спорта (тиры СОШ №</w:t>
      </w:r>
      <w:r w:rsidRPr="007E31F7">
        <w:rPr>
          <w:rFonts w:ascii="Times New Roman" w:hAnsi="Times New Roman" w:cs="Times New Roman"/>
          <w:sz w:val="28"/>
          <w:szCs w:val="28"/>
        </w:rPr>
        <w:t>№ 5 и 6). 12 школ имеют электронные тиры для тренировки и сдачи нормативов ВФСК ГТО.</w:t>
      </w:r>
      <w:r>
        <w:rPr>
          <w:rFonts w:ascii="Times New Roman" w:hAnsi="Times New Roman" w:cs="Times New Roman"/>
          <w:sz w:val="28"/>
          <w:szCs w:val="28"/>
        </w:rPr>
        <w:t xml:space="preserve"> </w:t>
      </w:r>
    </w:p>
    <w:p w:rsidR="00E35975" w:rsidRPr="0035529C" w:rsidRDefault="00E35975" w:rsidP="00E35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2024 году в рамках программы Губернатора Ярославской области запланирован ремонт и выполнение мероприятий по АТЗ школьных спортивных объектов 18-ти общеобразовательных организаций.</w:t>
      </w:r>
    </w:p>
    <w:p w:rsidR="00E35975" w:rsidRPr="004B1120" w:rsidRDefault="00E35975" w:rsidP="00E35975">
      <w:pPr>
        <w:adjustRightInd w:val="0"/>
        <w:spacing w:after="0" w:line="240" w:lineRule="auto"/>
        <w:ind w:right="-7" w:firstLine="720"/>
        <w:jc w:val="both"/>
        <w:rPr>
          <w:rFonts w:ascii="Times New Roman" w:hAnsi="Times New Roman" w:cs="Times New Roman"/>
          <w:sz w:val="28"/>
          <w:szCs w:val="28"/>
        </w:rPr>
      </w:pPr>
      <w:r w:rsidRPr="004B1120">
        <w:rPr>
          <w:rFonts w:ascii="Times New Roman" w:hAnsi="Times New Roman" w:cs="Times New Roman"/>
          <w:sz w:val="28"/>
          <w:szCs w:val="28"/>
          <w:lang w:eastAsia="ru-RU"/>
        </w:rPr>
        <w:t xml:space="preserve">Комплексная безопасность обучающихся и воспитанников обеспечена системой управленческих мер, зафиксированных в паспортах безопасности образовательных организаций. Так, все 88 учреждений оборудованы </w:t>
      </w:r>
      <w:r w:rsidRPr="004B1120">
        <w:rPr>
          <w:rFonts w:ascii="Times New Roman" w:hAnsi="Times New Roman" w:cs="Times New Roman"/>
          <w:sz w:val="28"/>
          <w:szCs w:val="28"/>
        </w:rPr>
        <w:t xml:space="preserve">автоматической пожарно-охранной сигнализацией, </w:t>
      </w:r>
      <w:proofErr w:type="spellStart"/>
      <w:r w:rsidRPr="004B1120">
        <w:rPr>
          <w:rFonts w:ascii="Times New Roman" w:hAnsi="Times New Roman" w:cs="Times New Roman"/>
          <w:sz w:val="28"/>
          <w:szCs w:val="28"/>
        </w:rPr>
        <w:t>периметральными</w:t>
      </w:r>
      <w:proofErr w:type="spellEnd"/>
      <w:r w:rsidRPr="004B1120">
        <w:rPr>
          <w:rFonts w:ascii="Times New Roman" w:hAnsi="Times New Roman" w:cs="Times New Roman"/>
          <w:sz w:val="28"/>
          <w:szCs w:val="28"/>
        </w:rPr>
        <w:t xml:space="preserve"> ограждениями в соответствии с проектами, кнопками тревожной сигнализации (стационарными и мобильными), </w:t>
      </w:r>
      <w:proofErr w:type="spellStart"/>
      <w:r w:rsidRPr="004B1120">
        <w:rPr>
          <w:rFonts w:ascii="Times New Roman" w:hAnsi="Times New Roman" w:cs="Times New Roman"/>
          <w:sz w:val="28"/>
          <w:szCs w:val="28"/>
        </w:rPr>
        <w:t>радиоканальной</w:t>
      </w:r>
      <w:proofErr w:type="spellEnd"/>
      <w:r w:rsidRPr="004B1120">
        <w:rPr>
          <w:rFonts w:ascii="Times New Roman" w:hAnsi="Times New Roman" w:cs="Times New Roman"/>
          <w:sz w:val="28"/>
          <w:szCs w:val="28"/>
        </w:rPr>
        <w:t xml:space="preserve"> связью, наружным освещением, видеонаблюдением (обеспечено хранение видеоинформации 30 и более суток), ручными </w:t>
      </w:r>
      <w:proofErr w:type="spellStart"/>
      <w:r w:rsidRPr="004B1120">
        <w:rPr>
          <w:rFonts w:ascii="Times New Roman" w:hAnsi="Times New Roman" w:cs="Times New Roman"/>
          <w:sz w:val="28"/>
          <w:szCs w:val="28"/>
        </w:rPr>
        <w:t>металлодетекторами</w:t>
      </w:r>
      <w:proofErr w:type="spellEnd"/>
      <w:r w:rsidRPr="004B1120">
        <w:rPr>
          <w:rFonts w:ascii="Times New Roman" w:hAnsi="Times New Roman" w:cs="Times New Roman"/>
          <w:sz w:val="28"/>
          <w:szCs w:val="28"/>
        </w:rPr>
        <w:t xml:space="preserve"> </w:t>
      </w:r>
      <w:r w:rsidRPr="004B1120">
        <w:rPr>
          <w:rFonts w:ascii="Times New Roman" w:hAnsi="Times New Roman" w:cs="Times New Roman"/>
          <w:sz w:val="28"/>
          <w:szCs w:val="28"/>
          <w:lang w:eastAsia="ru-RU"/>
        </w:rPr>
        <w:t>«</w:t>
      </w:r>
      <w:proofErr w:type="spellStart"/>
      <w:r w:rsidRPr="004B1120">
        <w:rPr>
          <w:rFonts w:ascii="Times New Roman" w:hAnsi="Times New Roman" w:cs="Times New Roman"/>
          <w:sz w:val="28"/>
          <w:szCs w:val="28"/>
          <w:lang w:eastAsia="ru-RU"/>
        </w:rPr>
        <w:t>Мегеон</w:t>
      </w:r>
      <w:proofErr w:type="spellEnd"/>
      <w:r w:rsidRPr="004B1120">
        <w:rPr>
          <w:rFonts w:ascii="Times New Roman" w:hAnsi="Times New Roman" w:cs="Times New Roman"/>
          <w:sz w:val="28"/>
          <w:szCs w:val="28"/>
          <w:lang w:eastAsia="ru-RU"/>
        </w:rPr>
        <w:t>»</w:t>
      </w:r>
      <w:r w:rsidRPr="004B1120">
        <w:rPr>
          <w:rFonts w:ascii="Times New Roman" w:hAnsi="Times New Roman" w:cs="Times New Roman"/>
          <w:sz w:val="28"/>
          <w:szCs w:val="28"/>
        </w:rPr>
        <w:t>, видеодомофонами и домофонами.</w:t>
      </w:r>
    </w:p>
    <w:p w:rsidR="00E35975" w:rsidRPr="004B1120" w:rsidRDefault="00E35975" w:rsidP="00E35975">
      <w:pPr>
        <w:pStyle w:val="afff"/>
        <w:ind w:left="0" w:right="-7" w:firstLine="720"/>
        <w:jc w:val="both"/>
        <w:rPr>
          <w:rFonts w:eastAsia="Times New Roman"/>
          <w:kern w:val="0"/>
          <w:szCs w:val="28"/>
          <w:lang w:eastAsia="ru-RU"/>
        </w:rPr>
      </w:pPr>
      <w:r w:rsidRPr="004B1120">
        <w:rPr>
          <w:szCs w:val="28"/>
          <w:lang w:eastAsia="ru-RU"/>
        </w:rPr>
        <w:t xml:space="preserve">Продолжается работа по решению задач, поставленных федеральным законодательством в области комплексной безопасности. </w:t>
      </w:r>
      <w:r w:rsidRPr="004B1120">
        <w:rPr>
          <w:rFonts w:eastAsia="Times New Roman"/>
          <w:kern w:val="0"/>
          <w:szCs w:val="28"/>
          <w:lang w:eastAsia="ru-RU"/>
        </w:rPr>
        <w:t xml:space="preserve">В 2022 - 2023 гг. </w:t>
      </w:r>
      <w:r>
        <w:rPr>
          <w:rFonts w:eastAsia="Times New Roman"/>
          <w:kern w:val="0"/>
          <w:szCs w:val="28"/>
          <w:lang w:eastAsia="ru-RU"/>
        </w:rPr>
        <w:t xml:space="preserve">                 </w:t>
      </w:r>
      <w:r w:rsidRPr="004B1120">
        <w:rPr>
          <w:rFonts w:eastAsia="Times New Roman"/>
          <w:kern w:val="0"/>
          <w:szCs w:val="28"/>
          <w:lang w:eastAsia="ru-RU"/>
        </w:rPr>
        <w:t>в соответствии с решением АТК города всеми муниципальными образовательными организациями приобретены и установлены дублирующие «тревожные» кнопки (не менее трех), в 90%</w:t>
      </w:r>
      <w:r w:rsidRPr="004B1120">
        <w:rPr>
          <w:rFonts w:eastAsia="Times New Roman"/>
          <w:color w:val="FF0000"/>
          <w:kern w:val="0"/>
          <w:szCs w:val="28"/>
          <w:lang w:eastAsia="ru-RU"/>
        </w:rPr>
        <w:t xml:space="preserve"> </w:t>
      </w:r>
      <w:r w:rsidRPr="004B1120">
        <w:rPr>
          <w:rFonts w:eastAsia="Times New Roman"/>
          <w:kern w:val="0"/>
          <w:szCs w:val="28"/>
          <w:lang w:eastAsia="ru-RU"/>
        </w:rPr>
        <w:t xml:space="preserve">организаций установлена охранная </w:t>
      </w:r>
      <w:proofErr w:type="gramStart"/>
      <w:r w:rsidRPr="004B1120">
        <w:rPr>
          <w:rFonts w:eastAsia="Times New Roman"/>
          <w:kern w:val="0"/>
          <w:szCs w:val="28"/>
          <w:lang w:eastAsia="ru-RU"/>
        </w:rPr>
        <w:t>сигнализация</w:t>
      </w:r>
      <w:r>
        <w:rPr>
          <w:rFonts w:eastAsia="Times New Roman"/>
          <w:kern w:val="0"/>
          <w:szCs w:val="28"/>
          <w:lang w:eastAsia="ru-RU"/>
        </w:rPr>
        <w:t xml:space="preserve">,   </w:t>
      </w:r>
      <w:proofErr w:type="gramEnd"/>
      <w:r>
        <w:rPr>
          <w:rFonts w:eastAsia="Times New Roman"/>
          <w:kern w:val="0"/>
          <w:szCs w:val="28"/>
          <w:lang w:eastAsia="ru-RU"/>
        </w:rPr>
        <w:t xml:space="preserve">                  68</w:t>
      </w:r>
      <w:r w:rsidRPr="004B1120">
        <w:rPr>
          <w:rFonts w:eastAsia="Times New Roman"/>
          <w:kern w:val="0"/>
          <w:szCs w:val="28"/>
          <w:lang w:eastAsia="ru-RU"/>
        </w:rPr>
        <w:t xml:space="preserve">% организаций оснащены системами оповещения и управления эвакуацией. Мероприятия по данным направлениям активно проводятся в 2023 году и запланированы на 2024 год. </w:t>
      </w:r>
    </w:p>
    <w:p w:rsidR="00E35975" w:rsidRPr="004B1120" w:rsidRDefault="00E35975" w:rsidP="00E35975">
      <w:pPr>
        <w:pStyle w:val="afff"/>
        <w:ind w:left="0" w:right="-7" w:firstLine="720"/>
        <w:jc w:val="both"/>
        <w:rPr>
          <w:szCs w:val="28"/>
          <w:lang w:eastAsia="ru-RU"/>
        </w:rPr>
      </w:pPr>
      <w:r w:rsidRPr="004B1120">
        <w:rPr>
          <w:szCs w:val="28"/>
          <w:lang w:eastAsia="ru-RU"/>
        </w:rPr>
        <w:t xml:space="preserve">Все общеобразовательные учреждения 1 и 2 категории оборудованы системой удаленного контроля доступом (СКУД) и системой оповещения управления эвакуацией (СОУЭ). </w:t>
      </w:r>
    </w:p>
    <w:p w:rsidR="00E35975" w:rsidRPr="004B1120" w:rsidRDefault="00E35975" w:rsidP="00E35975">
      <w:pPr>
        <w:pStyle w:val="afff"/>
        <w:ind w:left="0" w:right="-7" w:firstLine="720"/>
        <w:jc w:val="both"/>
        <w:rPr>
          <w:rFonts w:eastAsia="Times New Roman"/>
          <w:kern w:val="0"/>
          <w:szCs w:val="28"/>
          <w:lang w:eastAsia="ru-RU"/>
        </w:rPr>
      </w:pPr>
      <w:r w:rsidRPr="004B1120">
        <w:rPr>
          <w:rFonts w:eastAsia="Times New Roman"/>
          <w:kern w:val="0"/>
          <w:szCs w:val="28"/>
          <w:lang w:eastAsia="ru-RU"/>
        </w:rPr>
        <w:t xml:space="preserve">В соответствии с соглашением на поставку стационарных </w:t>
      </w:r>
      <w:proofErr w:type="spellStart"/>
      <w:r w:rsidRPr="004B1120">
        <w:rPr>
          <w:rFonts w:eastAsia="Times New Roman"/>
          <w:kern w:val="0"/>
          <w:szCs w:val="28"/>
          <w:lang w:eastAsia="ru-RU"/>
        </w:rPr>
        <w:t>металлодетекторов</w:t>
      </w:r>
      <w:proofErr w:type="spellEnd"/>
      <w:r w:rsidRPr="004B1120">
        <w:rPr>
          <w:rFonts w:eastAsia="Times New Roman"/>
          <w:kern w:val="0"/>
          <w:szCs w:val="28"/>
          <w:lang w:eastAsia="ru-RU"/>
        </w:rPr>
        <w:t xml:space="preserve"> на территории Ярославской области от ГКУ «Безопасный Регион» установлены стационарные арочные </w:t>
      </w:r>
      <w:proofErr w:type="spellStart"/>
      <w:r w:rsidRPr="004B1120">
        <w:rPr>
          <w:rFonts w:eastAsia="Times New Roman"/>
          <w:kern w:val="0"/>
          <w:szCs w:val="28"/>
          <w:lang w:eastAsia="ru-RU"/>
        </w:rPr>
        <w:t>металлодетекторы</w:t>
      </w:r>
      <w:proofErr w:type="spellEnd"/>
      <w:r w:rsidRPr="004B1120">
        <w:rPr>
          <w:rFonts w:eastAsia="Times New Roman"/>
          <w:kern w:val="0"/>
          <w:szCs w:val="28"/>
          <w:lang w:eastAsia="ru-RU"/>
        </w:rPr>
        <w:t xml:space="preserve"> в 25 учреждениях. </w:t>
      </w:r>
    </w:p>
    <w:p w:rsidR="00E35975" w:rsidRPr="004B1120" w:rsidRDefault="00E35975" w:rsidP="00E35975">
      <w:pPr>
        <w:pStyle w:val="afff"/>
        <w:ind w:left="0" w:right="-7" w:firstLine="720"/>
        <w:jc w:val="both"/>
        <w:rPr>
          <w:rFonts w:eastAsia="Times New Roman"/>
          <w:kern w:val="0"/>
          <w:szCs w:val="28"/>
          <w:lang w:eastAsia="ru-RU"/>
        </w:rPr>
      </w:pPr>
      <w:r w:rsidRPr="004B1120">
        <w:rPr>
          <w:rFonts w:eastAsia="Times New Roman"/>
          <w:kern w:val="0"/>
          <w:szCs w:val="28"/>
          <w:lang w:eastAsia="ru-RU"/>
        </w:rPr>
        <w:t xml:space="preserve">В рамках регионального проекта «Модернизация региональной системы школьного образования» в ООШ № 15 установлены охранная и автоматическая пожарная сигнализации, система оповещения эвакуацией людей и система видеонаблюдения, оборудован пункт охраны. </w:t>
      </w:r>
    </w:p>
    <w:p w:rsidR="00E35975" w:rsidRPr="004B1120" w:rsidRDefault="00E35975" w:rsidP="00E35975">
      <w:pPr>
        <w:pStyle w:val="afff"/>
        <w:ind w:left="0" w:right="-7" w:firstLine="720"/>
        <w:jc w:val="both"/>
        <w:rPr>
          <w:szCs w:val="28"/>
          <w:lang w:eastAsia="ru-RU"/>
        </w:rPr>
      </w:pPr>
      <w:r w:rsidRPr="004B1120">
        <w:rPr>
          <w:rFonts w:eastAsia="Times New Roman"/>
          <w:kern w:val="0"/>
          <w:szCs w:val="28"/>
          <w:lang w:eastAsia="ru-RU"/>
        </w:rPr>
        <w:t>Ведется работа по обеспечению физической охраны образовательных организаций I-III категории опасности (так, 97 % образовательных организаций охраняются сотрудниками ЧОП, а в конце 2023 года планируется проведение совместного конкурса для заключения договоров с частными охранными организациями), п</w:t>
      </w:r>
      <w:r w:rsidRPr="004B1120">
        <w:rPr>
          <w:szCs w:val="28"/>
          <w:lang w:eastAsia="ru-RU"/>
        </w:rPr>
        <w:t>о совершенствованию систем видеонаблюдения, модернизации ограждений территорий.</w:t>
      </w:r>
    </w:p>
    <w:p w:rsidR="00E35975" w:rsidRPr="004B1120" w:rsidRDefault="00E35975" w:rsidP="00E35975">
      <w:pPr>
        <w:pStyle w:val="afff"/>
        <w:ind w:left="0" w:right="-7" w:firstLine="720"/>
        <w:jc w:val="both"/>
        <w:rPr>
          <w:szCs w:val="28"/>
          <w:lang w:eastAsia="ru-RU"/>
        </w:rPr>
      </w:pPr>
      <w:r w:rsidRPr="004B1120">
        <w:rPr>
          <w:szCs w:val="28"/>
          <w:lang w:eastAsia="ru-RU"/>
        </w:rPr>
        <w:t xml:space="preserve">70% образовательных учреждений оборудованы </w:t>
      </w:r>
      <w:r w:rsidRPr="004B1120">
        <w:rPr>
          <w:szCs w:val="28"/>
        </w:rPr>
        <w:t xml:space="preserve">на калитках </w:t>
      </w:r>
      <w:proofErr w:type="spellStart"/>
      <w:r w:rsidRPr="004B1120">
        <w:rPr>
          <w:szCs w:val="28"/>
        </w:rPr>
        <w:t>периметрального</w:t>
      </w:r>
      <w:proofErr w:type="spellEnd"/>
      <w:r w:rsidRPr="004B1120">
        <w:rPr>
          <w:szCs w:val="28"/>
        </w:rPr>
        <w:t xml:space="preserve"> ограждения электронными замками («умные» калитки).</w:t>
      </w:r>
    </w:p>
    <w:p w:rsidR="00E35975" w:rsidRPr="004B1120" w:rsidRDefault="00E35975" w:rsidP="00E35975">
      <w:pPr>
        <w:pStyle w:val="afff"/>
        <w:ind w:left="0" w:right="-7" w:firstLine="720"/>
        <w:jc w:val="both"/>
        <w:rPr>
          <w:rFonts w:eastAsia="Times New Roman"/>
          <w:kern w:val="0"/>
          <w:szCs w:val="28"/>
          <w:lang w:eastAsia="ru-RU"/>
        </w:rPr>
      </w:pPr>
      <w:r w:rsidRPr="004B1120">
        <w:rPr>
          <w:kern w:val="28"/>
          <w:szCs w:val="28"/>
        </w:rPr>
        <w:t xml:space="preserve">Регулярно проводятся межведомственные инструкционные совещания, </w:t>
      </w:r>
      <w:r w:rsidRPr="004B1120">
        <w:rPr>
          <w:kern w:val="28"/>
          <w:szCs w:val="28"/>
        </w:rPr>
        <w:lastRenderedPageBreak/>
        <w:t xml:space="preserve">семинары, комплексные учения и тренировки. </w:t>
      </w:r>
    </w:p>
    <w:p w:rsidR="00E35975" w:rsidRPr="004B1120" w:rsidRDefault="00E35975" w:rsidP="00E35975">
      <w:pPr>
        <w:spacing w:after="0" w:line="240" w:lineRule="auto"/>
        <w:ind w:right="-6" w:firstLine="709"/>
        <w:jc w:val="both"/>
        <w:rPr>
          <w:rFonts w:ascii="Times New Roman" w:hAnsi="Times New Roman" w:cs="Times New Roman"/>
          <w:sz w:val="28"/>
          <w:szCs w:val="28"/>
        </w:rPr>
      </w:pPr>
      <w:r w:rsidRPr="004B1120">
        <w:rPr>
          <w:rFonts w:ascii="Times New Roman" w:hAnsi="Times New Roman" w:cs="Times New Roman"/>
          <w:sz w:val="28"/>
          <w:szCs w:val="28"/>
        </w:rPr>
        <w:t xml:space="preserve">По результатам конкурса в 2023 году на получение межбюджетного трансферта на повышение антитеррористической защищенности объектов образования проводилась работа по установке ограждений территорий – Центр детского и юношеского творчества «Молодые таланты», гимназия № </w:t>
      </w:r>
      <w:proofErr w:type="gramStart"/>
      <w:r w:rsidRPr="004B1120">
        <w:rPr>
          <w:rFonts w:ascii="Times New Roman" w:hAnsi="Times New Roman" w:cs="Times New Roman"/>
          <w:sz w:val="28"/>
          <w:szCs w:val="28"/>
        </w:rPr>
        <w:t>8,</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B1120">
        <w:rPr>
          <w:rFonts w:ascii="Times New Roman" w:hAnsi="Times New Roman" w:cs="Times New Roman"/>
          <w:sz w:val="28"/>
          <w:szCs w:val="28"/>
        </w:rPr>
        <w:t xml:space="preserve"> ДОУ №№ 49, 70, 34, 99; СОШ №№ 5, 29, 32. Общая сумма контрактов – 19 939 944,55 руб.</w:t>
      </w:r>
    </w:p>
    <w:p w:rsidR="00E35975" w:rsidRPr="004B1120" w:rsidRDefault="00E35975" w:rsidP="00E35975">
      <w:pPr>
        <w:pStyle w:val="ConsPlusNormal"/>
        <w:ind w:firstLine="709"/>
        <w:jc w:val="both"/>
        <w:rPr>
          <w:rFonts w:ascii="Times New Roman" w:hAnsi="Times New Roman" w:cs="Times New Roman"/>
          <w:sz w:val="28"/>
          <w:szCs w:val="28"/>
        </w:rPr>
      </w:pPr>
      <w:r w:rsidRPr="004B1120">
        <w:rPr>
          <w:rFonts w:ascii="Times New Roman" w:hAnsi="Times New Roman" w:cs="Times New Roman"/>
          <w:sz w:val="28"/>
          <w:szCs w:val="28"/>
        </w:rPr>
        <w:t>Немаловажным условием безопасности является восстановление асфальтового покрытия, установка современных спортивных и игровых комплексов, благоустройство территорий. Так, в рамках губернаторского проекта «Решаем вместе» в 2023 году произведен капитальный ремонт помещений ООШ № 15, капитальный ремонт кровли (школы №№ 21, 23, детские сады №№ 14, 107), ремонт крылец зданий (школа № 28, детский сад № 85), приобретение теневого навеса для установки на территории детского сада № 114 и другие мероприятия.</w:t>
      </w:r>
    </w:p>
    <w:p w:rsidR="00E35975" w:rsidRDefault="00E35975" w:rsidP="00E35975">
      <w:pPr>
        <w:pStyle w:val="ConsPlusNormal"/>
        <w:ind w:firstLine="709"/>
        <w:jc w:val="both"/>
        <w:rPr>
          <w:rFonts w:ascii="Times New Roman" w:hAnsi="Times New Roman" w:cs="Times New Roman"/>
          <w:sz w:val="28"/>
          <w:szCs w:val="28"/>
        </w:rPr>
      </w:pPr>
      <w:r w:rsidRPr="004B1120">
        <w:rPr>
          <w:rFonts w:ascii="Times New Roman" w:hAnsi="Times New Roman" w:cs="Times New Roman"/>
          <w:sz w:val="28"/>
          <w:szCs w:val="28"/>
        </w:rPr>
        <w:t xml:space="preserve">Для обеспечения информационной безопасности в общеобразовательных учреждениях установлена контентная фильтрация сети интернет в соответствии с </w:t>
      </w:r>
      <w:proofErr w:type="spellStart"/>
      <w:r w:rsidRPr="004B1120">
        <w:rPr>
          <w:rFonts w:ascii="Times New Roman" w:hAnsi="Times New Roman" w:cs="Times New Roman"/>
          <w:sz w:val="28"/>
          <w:szCs w:val="28"/>
        </w:rPr>
        <w:t>госконтрактом</w:t>
      </w:r>
      <w:proofErr w:type="spellEnd"/>
      <w:r w:rsidRPr="004B1120">
        <w:rPr>
          <w:rFonts w:ascii="Times New Roman" w:hAnsi="Times New Roman" w:cs="Times New Roman"/>
          <w:sz w:val="28"/>
          <w:szCs w:val="28"/>
        </w:rPr>
        <w:t>. С развитием информационно-коммуникационных технологий усиливается потребность в обеспечении компьютерной безопасности аппарата управления и образовательного процесса каждой образовательной организации.</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 xml:space="preserve">В городском округе город Рыбинск отделом опеки и попечительства Департамента образования организованы выявление, учет и устройство детей-сирот и детей, оставшихся без попечения родителей. </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 xml:space="preserve">На 01.10.2023 года на учете в городе состояло 371 детей-сирот и детей, оставшихся без попечения родителей. На 01.10.2023 года в городском округе город Рыбинск организовано 111 приемных семей, в которых воспитывается 145 ребенка, оставшихся без попечения родителей, и 136 семей опекунов и </w:t>
      </w:r>
      <w:proofErr w:type="gramStart"/>
      <w:r w:rsidRPr="00C40629">
        <w:rPr>
          <w:rFonts w:ascii="Times New Roman" w:hAnsi="Times New Roman" w:cs="Times New Roman"/>
          <w:sz w:val="28"/>
          <w:szCs w:val="28"/>
        </w:rPr>
        <w:t xml:space="preserve">попечителей,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C40629">
        <w:rPr>
          <w:rFonts w:ascii="Times New Roman" w:hAnsi="Times New Roman" w:cs="Times New Roman"/>
          <w:sz w:val="28"/>
          <w:szCs w:val="28"/>
        </w:rPr>
        <w:t>в к</w:t>
      </w:r>
      <w:r>
        <w:rPr>
          <w:rFonts w:ascii="Times New Roman" w:hAnsi="Times New Roman" w:cs="Times New Roman"/>
          <w:sz w:val="28"/>
          <w:szCs w:val="28"/>
        </w:rPr>
        <w:t>оторых воспитывается 159 детей</w:t>
      </w:r>
      <w:r w:rsidRPr="00C40629">
        <w:rPr>
          <w:rFonts w:ascii="Times New Roman" w:hAnsi="Times New Roman" w:cs="Times New Roman"/>
          <w:sz w:val="28"/>
          <w:szCs w:val="28"/>
        </w:rPr>
        <w:t>.</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 xml:space="preserve">На 01.10.2023 года у 62 несовершеннолетних родители были лишены родительских прав, у 36 детей родители были ограничены в родительских правах. Восстановились в родительских правах 4 родителей в отношении 8 детей. На 01.10.2023 количество детей, оставшихся без попечения родителей, составило </w:t>
      </w:r>
      <w:r>
        <w:rPr>
          <w:rFonts w:ascii="Times New Roman" w:hAnsi="Times New Roman" w:cs="Times New Roman"/>
          <w:sz w:val="28"/>
          <w:szCs w:val="28"/>
        </w:rPr>
        <w:t xml:space="preserve">       </w:t>
      </w:r>
      <w:r w:rsidRPr="00C40629">
        <w:rPr>
          <w:rFonts w:ascii="Times New Roman" w:hAnsi="Times New Roman" w:cs="Times New Roman"/>
          <w:sz w:val="28"/>
          <w:szCs w:val="28"/>
        </w:rPr>
        <w:t>48 человек, в 2022 году таких детей было выявлено 115 человек.</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 xml:space="preserve">Численность детей, оставленных матерями (родителями), при рождении – </w:t>
      </w:r>
      <w:r>
        <w:rPr>
          <w:rFonts w:ascii="Times New Roman" w:hAnsi="Times New Roman" w:cs="Times New Roman"/>
          <w:sz w:val="28"/>
          <w:szCs w:val="28"/>
        </w:rPr>
        <w:t xml:space="preserve">      </w:t>
      </w:r>
      <w:r w:rsidRPr="00C40629">
        <w:rPr>
          <w:rFonts w:ascii="Times New Roman" w:hAnsi="Times New Roman" w:cs="Times New Roman"/>
          <w:sz w:val="28"/>
          <w:szCs w:val="28"/>
        </w:rPr>
        <w:t xml:space="preserve">0 человек (в 2022 году – 0 человек), количество детей, в отношении которых родители написали заявления о согласии на усыновление (удочерение) – 3 ребенка (в 2022 году – 3 детей).  </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Данные показатели говорят о своевременной организации работы всех структур системы профилактики, в том числе специалистов отдела опеки и попечительства Департамента образования. Продолжается тесное сотрудничество с благотворительным фондом «Дети наши» по вопросам возвращения детей в кровные семьи, а также передача детей из организаций в замещающие семьи. Эта работа дает свои положительные результаты.</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 xml:space="preserve">Деятельность специалистов отдела опеки и попечительства Департамента образования ориентирована на приоритетность устройства детей, оставшихся без попечения родителей, в замещающую семью. В настоящее время процент </w:t>
      </w:r>
      <w:r w:rsidRPr="00C40629">
        <w:rPr>
          <w:rFonts w:ascii="Times New Roman" w:hAnsi="Times New Roman" w:cs="Times New Roman"/>
          <w:sz w:val="28"/>
          <w:szCs w:val="28"/>
        </w:rPr>
        <w:lastRenderedPageBreak/>
        <w:t xml:space="preserve">устройства детей, оставшихся без попечения родителей, в замещающую семью достаточно большой, несмотря на то, что многие из выявленных детей имеют различного рода медицинские диагнозы, проживали в многодетных семьях и имеют несколько братьев и сестер, а также имеет место быть выявление детей в подростковом возрасте, когда у ребенка сформирован характер и его жизненная позиция. Несмотря на эти факторы динамика устройства детей в семью из числа выявленных в течение года выросла. Так в 2023 году </w:t>
      </w:r>
      <w:proofErr w:type="gramStart"/>
      <w:r w:rsidRPr="00C40629">
        <w:rPr>
          <w:rFonts w:ascii="Times New Roman" w:hAnsi="Times New Roman" w:cs="Times New Roman"/>
          <w:sz w:val="28"/>
          <w:szCs w:val="28"/>
        </w:rPr>
        <w:t>детей</w:t>
      </w:r>
      <w:proofErr w:type="gramEnd"/>
      <w:r w:rsidRPr="00C40629">
        <w:rPr>
          <w:rFonts w:ascii="Times New Roman" w:hAnsi="Times New Roman" w:cs="Times New Roman"/>
          <w:sz w:val="28"/>
          <w:szCs w:val="28"/>
        </w:rPr>
        <w:t xml:space="preserve"> устрое</w:t>
      </w:r>
      <w:r>
        <w:rPr>
          <w:rFonts w:ascii="Times New Roman" w:hAnsi="Times New Roman" w:cs="Times New Roman"/>
          <w:sz w:val="28"/>
          <w:szCs w:val="28"/>
        </w:rPr>
        <w:t>нных в семью 90% (в 2022 году –</w:t>
      </w:r>
      <w:r w:rsidRPr="00C40629">
        <w:rPr>
          <w:rFonts w:ascii="Times New Roman" w:hAnsi="Times New Roman" w:cs="Times New Roman"/>
          <w:sz w:val="28"/>
          <w:szCs w:val="28"/>
        </w:rPr>
        <w:t xml:space="preserve"> 74,8%).  В отделе опеки и попечительства состоит на учете очень много кандидатов в замещающие родители и усыновители, но преимущественное желание граждан взять в семью маленького, чаще новорожденного, здорового ребенка.</w:t>
      </w:r>
    </w:p>
    <w:p w:rsidR="00E35975"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Основной проблемой, связанной с защитой прав и интересов детей-сирот и детей, оставшихся без попечения родителей, по причине низкой родительской ответственности остается наличие таких детей, так как из выявленных на 01.10.2023 года 48 детей (на 01.01.2023 – 115 детей) только 6 (на 01.01.2023 - 28 детей) имеют статус сироты, остальные дети по социальным причинам остались без попечения родителей.</w:t>
      </w:r>
    </w:p>
    <w:p w:rsidR="00E35975" w:rsidRPr="00C40629" w:rsidRDefault="00E35975" w:rsidP="00E35975">
      <w:pPr>
        <w:pStyle w:val="ConsPlusNormal"/>
        <w:jc w:val="both"/>
        <w:rPr>
          <w:rFonts w:ascii="Times New Roman" w:hAnsi="Times New Roman" w:cs="Times New Roman"/>
          <w:sz w:val="28"/>
          <w:szCs w:val="28"/>
        </w:rPr>
      </w:pPr>
    </w:p>
    <w:tbl>
      <w:tblPr>
        <w:tblW w:w="10206" w:type="dxa"/>
        <w:tblInd w:w="108" w:type="dxa"/>
        <w:tblLayout w:type="fixed"/>
        <w:tblLook w:val="0000" w:firstRow="0" w:lastRow="0" w:firstColumn="0" w:lastColumn="0" w:noHBand="0" w:noVBand="0"/>
      </w:tblPr>
      <w:tblGrid>
        <w:gridCol w:w="5954"/>
        <w:gridCol w:w="1417"/>
        <w:gridCol w:w="1418"/>
        <w:gridCol w:w="1417"/>
      </w:tblGrid>
      <w:tr w:rsidR="00E35975" w:rsidRPr="00C40629" w:rsidTr="00A93918">
        <w:trPr>
          <w:trHeight w:val="579"/>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Категория</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01.01.2022</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01.01.2023</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01.10.2023</w:t>
            </w:r>
          </w:p>
        </w:tc>
      </w:tr>
      <w:tr w:rsidR="00E35975" w:rsidRPr="00C40629" w:rsidTr="00A93918">
        <w:trPr>
          <w:trHeight w:val="567"/>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rPr>
                <w:rFonts w:ascii="Times New Roman" w:hAnsi="Times New Roman" w:cs="Times New Roman"/>
                <w:sz w:val="24"/>
                <w:szCs w:val="24"/>
              </w:rPr>
            </w:pPr>
            <w:r w:rsidRPr="00C40629">
              <w:rPr>
                <w:rFonts w:ascii="Times New Roman" w:hAnsi="Times New Roman" w:cs="Times New Roman"/>
                <w:sz w:val="24"/>
                <w:szCs w:val="24"/>
              </w:rPr>
              <w:t>Выявлено детей, оставшихся без попечения родителей</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46</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115</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48</w:t>
            </w:r>
          </w:p>
        </w:tc>
      </w:tr>
      <w:tr w:rsidR="00E35975" w:rsidRPr="00C40629" w:rsidTr="00A93918">
        <w:trPr>
          <w:trHeight w:val="340"/>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rPr>
                <w:rFonts w:ascii="Times New Roman" w:hAnsi="Times New Roman" w:cs="Times New Roman"/>
                <w:sz w:val="24"/>
                <w:szCs w:val="24"/>
              </w:rPr>
            </w:pPr>
            <w:r w:rsidRPr="00C40629">
              <w:rPr>
                <w:rFonts w:ascii="Times New Roman" w:hAnsi="Times New Roman" w:cs="Times New Roman"/>
                <w:sz w:val="24"/>
                <w:szCs w:val="24"/>
              </w:rPr>
              <w:t>Устроено под опеку и попечительство</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17</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67</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22</w:t>
            </w:r>
          </w:p>
        </w:tc>
      </w:tr>
      <w:tr w:rsidR="00E35975" w:rsidRPr="00C40629" w:rsidTr="00A93918">
        <w:trPr>
          <w:trHeight w:val="340"/>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rPr>
                <w:rFonts w:ascii="Times New Roman" w:hAnsi="Times New Roman" w:cs="Times New Roman"/>
                <w:sz w:val="24"/>
                <w:szCs w:val="24"/>
              </w:rPr>
            </w:pPr>
            <w:r w:rsidRPr="00C40629">
              <w:rPr>
                <w:rFonts w:ascii="Times New Roman" w:hAnsi="Times New Roman" w:cs="Times New Roman"/>
                <w:sz w:val="24"/>
                <w:szCs w:val="24"/>
              </w:rPr>
              <w:t>Устроено в приемную семью</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10</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17</w:t>
            </w:r>
          </w:p>
        </w:tc>
      </w:tr>
      <w:tr w:rsidR="00E35975" w:rsidRPr="00C40629" w:rsidTr="00A93918">
        <w:trPr>
          <w:trHeight w:val="340"/>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rPr>
                <w:rFonts w:ascii="Times New Roman" w:hAnsi="Times New Roman" w:cs="Times New Roman"/>
                <w:sz w:val="24"/>
                <w:szCs w:val="24"/>
              </w:rPr>
            </w:pPr>
            <w:r w:rsidRPr="00C40629">
              <w:rPr>
                <w:rFonts w:ascii="Times New Roman" w:hAnsi="Times New Roman" w:cs="Times New Roman"/>
                <w:sz w:val="24"/>
                <w:szCs w:val="24"/>
              </w:rPr>
              <w:t>Усыновлено</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0</w:t>
            </w:r>
          </w:p>
        </w:tc>
      </w:tr>
      <w:tr w:rsidR="00E35975" w:rsidRPr="00C40629" w:rsidTr="00A93918">
        <w:trPr>
          <w:trHeight w:val="340"/>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rPr>
                <w:rFonts w:ascii="Times New Roman" w:hAnsi="Times New Roman" w:cs="Times New Roman"/>
                <w:sz w:val="24"/>
                <w:szCs w:val="24"/>
              </w:rPr>
            </w:pPr>
            <w:r w:rsidRPr="00C40629">
              <w:rPr>
                <w:rFonts w:ascii="Times New Roman" w:hAnsi="Times New Roman" w:cs="Times New Roman"/>
                <w:sz w:val="24"/>
                <w:szCs w:val="24"/>
              </w:rPr>
              <w:t>Возвращено в кровную семью</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3</w:t>
            </w:r>
          </w:p>
        </w:tc>
      </w:tr>
      <w:tr w:rsidR="00E35975" w:rsidRPr="00C40629" w:rsidTr="00A93918">
        <w:trPr>
          <w:trHeight w:val="567"/>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rPr>
                <w:rFonts w:ascii="Times New Roman" w:hAnsi="Times New Roman" w:cs="Times New Roman"/>
                <w:sz w:val="24"/>
                <w:szCs w:val="24"/>
              </w:rPr>
            </w:pPr>
            <w:r w:rsidRPr="00C40629">
              <w:rPr>
                <w:rFonts w:ascii="Times New Roman" w:hAnsi="Times New Roman" w:cs="Times New Roman"/>
                <w:sz w:val="24"/>
                <w:szCs w:val="24"/>
              </w:rPr>
              <w:t>Устроено в организацию для детей - сирот и детей, оставшихся без попечения родителей</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17</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5</w:t>
            </w:r>
          </w:p>
        </w:tc>
      </w:tr>
      <w:tr w:rsidR="00E35975" w:rsidRPr="00C40629" w:rsidTr="00A93918">
        <w:trPr>
          <w:trHeight w:val="340"/>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rPr>
                <w:rFonts w:ascii="Times New Roman" w:hAnsi="Times New Roman" w:cs="Times New Roman"/>
                <w:sz w:val="24"/>
                <w:szCs w:val="24"/>
              </w:rPr>
            </w:pPr>
            <w:r w:rsidRPr="00C40629">
              <w:rPr>
                <w:rFonts w:ascii="Times New Roman" w:hAnsi="Times New Roman" w:cs="Times New Roman"/>
                <w:sz w:val="24"/>
                <w:szCs w:val="24"/>
              </w:rPr>
              <w:t>Число приемных семей</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108</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115</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111</w:t>
            </w:r>
          </w:p>
        </w:tc>
      </w:tr>
      <w:tr w:rsidR="00E35975" w:rsidRPr="00C40629" w:rsidTr="00A93918">
        <w:trPr>
          <w:trHeight w:val="340"/>
        </w:trPr>
        <w:tc>
          <w:tcPr>
            <w:tcW w:w="5954"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rPr>
                <w:rFonts w:ascii="Times New Roman" w:hAnsi="Times New Roman" w:cs="Times New Roman"/>
                <w:sz w:val="24"/>
                <w:szCs w:val="24"/>
              </w:rPr>
            </w:pPr>
            <w:r w:rsidRPr="00C40629">
              <w:rPr>
                <w:rFonts w:ascii="Times New Roman" w:hAnsi="Times New Roman" w:cs="Times New Roman"/>
                <w:sz w:val="24"/>
                <w:szCs w:val="24"/>
              </w:rPr>
              <w:t>Детей, воспитываемых в приемных семьях</w:t>
            </w:r>
          </w:p>
        </w:tc>
        <w:tc>
          <w:tcPr>
            <w:tcW w:w="1417"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153</w:t>
            </w:r>
          </w:p>
        </w:tc>
        <w:tc>
          <w:tcPr>
            <w:tcW w:w="1418" w:type="dxa"/>
            <w:tcBorders>
              <w:top w:val="single" w:sz="4" w:space="0" w:color="000000"/>
              <w:left w:val="single" w:sz="4" w:space="0" w:color="000000"/>
              <w:bottom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154</w:t>
            </w:r>
          </w:p>
        </w:tc>
        <w:tc>
          <w:tcPr>
            <w:tcW w:w="1417" w:type="dxa"/>
            <w:tcBorders>
              <w:top w:val="single" w:sz="4" w:space="0" w:color="000000"/>
              <w:left w:val="single" w:sz="4" w:space="0" w:color="000000"/>
              <w:bottom w:val="single" w:sz="4" w:space="0" w:color="000000"/>
              <w:right w:val="single" w:sz="4" w:space="0" w:color="000000"/>
            </w:tcBorders>
            <w:vAlign w:val="center"/>
          </w:tcPr>
          <w:p w:rsidR="00E35975" w:rsidRPr="00C40629" w:rsidRDefault="00E35975" w:rsidP="00A93918">
            <w:pPr>
              <w:widowControl w:val="0"/>
              <w:autoSpaceDE w:val="0"/>
              <w:spacing w:after="0" w:line="240" w:lineRule="auto"/>
              <w:jc w:val="center"/>
              <w:rPr>
                <w:rFonts w:ascii="Times New Roman" w:hAnsi="Times New Roman" w:cs="Times New Roman"/>
                <w:sz w:val="24"/>
                <w:szCs w:val="24"/>
              </w:rPr>
            </w:pPr>
            <w:r w:rsidRPr="00C40629">
              <w:rPr>
                <w:rFonts w:ascii="Times New Roman" w:hAnsi="Times New Roman" w:cs="Times New Roman"/>
                <w:sz w:val="24"/>
                <w:szCs w:val="24"/>
              </w:rPr>
              <w:t>145</w:t>
            </w:r>
          </w:p>
        </w:tc>
      </w:tr>
    </w:tbl>
    <w:p w:rsidR="00E35975" w:rsidRPr="00C40629" w:rsidRDefault="00E35975" w:rsidP="00E35975">
      <w:pPr>
        <w:pStyle w:val="ConsPlusNormal"/>
        <w:jc w:val="both"/>
        <w:rPr>
          <w:rFonts w:ascii="Times New Roman" w:hAnsi="Times New Roman" w:cs="Times New Roman"/>
          <w:sz w:val="28"/>
          <w:szCs w:val="28"/>
        </w:rPr>
      </w:pP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Специалистами отдела опеки и попечительства в течение 2022 года было принято 2789 граждан по вопросам защиты прав несовершеннолетних, из них:</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по вопросам лишения родительских прав – 198 чел.;</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по вопросам усыновления (удочерения) – 51 чел.;</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по вопросам опеки и попечительства – 487 чел.;</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по спорам между родителями по вопросам воспитания детей – 485 чел.;</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работа с детьми, лишившимися родительского попечения – 85 чел.;</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xml:space="preserve">– по другим вопросам – 1483 чел. </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В 2022 году изготовлено 1253 проект постановлений и приказов заместителя Главы</w:t>
      </w:r>
      <w:r>
        <w:rPr>
          <w:rFonts w:ascii="Times New Roman" w:hAnsi="Times New Roman" w:cs="Times New Roman"/>
          <w:sz w:val="28"/>
          <w:szCs w:val="28"/>
        </w:rPr>
        <w:t xml:space="preserve"> Администрации</w:t>
      </w:r>
      <w:r w:rsidRPr="00C40629">
        <w:rPr>
          <w:rFonts w:ascii="Times New Roman" w:hAnsi="Times New Roman" w:cs="Times New Roman"/>
          <w:sz w:val="28"/>
          <w:szCs w:val="28"/>
        </w:rPr>
        <w:t xml:space="preserve"> по социальной политике.</w:t>
      </w:r>
      <w:r>
        <w:rPr>
          <w:rFonts w:ascii="Times New Roman" w:hAnsi="Times New Roman" w:cs="Times New Roman"/>
          <w:sz w:val="28"/>
          <w:szCs w:val="28"/>
        </w:rPr>
        <w:t xml:space="preserve"> </w:t>
      </w:r>
      <w:r w:rsidRPr="00C40629">
        <w:rPr>
          <w:rFonts w:ascii="Times New Roman" w:hAnsi="Times New Roman" w:cs="Times New Roman"/>
          <w:sz w:val="28"/>
          <w:szCs w:val="28"/>
        </w:rPr>
        <w:t xml:space="preserve">На 01.10.2023 изготовлено 1010 проектов постановлений и приказов заместителя Главы </w:t>
      </w:r>
      <w:r>
        <w:rPr>
          <w:rFonts w:ascii="Times New Roman" w:hAnsi="Times New Roman" w:cs="Times New Roman"/>
          <w:sz w:val="28"/>
          <w:szCs w:val="28"/>
        </w:rPr>
        <w:t xml:space="preserve">Администрации </w:t>
      </w:r>
      <w:r w:rsidRPr="00C40629">
        <w:rPr>
          <w:rFonts w:ascii="Times New Roman" w:hAnsi="Times New Roman" w:cs="Times New Roman"/>
          <w:sz w:val="28"/>
          <w:szCs w:val="28"/>
        </w:rPr>
        <w:t>по социальной политике.</w:t>
      </w:r>
    </w:p>
    <w:p w:rsidR="00E35975" w:rsidRPr="00A92B8E" w:rsidRDefault="00E35975" w:rsidP="00E35975">
      <w:pPr>
        <w:shd w:val="clear" w:color="auto" w:fill="FFFFFF"/>
        <w:autoSpaceDE w:val="0"/>
        <w:spacing w:after="0" w:line="240" w:lineRule="auto"/>
        <w:ind w:firstLine="708"/>
        <w:jc w:val="both"/>
        <w:rPr>
          <w:rFonts w:ascii="Times New Roman" w:hAnsi="Times New Roman" w:cs="Times New Roman"/>
          <w:bCs/>
          <w:sz w:val="28"/>
          <w:szCs w:val="28"/>
        </w:rPr>
      </w:pPr>
      <w:r w:rsidRPr="00C40629">
        <w:rPr>
          <w:rFonts w:ascii="Times New Roman" w:hAnsi="Times New Roman" w:cs="Times New Roman"/>
          <w:bCs/>
          <w:sz w:val="28"/>
          <w:szCs w:val="28"/>
        </w:rPr>
        <w:t xml:space="preserve">В течение 2022 года </w:t>
      </w:r>
      <w:r w:rsidRPr="00A92B8E">
        <w:rPr>
          <w:rFonts w:ascii="Times New Roman" w:hAnsi="Times New Roman" w:cs="Times New Roman"/>
          <w:bCs/>
          <w:sz w:val="28"/>
          <w:szCs w:val="28"/>
        </w:rPr>
        <w:t xml:space="preserve">специалисты приняли участие в </w:t>
      </w:r>
      <w:r w:rsidRPr="00A92B8E">
        <w:rPr>
          <w:rFonts w:ascii="Times New Roman" w:hAnsi="Times New Roman" w:cs="Times New Roman"/>
          <w:sz w:val="28"/>
          <w:szCs w:val="28"/>
        </w:rPr>
        <w:t xml:space="preserve">451 </w:t>
      </w:r>
      <w:r w:rsidRPr="00A92B8E">
        <w:rPr>
          <w:rFonts w:ascii="Times New Roman" w:hAnsi="Times New Roman" w:cs="Times New Roman"/>
          <w:bCs/>
          <w:sz w:val="28"/>
          <w:szCs w:val="28"/>
        </w:rPr>
        <w:t>судебных заседаниях:</w:t>
      </w:r>
    </w:p>
    <w:p w:rsidR="00E35975" w:rsidRPr="00A92B8E" w:rsidRDefault="00E35975" w:rsidP="00E35975">
      <w:pPr>
        <w:shd w:val="clear" w:color="auto" w:fill="FFFFFF"/>
        <w:autoSpaceDE w:val="0"/>
        <w:spacing w:after="0" w:line="240" w:lineRule="auto"/>
        <w:ind w:firstLine="284"/>
        <w:jc w:val="both"/>
        <w:rPr>
          <w:rFonts w:ascii="Times New Roman" w:hAnsi="Times New Roman" w:cs="Times New Roman"/>
          <w:sz w:val="28"/>
          <w:szCs w:val="28"/>
        </w:rPr>
      </w:pPr>
      <w:r w:rsidRPr="00A92B8E">
        <w:rPr>
          <w:rFonts w:ascii="Times New Roman" w:hAnsi="Times New Roman" w:cs="Times New Roman"/>
          <w:sz w:val="28"/>
          <w:szCs w:val="28"/>
        </w:rPr>
        <w:t>– лишено родительских прав – 69 родителя в отношении 88 детей;</w:t>
      </w:r>
    </w:p>
    <w:p w:rsidR="00E35975" w:rsidRPr="00A92B8E" w:rsidRDefault="00E35975" w:rsidP="00E35975">
      <w:pPr>
        <w:shd w:val="clear" w:color="auto" w:fill="FFFFFF"/>
        <w:autoSpaceDE w:val="0"/>
        <w:spacing w:after="0" w:line="240" w:lineRule="auto"/>
        <w:ind w:firstLine="284"/>
        <w:jc w:val="both"/>
        <w:rPr>
          <w:rFonts w:ascii="Times New Roman" w:hAnsi="Times New Roman" w:cs="Times New Roman"/>
          <w:sz w:val="28"/>
          <w:szCs w:val="28"/>
        </w:rPr>
      </w:pPr>
      <w:r w:rsidRPr="00A92B8E">
        <w:rPr>
          <w:rFonts w:ascii="Times New Roman" w:hAnsi="Times New Roman" w:cs="Times New Roman"/>
          <w:sz w:val="28"/>
          <w:szCs w:val="28"/>
        </w:rPr>
        <w:lastRenderedPageBreak/>
        <w:t>– ограничено в родительских правах – 45 чел. в отношении 64 детей;</w:t>
      </w:r>
    </w:p>
    <w:p w:rsidR="00E35975" w:rsidRPr="00A92B8E" w:rsidRDefault="00E35975" w:rsidP="00E35975">
      <w:pPr>
        <w:shd w:val="clear" w:color="auto" w:fill="FFFFFF"/>
        <w:autoSpaceDE w:val="0"/>
        <w:spacing w:after="0" w:line="240" w:lineRule="auto"/>
        <w:ind w:firstLine="284"/>
        <w:jc w:val="both"/>
        <w:rPr>
          <w:rFonts w:ascii="Times New Roman" w:hAnsi="Times New Roman" w:cs="Times New Roman"/>
          <w:sz w:val="28"/>
          <w:szCs w:val="28"/>
        </w:rPr>
      </w:pPr>
      <w:r w:rsidRPr="00A92B8E">
        <w:rPr>
          <w:rFonts w:ascii="Times New Roman" w:hAnsi="Times New Roman" w:cs="Times New Roman"/>
          <w:sz w:val="28"/>
          <w:szCs w:val="28"/>
        </w:rPr>
        <w:t>– для суда подготовлено 424 документа, оказана п</w:t>
      </w:r>
      <w:r>
        <w:rPr>
          <w:rFonts w:ascii="Times New Roman" w:hAnsi="Times New Roman" w:cs="Times New Roman"/>
          <w:sz w:val="28"/>
          <w:szCs w:val="28"/>
        </w:rPr>
        <w:t xml:space="preserve">омощь опекунам в подготовке 54 </w:t>
      </w:r>
      <w:r w:rsidRPr="00A92B8E">
        <w:rPr>
          <w:rFonts w:ascii="Times New Roman" w:hAnsi="Times New Roman" w:cs="Times New Roman"/>
          <w:sz w:val="28"/>
          <w:szCs w:val="28"/>
        </w:rPr>
        <w:t>исковых заявлений;</w:t>
      </w:r>
    </w:p>
    <w:p w:rsidR="00E35975" w:rsidRPr="00A92B8E" w:rsidRDefault="00E35975" w:rsidP="00E35975">
      <w:pPr>
        <w:shd w:val="clear" w:color="auto" w:fill="FFFFFF"/>
        <w:autoSpaceDE w:val="0"/>
        <w:spacing w:after="0" w:line="240" w:lineRule="auto"/>
        <w:ind w:firstLine="284"/>
        <w:jc w:val="both"/>
        <w:rPr>
          <w:rFonts w:ascii="Times New Roman" w:hAnsi="Times New Roman" w:cs="Times New Roman"/>
          <w:sz w:val="28"/>
          <w:szCs w:val="28"/>
        </w:rPr>
      </w:pPr>
      <w:r w:rsidRPr="00A92B8E">
        <w:rPr>
          <w:rFonts w:ascii="Times New Roman" w:hAnsi="Times New Roman" w:cs="Times New Roman"/>
          <w:sz w:val="28"/>
          <w:szCs w:val="28"/>
        </w:rPr>
        <w:t>– подготовлено и заключено 3 трехсторонних соглашений о временном пребывании ребенка в организации для детей-сирот и детей, оставшихся без попечения родителей;</w:t>
      </w:r>
    </w:p>
    <w:p w:rsidR="00E35975" w:rsidRPr="00A92B8E" w:rsidRDefault="00E35975" w:rsidP="00E35975">
      <w:pPr>
        <w:shd w:val="clear" w:color="auto" w:fill="FFFFFF"/>
        <w:autoSpaceDE w:val="0"/>
        <w:spacing w:after="0" w:line="240" w:lineRule="auto"/>
        <w:ind w:firstLine="284"/>
        <w:jc w:val="both"/>
        <w:rPr>
          <w:rFonts w:ascii="Times New Roman" w:hAnsi="Times New Roman" w:cs="Times New Roman"/>
          <w:sz w:val="28"/>
          <w:szCs w:val="28"/>
        </w:rPr>
      </w:pPr>
      <w:r w:rsidRPr="00A92B8E">
        <w:rPr>
          <w:rFonts w:ascii="Times New Roman" w:hAnsi="Times New Roman" w:cs="Times New Roman"/>
          <w:sz w:val="28"/>
          <w:szCs w:val="28"/>
        </w:rPr>
        <w:t>– проведено заседаний комиссий по опеке и попечительству – 69, рассмотрено вопросов имущественных прав детей – 264, выдано разрешений на совершение сделок с жилым помещением – 359.</w:t>
      </w:r>
    </w:p>
    <w:p w:rsidR="00E35975" w:rsidRPr="00A92B8E" w:rsidRDefault="00E35975" w:rsidP="00E35975">
      <w:pPr>
        <w:pStyle w:val="ConsPlusNormal"/>
        <w:ind w:firstLine="709"/>
        <w:jc w:val="both"/>
        <w:rPr>
          <w:rFonts w:ascii="Times New Roman" w:hAnsi="Times New Roman" w:cs="Times New Roman"/>
          <w:sz w:val="28"/>
          <w:szCs w:val="28"/>
        </w:rPr>
      </w:pPr>
      <w:r w:rsidRPr="00A92B8E">
        <w:rPr>
          <w:rFonts w:ascii="Times New Roman" w:hAnsi="Times New Roman" w:cs="Times New Roman"/>
          <w:sz w:val="28"/>
          <w:szCs w:val="28"/>
        </w:rPr>
        <w:t>За 9 месяцев 2023 года специалисты приняли участие в 279 судебных заседаниях:</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лишено родительских прав – 50 родителя в отношении 62 детей;</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ограничено в родительских правах – 26 чел. в отношении 36 детей;</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для суда подготовлено 257 документа, оказана помощь опекунам в подготовке 39 исковых заявлений;</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подготовлено и заключено 1 трехстороннее соглашение о временном пребывании ребенка в организации для детей-сирот и детей, оставшихся без попечения родителей;</w:t>
      </w:r>
    </w:p>
    <w:p w:rsidR="00E35975" w:rsidRPr="00C40629" w:rsidRDefault="00E35975" w:rsidP="00E35975">
      <w:pPr>
        <w:pStyle w:val="ConsPlusNormal"/>
        <w:ind w:firstLine="284"/>
        <w:jc w:val="both"/>
        <w:rPr>
          <w:rFonts w:ascii="Times New Roman" w:hAnsi="Times New Roman" w:cs="Times New Roman"/>
          <w:sz w:val="28"/>
          <w:szCs w:val="28"/>
        </w:rPr>
      </w:pPr>
      <w:r w:rsidRPr="00C40629">
        <w:rPr>
          <w:rFonts w:ascii="Times New Roman" w:hAnsi="Times New Roman" w:cs="Times New Roman"/>
          <w:sz w:val="28"/>
          <w:szCs w:val="28"/>
        </w:rPr>
        <w:t xml:space="preserve">– проведено заседаний комиссий по опеке и попечительству – 36, рассмотрено вопросов имущественных прав детей – 437, выдано разрешений на совершение сделок с жилым помещением – 308. </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 xml:space="preserve">Специалистами отдела опеки и попечительства проводится большая работа с замещающими родителями (опекунами, попечителями), а также с гражданами, желающими принять в свою семью на воспитание ребенка, оставшегося без попечения родителей, с целью, что каждый ребенок имеет право на семью, обязан воспитываться в семье. </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В течение последующих лет будет продолжена работа по профилактике вторичного сиротства при тесном сотрудничестве со специалистами службы сопровождения опекунов (попечителей) в рамках проведения круглого стола, собраний и семинаров для опекунов (попечителей). С целью профилактики правонарушений среди воспитанников замещающих семей запланировано проведение ряда мероприятий с привлечением сотрудников Рыбинской городской прокуратуры, Следственного Комитета.</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 xml:space="preserve">С марта по октябрь 2023 года специалисты Службы сопровождения опекунов (попечителей) при поддержке специалистов отдела опеки и попечительства принимали активное участие в реализации регионального детско-взрослого социокультурного проекта «Педагог-наставник-замещающая семья: мы-рядом, мы-вместе». </w:t>
      </w:r>
    </w:p>
    <w:p w:rsidR="00E35975" w:rsidRPr="00C40629" w:rsidRDefault="00E35975" w:rsidP="00E35975">
      <w:pPr>
        <w:pStyle w:val="ConsPlusNormal"/>
        <w:ind w:firstLine="709"/>
        <w:jc w:val="both"/>
        <w:rPr>
          <w:rFonts w:ascii="Times New Roman" w:hAnsi="Times New Roman" w:cs="Times New Roman"/>
          <w:sz w:val="28"/>
          <w:szCs w:val="28"/>
        </w:rPr>
      </w:pPr>
      <w:r w:rsidRPr="00C40629">
        <w:rPr>
          <w:rFonts w:ascii="Times New Roman" w:hAnsi="Times New Roman" w:cs="Times New Roman"/>
          <w:sz w:val="28"/>
          <w:szCs w:val="28"/>
        </w:rPr>
        <w:t xml:space="preserve">Специалисты проводили культурно-просветительские мероприятия с детьми и взрослыми, направленные на развитие творческого потенциала детей, расширение кругозора, профилактику вторичного сиротства. Дети посетили музеи, библиотеки, совершили увлекательные экскурсии, приняли участие в мастер-классах, акциях и праздничных мероприятиях. </w:t>
      </w:r>
    </w:p>
    <w:p w:rsidR="00E35975" w:rsidRDefault="00E35975" w:rsidP="00E35975">
      <w:pPr>
        <w:pStyle w:val="ConsPlusNormal"/>
        <w:ind w:firstLine="709"/>
        <w:jc w:val="both"/>
        <w:rPr>
          <w:rFonts w:ascii="Times New Roman" w:hAnsi="Times New Roman" w:cs="Times New Roman"/>
          <w:color w:val="000000"/>
          <w:sz w:val="28"/>
          <w:szCs w:val="28"/>
        </w:rPr>
      </w:pPr>
      <w:r w:rsidRPr="00C40629">
        <w:rPr>
          <w:rFonts w:ascii="Times New Roman" w:hAnsi="Times New Roman" w:cs="Times New Roman"/>
          <w:sz w:val="28"/>
          <w:szCs w:val="28"/>
        </w:rPr>
        <w:t xml:space="preserve">Подопечная Тарасова Кристина приняла участие в музыкальном проекте канала НТВ «Ты супер!». </w:t>
      </w:r>
      <w:r w:rsidRPr="00C40629">
        <w:rPr>
          <w:rFonts w:ascii="Times New Roman" w:hAnsi="Times New Roman" w:cs="Times New Roman"/>
          <w:color w:val="000000"/>
          <w:sz w:val="28"/>
          <w:szCs w:val="28"/>
          <w:shd w:val="clear" w:color="auto" w:fill="FFFFFF"/>
        </w:rPr>
        <w:t xml:space="preserve">Лауреатом финала благотворительного фестиваля </w:t>
      </w:r>
      <w:r w:rsidRPr="00C40629">
        <w:rPr>
          <w:rFonts w:ascii="Times New Roman" w:hAnsi="Times New Roman" w:cs="Times New Roman"/>
          <w:color w:val="000000"/>
          <w:sz w:val="28"/>
          <w:szCs w:val="28"/>
          <w:shd w:val="clear" w:color="auto" w:fill="FFFFFF"/>
        </w:rPr>
        <w:lastRenderedPageBreak/>
        <w:t>детского творчества «Добрая Волна» в г. Казань стала опекаемая Ткачева Ангелина, солистка «Школы современного искусства».</w:t>
      </w:r>
    </w:p>
    <w:p w:rsidR="00E35975" w:rsidRPr="00BD1B8F" w:rsidRDefault="00E35975" w:rsidP="00E35975">
      <w:pPr>
        <w:pStyle w:val="ConsPlusNormal"/>
        <w:ind w:firstLine="709"/>
        <w:jc w:val="both"/>
        <w:rPr>
          <w:rFonts w:ascii="Times New Roman" w:hAnsi="Times New Roman" w:cs="Times New Roman"/>
          <w:color w:val="000000"/>
          <w:sz w:val="28"/>
          <w:szCs w:val="28"/>
          <w:shd w:val="clear" w:color="auto" w:fill="FFFFFF"/>
        </w:rPr>
      </w:pPr>
      <w:r w:rsidRPr="00C40629">
        <w:rPr>
          <w:rFonts w:ascii="Times New Roman" w:hAnsi="Times New Roman" w:cs="Times New Roman"/>
          <w:sz w:val="28"/>
          <w:szCs w:val="28"/>
        </w:rPr>
        <w:t xml:space="preserve">В преддверии нового года в библиотечно-информационном центре «Радуга» планируется традиционная новогодняя встреча замещающих семей города Рыбинска, на котором будут подведены итоги 2023 года, а лучшим опекунам (попечителям) будут вручены благодарственные письма Департамента образования. </w:t>
      </w:r>
    </w:p>
    <w:p w:rsidR="00E35975" w:rsidRPr="006B7844" w:rsidRDefault="00E35975" w:rsidP="00E35975">
      <w:pPr>
        <w:pStyle w:val="ConsPlusNormal"/>
        <w:ind w:firstLine="709"/>
        <w:jc w:val="both"/>
        <w:rPr>
          <w:rFonts w:ascii="Times New Roman" w:hAnsi="Times New Roman" w:cs="Times New Roman"/>
          <w:color w:val="000000"/>
          <w:sz w:val="28"/>
          <w:szCs w:val="28"/>
          <w:shd w:val="clear" w:color="auto" w:fill="FFFFFF"/>
        </w:rPr>
      </w:pPr>
      <w:r w:rsidRPr="00C40629">
        <w:rPr>
          <w:rFonts w:ascii="Times New Roman" w:hAnsi="Times New Roman" w:cs="Times New Roman"/>
          <w:color w:val="000000"/>
          <w:sz w:val="28"/>
          <w:szCs w:val="28"/>
          <w:shd w:val="clear" w:color="auto" w:fill="FFFFFF"/>
        </w:rPr>
        <w:t>В марте 2023 года в библиотечном комплексе «Взлетная полоса» состоялось открытие клуба приемных родителей города Рыбинска «Свети», девизом которого стала «... и если не знаешь, что дать другому на этом сложном пути, просто стой</w:t>
      </w:r>
      <w:r>
        <w:rPr>
          <w:rFonts w:ascii="Times New Roman" w:hAnsi="Times New Roman" w:cs="Times New Roman"/>
          <w:color w:val="000000"/>
          <w:sz w:val="28"/>
          <w:szCs w:val="28"/>
          <w:shd w:val="clear" w:color="auto" w:fill="FFFFFF"/>
        </w:rPr>
        <w:t xml:space="preserve">     </w:t>
      </w:r>
      <w:r w:rsidRPr="00C40629">
        <w:rPr>
          <w:rFonts w:ascii="Times New Roman" w:hAnsi="Times New Roman" w:cs="Times New Roman"/>
          <w:color w:val="000000"/>
          <w:sz w:val="28"/>
          <w:szCs w:val="28"/>
          <w:shd w:val="clear" w:color="auto" w:fill="FFFFFF"/>
        </w:rPr>
        <w:t xml:space="preserve"> и свети...»</w:t>
      </w:r>
    </w:p>
    <w:p w:rsidR="00E35975" w:rsidRPr="004B1120" w:rsidRDefault="00E35975" w:rsidP="00E35975">
      <w:pPr>
        <w:pStyle w:val="ConsPlusNormal"/>
        <w:ind w:firstLine="709"/>
        <w:jc w:val="both"/>
        <w:rPr>
          <w:rFonts w:ascii="Times New Roman" w:hAnsi="Times New Roman" w:cs="Times New Roman"/>
          <w:sz w:val="28"/>
          <w:szCs w:val="28"/>
        </w:rPr>
      </w:pPr>
      <w:r w:rsidRPr="004B1120">
        <w:rPr>
          <w:rFonts w:ascii="Times New Roman" w:hAnsi="Times New Roman" w:cs="Times New Roman"/>
          <w:sz w:val="28"/>
          <w:szCs w:val="28"/>
        </w:rPr>
        <w:t>Исходя из всего вышесказанного, развитие муниципальной системы образования в городском округе город Рыбинск целесообразно сгруппировать по восьми направлениям:</w:t>
      </w:r>
    </w:p>
    <w:p w:rsidR="00E35975" w:rsidRPr="004B112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4B1120">
        <w:rPr>
          <w:rFonts w:ascii="Times New Roman" w:hAnsi="Times New Roman" w:cs="Times New Roman"/>
          <w:sz w:val="28"/>
          <w:szCs w:val="28"/>
        </w:rPr>
        <w:t>соответствие материально-технических условий образовательных организаций современным требованиям безопасности, качества и доступности образования;</w:t>
      </w:r>
    </w:p>
    <w:p w:rsidR="00E35975" w:rsidRPr="004B112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4B1120">
        <w:rPr>
          <w:rFonts w:ascii="Times New Roman" w:hAnsi="Times New Roman" w:cs="Times New Roman"/>
          <w:sz w:val="28"/>
          <w:szCs w:val="28"/>
        </w:rPr>
        <w:t>реализация Рабочей программы воспитания на всех уровнях образования и календарных планов воспитательной работы;</w:t>
      </w:r>
    </w:p>
    <w:p w:rsidR="00E35975" w:rsidRPr="004B112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4B1120">
        <w:rPr>
          <w:rFonts w:ascii="Times New Roman" w:hAnsi="Times New Roman" w:cs="Times New Roman"/>
          <w:sz w:val="28"/>
          <w:szCs w:val="28"/>
        </w:rPr>
        <w:t>формирование гражданской позиции воспитанников и учащихся, духовно-нравственное воспитание, выращивание патриотов родного города;</w:t>
      </w:r>
    </w:p>
    <w:p w:rsidR="00E35975" w:rsidRPr="004B112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4B1120">
        <w:rPr>
          <w:rFonts w:ascii="Times New Roman" w:hAnsi="Times New Roman" w:cs="Times New Roman"/>
          <w:sz w:val="28"/>
          <w:szCs w:val="28"/>
        </w:rPr>
        <w:t>развитие личностного потенциала каждого ребенка и создание условий для его самореализации, выявление и поддержка одаренных детей;</w:t>
      </w:r>
    </w:p>
    <w:p w:rsidR="00E35975" w:rsidRPr="004B112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4B1120">
        <w:rPr>
          <w:rFonts w:ascii="Times New Roman" w:hAnsi="Times New Roman" w:cs="Times New Roman"/>
          <w:sz w:val="28"/>
          <w:szCs w:val="28"/>
        </w:rPr>
        <w:t>подготовка учащихся к самостоятельной жизни: формирование социально необходимых знаний и умений, профессиональных интересов;</w:t>
      </w:r>
    </w:p>
    <w:p w:rsidR="00E35975" w:rsidRPr="004B112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4B1120">
        <w:rPr>
          <w:rFonts w:ascii="Times New Roman" w:hAnsi="Times New Roman" w:cs="Times New Roman"/>
          <w:sz w:val="28"/>
          <w:szCs w:val="28"/>
        </w:rPr>
        <w:t>совершенствование форм работы по формированию родительской ответственности за воспитание и образование детей;</w:t>
      </w:r>
    </w:p>
    <w:p w:rsidR="00E35975" w:rsidRPr="004B112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4B1120">
        <w:rPr>
          <w:rFonts w:ascii="Times New Roman" w:hAnsi="Times New Roman" w:cs="Times New Roman"/>
          <w:sz w:val="28"/>
          <w:szCs w:val="28"/>
        </w:rPr>
        <w:t>совершенствование кадрового потенциала для решения современных образовательных задач;</w:t>
      </w:r>
    </w:p>
    <w:p w:rsidR="00E35975" w:rsidRPr="004B112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4B1120">
        <w:rPr>
          <w:rFonts w:ascii="Times New Roman" w:hAnsi="Times New Roman" w:cs="Times New Roman"/>
          <w:sz w:val="28"/>
          <w:szCs w:val="28"/>
        </w:rPr>
        <w:t>повышение эффективности деятельности образовательных организаций городского округа город Рыбинск.</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Понимая выявленные материально-технические, организационно-педагогические проблемы, проблемы ресурсного обеспечения, достигнутые результаты при реализации предыдущих городских и ведомственных целевых программ, учитывая федеральные, региональные и муниципальные акты, в которых определены стратегические задачи развития образовательной системы для обеспечения качественного образования и воспитательной компоненты в системе общего образования, необходима пролонгация действующей муниципальной программы до 202</w:t>
      </w:r>
      <w:r>
        <w:rPr>
          <w:rFonts w:ascii="Times New Roman" w:hAnsi="Times New Roman" w:cs="Times New Roman"/>
          <w:sz w:val="28"/>
          <w:szCs w:val="28"/>
        </w:rPr>
        <w:t xml:space="preserve">6 </w:t>
      </w:r>
      <w:r w:rsidRPr="0035529C">
        <w:rPr>
          <w:rFonts w:ascii="Times New Roman" w:hAnsi="Times New Roman" w:cs="Times New Roman"/>
          <w:sz w:val="28"/>
          <w:szCs w:val="28"/>
        </w:rPr>
        <w:t>года с учетом современных требований, изложенных в национальном проекте «Образование», по трем направлениям:</w:t>
      </w:r>
    </w:p>
    <w:p w:rsidR="00E35975" w:rsidRPr="0035529C"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35529C">
        <w:rPr>
          <w:rFonts w:ascii="Times New Roman" w:hAnsi="Times New Roman" w:cs="Times New Roman"/>
          <w:sz w:val="28"/>
          <w:szCs w:val="28"/>
        </w:rPr>
        <w:t xml:space="preserve"> «</w:t>
      </w:r>
      <w:hyperlink w:anchor="P1170" w:history="1">
        <w:r w:rsidRPr="0035529C">
          <w:rPr>
            <w:rFonts w:ascii="Times New Roman" w:hAnsi="Times New Roman" w:cs="Times New Roman"/>
            <w:sz w:val="28"/>
            <w:szCs w:val="28"/>
          </w:rPr>
          <w:t>Совершенствование</w:t>
        </w:r>
      </w:hyperlink>
      <w:r w:rsidRPr="0035529C">
        <w:rPr>
          <w:rFonts w:ascii="Times New Roman" w:hAnsi="Times New Roman" w:cs="Times New Roman"/>
          <w:sz w:val="28"/>
          <w:szCs w:val="28"/>
        </w:rPr>
        <w:t xml:space="preserve"> материально-технической базы общего образования</w:t>
      </w:r>
      <w:r>
        <w:rPr>
          <w:rFonts w:ascii="Times New Roman" w:hAnsi="Times New Roman" w:cs="Times New Roman"/>
          <w:sz w:val="28"/>
          <w:szCs w:val="28"/>
        </w:rPr>
        <w:t xml:space="preserve">            </w:t>
      </w:r>
      <w:r w:rsidRPr="0035529C">
        <w:rPr>
          <w:rFonts w:ascii="Times New Roman" w:hAnsi="Times New Roman" w:cs="Times New Roman"/>
          <w:sz w:val="28"/>
          <w:szCs w:val="28"/>
        </w:rPr>
        <w:t xml:space="preserve"> в городском округе город Рыбинск Ярославской области»;</w:t>
      </w:r>
    </w:p>
    <w:p w:rsidR="00E35975" w:rsidRPr="0035529C"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35529C">
        <w:rPr>
          <w:rFonts w:ascii="Times New Roman" w:hAnsi="Times New Roman" w:cs="Times New Roman"/>
          <w:sz w:val="28"/>
          <w:szCs w:val="28"/>
        </w:rPr>
        <w:t>«</w:t>
      </w:r>
      <w:hyperlink w:anchor="P3101" w:history="1">
        <w:r w:rsidRPr="0035529C">
          <w:rPr>
            <w:rFonts w:ascii="Times New Roman" w:hAnsi="Times New Roman" w:cs="Times New Roman"/>
            <w:sz w:val="28"/>
            <w:szCs w:val="28"/>
          </w:rPr>
          <w:t>Воспитание</w:t>
        </w:r>
      </w:hyperlink>
      <w:r w:rsidRPr="0035529C">
        <w:rPr>
          <w:rFonts w:ascii="Times New Roman" w:hAnsi="Times New Roman" w:cs="Times New Roman"/>
          <w:sz w:val="28"/>
          <w:szCs w:val="28"/>
        </w:rPr>
        <w:t xml:space="preserve"> и развитие молодого гражданина Рыбинска в муниципальной системе образования»;</w:t>
      </w:r>
    </w:p>
    <w:p w:rsidR="00E35975" w:rsidRPr="00A85E80" w:rsidRDefault="00E35975" w:rsidP="00E35975">
      <w:pPr>
        <w:pStyle w:val="ConsPlusNormal"/>
        <w:numPr>
          <w:ilvl w:val="0"/>
          <w:numId w:val="6"/>
        </w:numPr>
        <w:tabs>
          <w:tab w:val="clear" w:pos="1429"/>
          <w:tab w:val="num" w:pos="284"/>
        </w:tabs>
        <w:ind w:left="284" w:hanging="284"/>
        <w:jc w:val="both"/>
        <w:rPr>
          <w:rFonts w:ascii="Times New Roman" w:hAnsi="Times New Roman" w:cs="Times New Roman"/>
          <w:sz w:val="28"/>
          <w:szCs w:val="28"/>
        </w:rPr>
      </w:pPr>
      <w:r w:rsidRPr="0035529C">
        <w:rPr>
          <w:rFonts w:ascii="Times New Roman" w:hAnsi="Times New Roman" w:cs="Times New Roman"/>
          <w:sz w:val="28"/>
          <w:szCs w:val="28"/>
        </w:rPr>
        <w:t xml:space="preserve">ведомственная целевая </w:t>
      </w:r>
      <w:hyperlink w:anchor="P4272" w:history="1">
        <w:r w:rsidRPr="0035529C">
          <w:rPr>
            <w:rFonts w:ascii="Times New Roman" w:hAnsi="Times New Roman" w:cs="Times New Roman"/>
            <w:sz w:val="28"/>
            <w:szCs w:val="28"/>
          </w:rPr>
          <w:t>программа</w:t>
        </w:r>
      </w:hyperlink>
      <w:r w:rsidRPr="0035529C">
        <w:rPr>
          <w:rFonts w:ascii="Times New Roman" w:hAnsi="Times New Roman" w:cs="Times New Roman"/>
          <w:sz w:val="28"/>
          <w:szCs w:val="28"/>
        </w:rPr>
        <w:t xml:space="preserve"> функционирования отрасли «Образование».</w:t>
      </w:r>
    </w:p>
    <w:p w:rsidR="00E35975" w:rsidRPr="0035529C" w:rsidRDefault="00E35975" w:rsidP="00E35975">
      <w:pPr>
        <w:pStyle w:val="2"/>
        <w:spacing w:before="0" w:after="0"/>
        <w:ind w:left="578" w:hanging="578"/>
        <w:jc w:val="center"/>
        <w:rPr>
          <w:rFonts w:ascii="Times New Roman" w:hAnsi="Times New Roman" w:cs="Times New Roman"/>
          <w:b w:val="0"/>
          <w:i w:val="0"/>
        </w:rPr>
      </w:pPr>
      <w:bookmarkStart w:id="3" w:name="_Toc149719658"/>
      <w:r w:rsidRPr="0035529C">
        <w:rPr>
          <w:rFonts w:ascii="Times New Roman" w:hAnsi="Times New Roman" w:cs="Times New Roman"/>
          <w:b w:val="0"/>
          <w:i w:val="0"/>
        </w:rPr>
        <w:lastRenderedPageBreak/>
        <w:t>3. Цели, задачи, ожидаемые результаты реализации муниципальной программы</w:t>
      </w:r>
      <w:bookmarkEnd w:id="3"/>
    </w:p>
    <w:p w:rsidR="00E35975" w:rsidRDefault="00E35975" w:rsidP="00E35975">
      <w:pPr>
        <w:tabs>
          <w:tab w:val="left" w:pos="142"/>
        </w:tabs>
        <w:suppressAutoHyphens/>
        <w:spacing w:after="0" w:line="240" w:lineRule="auto"/>
        <w:ind w:left="576"/>
        <w:jc w:val="both"/>
        <w:rPr>
          <w:rFonts w:ascii="Times New Roman" w:hAnsi="Times New Roman" w:cs="Times New Roman"/>
          <w:bCs/>
          <w:sz w:val="28"/>
          <w:szCs w:val="28"/>
          <w:lang w:eastAsia="ar-SA"/>
        </w:rPr>
      </w:pPr>
    </w:p>
    <w:p w:rsidR="00E35975" w:rsidRPr="0035529C" w:rsidRDefault="00E35975" w:rsidP="00E35975">
      <w:pPr>
        <w:tabs>
          <w:tab w:val="left" w:pos="142"/>
        </w:tabs>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bCs/>
          <w:sz w:val="28"/>
          <w:szCs w:val="28"/>
          <w:lang w:eastAsia="ar-SA"/>
        </w:rPr>
        <w:tab/>
      </w:r>
      <w:r>
        <w:rPr>
          <w:rFonts w:ascii="Times New Roman" w:hAnsi="Times New Roman" w:cs="Times New Roman"/>
          <w:bCs/>
          <w:sz w:val="28"/>
          <w:szCs w:val="28"/>
          <w:lang w:eastAsia="ar-SA"/>
        </w:rPr>
        <w:tab/>
      </w:r>
      <w:r w:rsidRPr="004B1120">
        <w:rPr>
          <w:rFonts w:ascii="Times New Roman" w:hAnsi="Times New Roman" w:cs="Times New Roman"/>
          <w:bCs/>
          <w:sz w:val="28"/>
          <w:szCs w:val="28"/>
          <w:lang w:eastAsia="ar-SA"/>
        </w:rPr>
        <w:t xml:space="preserve">Разработка муниципальной программы </w:t>
      </w:r>
      <w:r w:rsidRPr="004B1120">
        <w:rPr>
          <w:rFonts w:ascii="Times New Roman" w:hAnsi="Times New Roman" w:cs="Times New Roman"/>
          <w:sz w:val="28"/>
          <w:szCs w:val="28"/>
          <w:lang w:eastAsia="ar-SA"/>
        </w:rPr>
        <w:t xml:space="preserve">«Развитие муниципальной системы образования в городском округе город Рыбинск Ярославской области» </w:t>
      </w:r>
      <w:r w:rsidRPr="004B1120">
        <w:rPr>
          <w:rFonts w:ascii="Times New Roman" w:hAnsi="Times New Roman" w:cs="Times New Roman"/>
          <w:bCs/>
          <w:sz w:val="28"/>
          <w:szCs w:val="28"/>
          <w:lang w:eastAsia="ar-SA"/>
        </w:rPr>
        <w:t xml:space="preserve">(далее – Программа, Муниципальная программа) осуществлена в соответствии Бюджетным кодексом Российской Федерации, Решением Муниципального Совета городского округа город Рыбинск от 27.02.2014 № 313 «Положение о бюджетном процессе в городском округе город Рыбинск», Постановлением </w:t>
      </w:r>
      <w:r w:rsidRPr="004B1120">
        <w:rPr>
          <w:rFonts w:ascii="Times New Roman" w:hAnsi="Times New Roman" w:cs="Times New Roman"/>
          <w:sz w:val="28"/>
          <w:szCs w:val="28"/>
          <w:lang w:eastAsia="ar-SA"/>
        </w:rPr>
        <w:t xml:space="preserve">Администрации городского округа город Рыбинск Ярославской области от 08.06.2020 № 1306 </w:t>
      </w:r>
      <w:r>
        <w:rPr>
          <w:rFonts w:ascii="Times New Roman" w:hAnsi="Times New Roman" w:cs="Times New Roman"/>
          <w:sz w:val="28"/>
          <w:szCs w:val="28"/>
          <w:lang w:eastAsia="ar-SA"/>
        </w:rPr>
        <w:t xml:space="preserve">                           </w:t>
      </w:r>
      <w:r w:rsidRPr="004B1120">
        <w:rPr>
          <w:rFonts w:ascii="Times New Roman" w:hAnsi="Times New Roman" w:cs="Times New Roman"/>
          <w:sz w:val="28"/>
          <w:szCs w:val="28"/>
          <w:lang w:eastAsia="ar-SA"/>
        </w:rPr>
        <w:t>«О муниципальных программах».</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Программа определяет приоритетные направления развития муниципальной системы образования, методы и механизмы ее реализации, предусматривает формирование системы индикаторов происходящих изменений и показателей оценки состояния муниципальной системы образования. Учитывая многогранность и многочисленность выявленных проблем, перед системой образования города усложняются задачи, связанные с поиском внутренних источников своего развития, переходом к рациональному использованию всех имеющихся ресурсов с целью повышения доступности и привлекательности образовательных услуг, достижения нового качества образования.</w:t>
      </w:r>
    </w:p>
    <w:p w:rsidR="00E35975" w:rsidRPr="0035529C" w:rsidRDefault="00E35975" w:rsidP="00E35975">
      <w:pPr>
        <w:pStyle w:val="ConsPlusNormal"/>
        <w:ind w:left="39" w:firstLine="669"/>
        <w:jc w:val="both"/>
        <w:rPr>
          <w:rFonts w:ascii="Times New Roman" w:hAnsi="Times New Roman" w:cs="Times New Roman"/>
          <w:sz w:val="28"/>
          <w:szCs w:val="28"/>
        </w:rPr>
      </w:pPr>
      <w:r w:rsidRPr="0035529C">
        <w:rPr>
          <w:rFonts w:ascii="Times New Roman" w:hAnsi="Times New Roman" w:cs="Times New Roman"/>
          <w:sz w:val="28"/>
          <w:szCs w:val="28"/>
        </w:rPr>
        <w:t>Исходя из этого, стратегической целью развития системы общего образования является: устойчивое развитие муниципальной системы образования для обеспечения доступности, эффективности и повышения качества предоставляемых образовательных услуг в соответствии с национальным проектом «Образование».</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Цель муниципальной программы конкретизируется целями и задачами трёх подпрограмм. </w:t>
      </w:r>
    </w:p>
    <w:p w:rsidR="00E35975" w:rsidRPr="0035529C" w:rsidRDefault="00001874" w:rsidP="00E35975">
      <w:pPr>
        <w:pStyle w:val="ConsPlusNormal"/>
        <w:ind w:firstLine="708"/>
        <w:jc w:val="both"/>
        <w:rPr>
          <w:rFonts w:ascii="Times New Roman" w:hAnsi="Times New Roman" w:cs="Times New Roman"/>
          <w:sz w:val="28"/>
          <w:szCs w:val="28"/>
        </w:rPr>
      </w:pPr>
      <w:hyperlink w:anchor="P1170" w:history="1">
        <w:r w:rsidR="00E35975" w:rsidRPr="0035529C">
          <w:rPr>
            <w:rFonts w:ascii="Times New Roman" w:hAnsi="Times New Roman" w:cs="Times New Roman"/>
            <w:sz w:val="28"/>
            <w:szCs w:val="28"/>
          </w:rPr>
          <w:t>Подпрограмма</w:t>
        </w:r>
      </w:hyperlink>
      <w:r w:rsidR="00E35975" w:rsidRPr="0035529C">
        <w:rPr>
          <w:rFonts w:ascii="Times New Roman" w:hAnsi="Times New Roman" w:cs="Times New Roman"/>
          <w:sz w:val="28"/>
          <w:szCs w:val="28"/>
        </w:rPr>
        <w:t xml:space="preserve"> «Совершенствование материально-технической базы муниципальной системы образования в городском округе город Рыбинск Ярославской области».</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Цель подпрограммы: развитие инфраструктуры муниципальной системы образования для повышения качества образовательных услуг. </w:t>
      </w:r>
    </w:p>
    <w:p w:rsidR="00E35975" w:rsidRPr="0035529C" w:rsidRDefault="00E35975" w:rsidP="00E35975">
      <w:pPr>
        <w:spacing w:after="0" w:line="240" w:lineRule="auto"/>
        <w:ind w:firstLine="335"/>
        <w:jc w:val="both"/>
        <w:rPr>
          <w:rFonts w:ascii="Times New Roman" w:hAnsi="Times New Roman" w:cs="Times New Roman"/>
          <w:sz w:val="28"/>
          <w:szCs w:val="28"/>
          <w:lang w:eastAsia="ru-RU"/>
        </w:rPr>
      </w:pPr>
      <w:r w:rsidRPr="0035529C">
        <w:rPr>
          <w:rFonts w:ascii="Times New Roman" w:hAnsi="Times New Roman" w:cs="Times New Roman"/>
          <w:sz w:val="28"/>
          <w:szCs w:val="28"/>
          <w:lang w:eastAsia="ru-RU"/>
        </w:rPr>
        <w:t>Задачи подпрограммы:</w:t>
      </w:r>
    </w:p>
    <w:p w:rsidR="00E35975" w:rsidRPr="0035529C" w:rsidRDefault="00E35975" w:rsidP="0064196E">
      <w:pPr>
        <w:numPr>
          <w:ilvl w:val="0"/>
          <w:numId w:val="42"/>
        </w:numPr>
        <w:tabs>
          <w:tab w:val="clear" w:pos="720"/>
          <w:tab w:val="num" w:pos="284"/>
        </w:tabs>
        <w:suppressAutoHyphens/>
        <w:spacing w:after="0" w:line="240" w:lineRule="auto"/>
        <w:ind w:left="284" w:hanging="284"/>
        <w:jc w:val="both"/>
        <w:rPr>
          <w:rFonts w:ascii="Times New Roman" w:hAnsi="Times New Roman" w:cs="Times New Roman"/>
          <w:spacing w:val="-6"/>
          <w:sz w:val="28"/>
          <w:szCs w:val="28"/>
        </w:rPr>
      </w:pPr>
      <w:r w:rsidRPr="0035529C">
        <w:rPr>
          <w:rFonts w:ascii="Times New Roman" w:hAnsi="Times New Roman" w:cs="Times New Roman"/>
          <w:spacing w:val="-6"/>
          <w:sz w:val="28"/>
          <w:szCs w:val="28"/>
        </w:rPr>
        <w:t>Создание новых мест в дошкольных образовательных и общеобразовательных организациях.</w:t>
      </w:r>
    </w:p>
    <w:p w:rsidR="00E35975" w:rsidRPr="0035529C" w:rsidRDefault="00E35975" w:rsidP="0064196E">
      <w:pPr>
        <w:numPr>
          <w:ilvl w:val="0"/>
          <w:numId w:val="42"/>
        </w:numPr>
        <w:tabs>
          <w:tab w:val="clear" w:pos="720"/>
          <w:tab w:val="num" w:pos="284"/>
        </w:tabs>
        <w:suppressAutoHyphens/>
        <w:spacing w:after="0" w:line="240" w:lineRule="auto"/>
        <w:ind w:left="284" w:hanging="284"/>
        <w:jc w:val="both"/>
        <w:rPr>
          <w:rFonts w:ascii="Times New Roman" w:hAnsi="Times New Roman" w:cs="Times New Roman"/>
          <w:spacing w:val="-6"/>
          <w:sz w:val="28"/>
          <w:szCs w:val="28"/>
        </w:rPr>
      </w:pPr>
      <w:r w:rsidRPr="0035529C">
        <w:rPr>
          <w:rFonts w:ascii="Times New Roman" w:hAnsi="Times New Roman" w:cs="Times New Roman"/>
          <w:spacing w:val="-6"/>
          <w:sz w:val="28"/>
          <w:szCs w:val="28"/>
        </w:rPr>
        <w:t>Организация, содержание сети подведомственных учреждений и укрепление материально-технической базы учреждений отрасли.</w:t>
      </w:r>
    </w:p>
    <w:p w:rsidR="00E35975" w:rsidRPr="0035529C" w:rsidRDefault="00E35975" w:rsidP="0064196E">
      <w:pPr>
        <w:numPr>
          <w:ilvl w:val="0"/>
          <w:numId w:val="42"/>
        </w:numPr>
        <w:tabs>
          <w:tab w:val="clear" w:pos="720"/>
          <w:tab w:val="num" w:pos="284"/>
        </w:tabs>
        <w:suppressAutoHyphens/>
        <w:spacing w:after="0" w:line="240" w:lineRule="auto"/>
        <w:ind w:left="284" w:hanging="284"/>
        <w:jc w:val="both"/>
        <w:rPr>
          <w:rFonts w:ascii="Times New Roman" w:hAnsi="Times New Roman" w:cs="Times New Roman"/>
          <w:spacing w:val="-6"/>
          <w:sz w:val="28"/>
          <w:szCs w:val="28"/>
        </w:rPr>
      </w:pPr>
      <w:r w:rsidRPr="0035529C">
        <w:rPr>
          <w:rFonts w:ascii="Times New Roman" w:hAnsi="Times New Roman" w:cs="Times New Roman"/>
          <w:spacing w:val="-6"/>
          <w:sz w:val="28"/>
          <w:szCs w:val="28"/>
        </w:rPr>
        <w:t>Реализация мероприятий регионального проекта «Современная школа».</w:t>
      </w:r>
    </w:p>
    <w:p w:rsidR="00E35975" w:rsidRDefault="00E35975" w:rsidP="00E35975">
      <w:pPr>
        <w:suppressAutoHyphens/>
        <w:spacing w:after="0" w:line="240" w:lineRule="auto"/>
        <w:ind w:firstLine="708"/>
        <w:jc w:val="both"/>
        <w:rPr>
          <w:rFonts w:ascii="Times New Roman" w:hAnsi="Times New Roman" w:cs="Times New Roman"/>
          <w:sz w:val="28"/>
          <w:szCs w:val="28"/>
        </w:rPr>
      </w:pPr>
    </w:p>
    <w:p w:rsidR="00E35975" w:rsidRDefault="00001874" w:rsidP="00E35975">
      <w:pPr>
        <w:suppressAutoHyphens/>
        <w:spacing w:after="0" w:line="240" w:lineRule="auto"/>
        <w:ind w:firstLine="708"/>
        <w:jc w:val="both"/>
        <w:rPr>
          <w:rFonts w:ascii="Times New Roman" w:hAnsi="Times New Roman" w:cs="Times New Roman"/>
          <w:sz w:val="28"/>
          <w:szCs w:val="28"/>
        </w:rPr>
      </w:pPr>
      <w:hyperlink w:anchor="P3101" w:history="1">
        <w:r w:rsidR="00E35975" w:rsidRPr="0035529C">
          <w:rPr>
            <w:rFonts w:ascii="Times New Roman" w:hAnsi="Times New Roman" w:cs="Times New Roman"/>
            <w:sz w:val="28"/>
            <w:szCs w:val="28"/>
          </w:rPr>
          <w:t>Подпрограмма</w:t>
        </w:r>
      </w:hyperlink>
      <w:r w:rsidR="00E35975" w:rsidRPr="0035529C">
        <w:rPr>
          <w:rFonts w:ascii="Times New Roman" w:hAnsi="Times New Roman" w:cs="Times New Roman"/>
          <w:sz w:val="28"/>
          <w:szCs w:val="28"/>
        </w:rPr>
        <w:t xml:space="preserve"> «Воспитание и развитие молодого гражданина Рыбинска в муниципальной системе образования».</w:t>
      </w:r>
    </w:p>
    <w:p w:rsidR="00E35975" w:rsidRPr="00F040B9" w:rsidRDefault="00E35975" w:rsidP="00E35975">
      <w:pPr>
        <w:suppressAutoHyphens/>
        <w:spacing w:after="0" w:line="240" w:lineRule="auto"/>
        <w:ind w:firstLine="708"/>
        <w:jc w:val="both"/>
        <w:rPr>
          <w:rFonts w:ascii="Times New Roman" w:hAnsi="Times New Roman" w:cs="Times New Roman"/>
          <w:sz w:val="28"/>
          <w:szCs w:val="28"/>
        </w:rPr>
      </w:pPr>
      <w:r w:rsidRPr="0035529C">
        <w:rPr>
          <w:rFonts w:ascii="Times New Roman" w:hAnsi="Times New Roman" w:cs="Times New Roman"/>
          <w:sz w:val="28"/>
          <w:szCs w:val="28"/>
        </w:rPr>
        <w:t>Цель подпрограммы</w:t>
      </w:r>
      <w:r w:rsidRPr="009416F3">
        <w:rPr>
          <w:rFonts w:ascii="Times New Roman" w:hAnsi="Times New Roman" w:cs="Times New Roman"/>
          <w:sz w:val="28"/>
          <w:szCs w:val="28"/>
        </w:rPr>
        <w:t>: создание условий для достижения стратегических целей разви</w:t>
      </w:r>
      <w:r>
        <w:rPr>
          <w:rFonts w:ascii="Times New Roman" w:hAnsi="Times New Roman" w:cs="Times New Roman"/>
          <w:sz w:val="28"/>
          <w:szCs w:val="28"/>
        </w:rPr>
        <w:t>тия России до 2030 года в части</w:t>
      </w:r>
      <w:r w:rsidRPr="009416F3">
        <w:rPr>
          <w:rFonts w:ascii="Times New Roman" w:hAnsi="Times New Roman" w:cs="Times New Roman"/>
          <w:sz w:val="28"/>
          <w:szCs w:val="28"/>
        </w:rPr>
        <w:t> возможностей для самореализации и развития талантов</w:t>
      </w:r>
      <w:r>
        <w:rPr>
          <w:rFonts w:ascii="Times New Roman" w:hAnsi="Times New Roman" w:cs="Times New Roman"/>
          <w:sz w:val="28"/>
          <w:szCs w:val="28"/>
        </w:rPr>
        <w:t>.</w:t>
      </w:r>
    </w:p>
    <w:p w:rsidR="00E35975" w:rsidRPr="0035529C" w:rsidRDefault="00E35975" w:rsidP="00E35975">
      <w:pPr>
        <w:pStyle w:val="ConsPlusNormal"/>
        <w:tabs>
          <w:tab w:val="left" w:pos="0"/>
        </w:tabs>
        <w:ind w:firstLine="720"/>
        <w:jc w:val="both"/>
        <w:rPr>
          <w:rFonts w:ascii="Times New Roman" w:hAnsi="Times New Roman" w:cs="Times New Roman"/>
          <w:spacing w:val="-6"/>
          <w:sz w:val="28"/>
          <w:szCs w:val="28"/>
        </w:rPr>
      </w:pPr>
      <w:r w:rsidRPr="0035529C">
        <w:rPr>
          <w:rFonts w:ascii="Times New Roman" w:hAnsi="Times New Roman" w:cs="Times New Roman"/>
          <w:spacing w:val="-6"/>
          <w:sz w:val="28"/>
          <w:szCs w:val="28"/>
        </w:rPr>
        <w:t>Задачи подпрограммы:</w:t>
      </w:r>
    </w:p>
    <w:p w:rsidR="00E35975" w:rsidRDefault="00E35975" w:rsidP="0064196E">
      <w:pPr>
        <w:widowControl w:val="0"/>
        <w:numPr>
          <w:ilvl w:val="0"/>
          <w:numId w:val="41"/>
        </w:numPr>
        <w:tabs>
          <w:tab w:val="clear" w:pos="720"/>
          <w:tab w:val="num" w:pos="284"/>
        </w:tabs>
        <w:spacing w:after="0" w:line="240" w:lineRule="auto"/>
        <w:ind w:left="284" w:hanging="284"/>
        <w:jc w:val="both"/>
        <w:rPr>
          <w:rFonts w:ascii="Times New Roman" w:hAnsi="Times New Roman" w:cs="Times New Roman"/>
          <w:spacing w:val="-6"/>
          <w:sz w:val="28"/>
          <w:szCs w:val="28"/>
        </w:rPr>
      </w:pPr>
      <w:r w:rsidRPr="00216C01">
        <w:rPr>
          <w:rFonts w:ascii="Times New Roman" w:hAnsi="Times New Roman" w:cs="Times New Roman"/>
          <w:spacing w:val="-6"/>
          <w:sz w:val="28"/>
          <w:szCs w:val="28"/>
        </w:rPr>
        <w:t>Создание в муниципальной системе образования условий для эффективной самореализации обучающихся</w:t>
      </w:r>
      <w:r>
        <w:rPr>
          <w:rFonts w:ascii="Times New Roman" w:hAnsi="Times New Roman" w:cs="Times New Roman"/>
          <w:spacing w:val="-6"/>
          <w:sz w:val="28"/>
          <w:szCs w:val="28"/>
        </w:rPr>
        <w:t xml:space="preserve"> и</w:t>
      </w:r>
      <w:r w:rsidRPr="00216C01">
        <w:rPr>
          <w:rFonts w:ascii="Times New Roman" w:hAnsi="Times New Roman" w:cs="Times New Roman"/>
          <w:spacing w:val="-6"/>
          <w:sz w:val="28"/>
          <w:szCs w:val="28"/>
        </w:rPr>
        <w:t xml:space="preserve"> воспитания гармонично развитой и социально </w:t>
      </w:r>
      <w:r w:rsidRPr="00216C01">
        <w:rPr>
          <w:rFonts w:ascii="Times New Roman" w:hAnsi="Times New Roman" w:cs="Times New Roman"/>
          <w:spacing w:val="-6"/>
          <w:sz w:val="28"/>
          <w:szCs w:val="28"/>
        </w:rPr>
        <w:lastRenderedPageBreak/>
        <w:t>активной личности, готовой к решению ст</w:t>
      </w:r>
      <w:r>
        <w:rPr>
          <w:rFonts w:ascii="Times New Roman" w:hAnsi="Times New Roman" w:cs="Times New Roman"/>
          <w:spacing w:val="-6"/>
          <w:sz w:val="28"/>
          <w:szCs w:val="28"/>
        </w:rPr>
        <w:t>ратегических задач государства.</w:t>
      </w:r>
    </w:p>
    <w:p w:rsidR="00E35975" w:rsidRDefault="00E35975" w:rsidP="0064196E">
      <w:pPr>
        <w:numPr>
          <w:ilvl w:val="0"/>
          <w:numId w:val="41"/>
        </w:numPr>
        <w:tabs>
          <w:tab w:val="clear" w:pos="720"/>
          <w:tab w:val="num" w:pos="284"/>
        </w:tabs>
        <w:spacing w:after="0" w:line="240" w:lineRule="auto"/>
        <w:ind w:left="284" w:hanging="284"/>
        <w:jc w:val="both"/>
        <w:rPr>
          <w:rFonts w:ascii="Times New Roman" w:hAnsi="Times New Roman" w:cs="Times New Roman"/>
          <w:spacing w:val="-6"/>
          <w:sz w:val="28"/>
          <w:szCs w:val="28"/>
        </w:rPr>
      </w:pPr>
      <w:r w:rsidRPr="00E65BA4">
        <w:rPr>
          <w:rFonts w:ascii="Times New Roman" w:hAnsi="Times New Roman" w:cs="Times New Roman"/>
          <w:spacing w:val="-6"/>
          <w:sz w:val="28"/>
          <w:szCs w:val="28"/>
        </w:rPr>
        <w:t>Реализация инновационных моделей социального партнерства, содействие развитию кадрового потенциала муниципальной системы образования</w:t>
      </w:r>
      <w:r w:rsidRPr="00216C01">
        <w:rPr>
          <w:rFonts w:ascii="Times New Roman" w:hAnsi="Times New Roman" w:cs="Times New Roman"/>
          <w:spacing w:val="-6"/>
          <w:sz w:val="28"/>
          <w:szCs w:val="28"/>
        </w:rPr>
        <w:t>.</w:t>
      </w:r>
    </w:p>
    <w:p w:rsidR="00E35975" w:rsidRDefault="00E35975" w:rsidP="00E35975">
      <w:pPr>
        <w:spacing w:after="0" w:line="240" w:lineRule="auto"/>
        <w:ind w:left="284"/>
        <w:jc w:val="both"/>
        <w:rPr>
          <w:rFonts w:ascii="Times New Roman" w:hAnsi="Times New Roman" w:cs="Times New Roman"/>
          <w:spacing w:val="-6"/>
          <w:sz w:val="28"/>
          <w:szCs w:val="28"/>
        </w:rPr>
      </w:pPr>
    </w:p>
    <w:p w:rsidR="00E35975" w:rsidRPr="00EC7D70" w:rsidRDefault="00E35975" w:rsidP="00E35975">
      <w:pPr>
        <w:spacing w:after="0" w:line="240" w:lineRule="auto"/>
        <w:ind w:firstLine="709"/>
        <w:jc w:val="both"/>
        <w:rPr>
          <w:rFonts w:ascii="Times New Roman" w:hAnsi="Times New Roman" w:cs="Times New Roman"/>
          <w:spacing w:val="-6"/>
          <w:sz w:val="28"/>
          <w:szCs w:val="28"/>
        </w:rPr>
      </w:pPr>
      <w:r w:rsidRPr="00EC7D70">
        <w:rPr>
          <w:rFonts w:ascii="Times New Roman" w:hAnsi="Times New Roman" w:cs="Times New Roman"/>
          <w:sz w:val="28"/>
          <w:szCs w:val="28"/>
        </w:rPr>
        <w:t xml:space="preserve">Ведомственная целевая </w:t>
      </w:r>
      <w:hyperlink w:anchor="P4272" w:history="1">
        <w:r w:rsidRPr="00EC7D70">
          <w:rPr>
            <w:rFonts w:ascii="Times New Roman" w:hAnsi="Times New Roman" w:cs="Times New Roman"/>
            <w:sz w:val="28"/>
            <w:szCs w:val="28"/>
          </w:rPr>
          <w:t>программа</w:t>
        </w:r>
      </w:hyperlink>
      <w:r w:rsidRPr="00EC7D70">
        <w:rPr>
          <w:rFonts w:ascii="Times New Roman" w:hAnsi="Times New Roman" w:cs="Times New Roman"/>
          <w:sz w:val="28"/>
          <w:szCs w:val="28"/>
        </w:rPr>
        <w:t xml:space="preserve"> функционирования отрасли «Образование».</w:t>
      </w:r>
    </w:p>
    <w:p w:rsidR="00E35975" w:rsidRDefault="00E35975" w:rsidP="00E35975">
      <w:pPr>
        <w:pStyle w:val="ConsPlusNormal"/>
        <w:tabs>
          <w:tab w:val="left" w:pos="0"/>
        </w:tabs>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Цель ВЦП: создание в муниципальной системе образования условий для обеспечения государственных гарантий прав граждан на </w:t>
      </w:r>
      <w:r>
        <w:rPr>
          <w:rFonts w:ascii="Times New Roman" w:hAnsi="Times New Roman" w:cs="Times New Roman"/>
          <w:sz w:val="28"/>
          <w:szCs w:val="28"/>
        </w:rPr>
        <w:t xml:space="preserve">доступное и качественное </w:t>
      </w:r>
      <w:r w:rsidRPr="0035529C">
        <w:rPr>
          <w:rFonts w:ascii="Times New Roman" w:hAnsi="Times New Roman" w:cs="Times New Roman"/>
          <w:sz w:val="28"/>
          <w:szCs w:val="28"/>
        </w:rPr>
        <w:t>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p w:rsidR="00E35975" w:rsidRPr="0035529C" w:rsidRDefault="00E35975" w:rsidP="00E35975">
      <w:pPr>
        <w:pStyle w:val="ConsPlusNormal"/>
        <w:tabs>
          <w:tab w:val="left" w:pos="0"/>
        </w:tabs>
        <w:ind w:firstLine="709"/>
        <w:jc w:val="both"/>
        <w:rPr>
          <w:rFonts w:ascii="Times New Roman" w:hAnsi="Times New Roman" w:cs="Times New Roman"/>
          <w:sz w:val="28"/>
          <w:szCs w:val="28"/>
        </w:rPr>
      </w:pPr>
      <w:r w:rsidRPr="0035529C">
        <w:rPr>
          <w:rFonts w:ascii="Times New Roman" w:hAnsi="Times New Roman" w:cs="Times New Roman"/>
          <w:sz w:val="28"/>
          <w:szCs w:val="28"/>
        </w:rPr>
        <w:t>Задачи ВЦП:</w:t>
      </w:r>
    </w:p>
    <w:p w:rsidR="00E35975" w:rsidRPr="0035529C" w:rsidRDefault="00E35975" w:rsidP="0064196E">
      <w:pPr>
        <w:numPr>
          <w:ilvl w:val="0"/>
          <w:numId w:val="32"/>
        </w:numPr>
        <w:suppressAutoHyphens/>
        <w:spacing w:after="0" w:line="240" w:lineRule="auto"/>
        <w:ind w:left="284" w:hanging="284"/>
        <w:jc w:val="both"/>
        <w:rPr>
          <w:rFonts w:ascii="Times New Roman" w:hAnsi="Times New Roman" w:cs="Times New Roman"/>
          <w:sz w:val="28"/>
          <w:szCs w:val="28"/>
          <w:lang w:eastAsia="ru-RU"/>
        </w:rPr>
      </w:pPr>
      <w:r w:rsidRPr="0035529C">
        <w:rPr>
          <w:rFonts w:ascii="Times New Roman" w:hAnsi="Times New Roman" w:cs="Times New Roman"/>
          <w:sz w:val="28"/>
          <w:szCs w:val="28"/>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E35975" w:rsidRPr="0035529C" w:rsidRDefault="00E35975" w:rsidP="0064196E">
      <w:pPr>
        <w:numPr>
          <w:ilvl w:val="0"/>
          <w:numId w:val="32"/>
        </w:numPr>
        <w:suppressAutoHyphens/>
        <w:spacing w:after="0" w:line="240" w:lineRule="auto"/>
        <w:ind w:left="284" w:hanging="284"/>
        <w:jc w:val="both"/>
        <w:rPr>
          <w:rFonts w:ascii="Times New Roman" w:hAnsi="Times New Roman" w:cs="Times New Roman"/>
          <w:sz w:val="28"/>
          <w:szCs w:val="28"/>
          <w:lang w:eastAsia="ru-RU"/>
        </w:rPr>
      </w:pPr>
      <w:r w:rsidRPr="0035529C">
        <w:rPr>
          <w:rFonts w:ascii="Times New Roman" w:hAnsi="Times New Roman" w:cs="Times New Roman"/>
          <w:sz w:val="28"/>
          <w:szCs w:val="28"/>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E35975" w:rsidRDefault="00E35975" w:rsidP="0064196E">
      <w:pPr>
        <w:pStyle w:val="ConsPlusNormal"/>
        <w:numPr>
          <w:ilvl w:val="0"/>
          <w:numId w:val="32"/>
        </w:numPr>
        <w:tabs>
          <w:tab w:val="left" w:pos="284"/>
        </w:tabs>
        <w:ind w:left="284" w:hanging="284"/>
        <w:jc w:val="both"/>
        <w:rPr>
          <w:rFonts w:ascii="Times New Roman" w:hAnsi="Times New Roman" w:cs="Times New Roman"/>
          <w:sz w:val="28"/>
          <w:szCs w:val="28"/>
        </w:rPr>
      </w:pPr>
      <w:r w:rsidRPr="0035529C">
        <w:rPr>
          <w:rFonts w:ascii="Times New Roman" w:hAnsi="Times New Roman" w:cs="Times New Roman"/>
          <w:sz w:val="28"/>
          <w:szCs w:val="28"/>
        </w:rPr>
        <w:t>Создание в муниципальной системе образования условий для эффективной реализации муниципальных образовательных услуг.</w:t>
      </w:r>
    </w:p>
    <w:p w:rsidR="00E35975" w:rsidRPr="005A14D6" w:rsidRDefault="00E35975" w:rsidP="00E35975">
      <w:pPr>
        <w:pStyle w:val="ConsPlusNormal"/>
        <w:tabs>
          <w:tab w:val="left" w:pos="284"/>
        </w:tabs>
        <w:ind w:left="284"/>
        <w:jc w:val="both"/>
        <w:rPr>
          <w:rFonts w:ascii="Times New Roman" w:hAnsi="Times New Roman" w:cs="Times New Roman"/>
          <w:sz w:val="20"/>
          <w:szCs w:val="28"/>
        </w:rPr>
      </w:pPr>
    </w:p>
    <w:p w:rsidR="00E35975" w:rsidRPr="0035529C" w:rsidRDefault="00E35975" w:rsidP="00E35975">
      <w:pPr>
        <w:pStyle w:val="ConsPlusNormal"/>
        <w:widowControl/>
        <w:tabs>
          <w:tab w:val="left" w:pos="900"/>
        </w:tabs>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Будущее состояние муниципальной системы образования городского округа город Рыбинск на итог </w:t>
      </w:r>
      <w:r w:rsidRPr="00832DBD">
        <w:rPr>
          <w:rFonts w:ascii="Times New Roman" w:hAnsi="Times New Roman" w:cs="Times New Roman"/>
          <w:sz w:val="28"/>
          <w:szCs w:val="28"/>
        </w:rPr>
        <w:t>202</w:t>
      </w:r>
      <w:r>
        <w:rPr>
          <w:rFonts w:ascii="Times New Roman" w:hAnsi="Times New Roman" w:cs="Times New Roman"/>
          <w:sz w:val="28"/>
          <w:szCs w:val="28"/>
        </w:rPr>
        <w:t>6</w:t>
      </w:r>
      <w:r w:rsidRPr="0035529C">
        <w:rPr>
          <w:rFonts w:ascii="Times New Roman" w:hAnsi="Times New Roman" w:cs="Times New Roman"/>
          <w:sz w:val="28"/>
          <w:szCs w:val="28"/>
        </w:rPr>
        <w:t xml:space="preserve"> года в соответствии с Российским законодательством, с федеральными проектами в рамках национального проекта «Образование» соответствует следующим показателям, что является ожидаемым результатом реализации муниципальной программы:</w:t>
      </w:r>
    </w:p>
    <w:p w:rsidR="00E35975"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Pr>
          <w:rFonts w:eastAsia="Times New Roman"/>
          <w:kern w:val="0"/>
          <w:szCs w:val="28"/>
          <w:lang w:eastAsia="ru-RU"/>
        </w:rPr>
        <w:t>доля детей в возрасте 1-</w:t>
      </w:r>
      <w:r w:rsidRPr="0036027D">
        <w:rPr>
          <w:rFonts w:eastAsia="Times New Roman"/>
          <w:kern w:val="0"/>
          <w:szCs w:val="28"/>
          <w:lang w:eastAsia="ru-RU"/>
        </w:rPr>
        <w:t>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w:t>
      </w:r>
      <w:r>
        <w:rPr>
          <w:rFonts w:eastAsia="Times New Roman"/>
          <w:kern w:val="0"/>
          <w:szCs w:val="28"/>
          <w:lang w:eastAsia="ru-RU"/>
        </w:rPr>
        <w:t>го возраста – 5,38%;</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доступность дошкольного образования для детей в возрасте 3-7 лет от числа заявленных – 100%;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муниципальных образовательных организаций, здания которых не требуют капитального или частичного дорогостоящего ремонта, от общего числа зданий муниципальных образовательных орга</w:t>
      </w:r>
      <w:r>
        <w:rPr>
          <w:rFonts w:eastAsia="Times New Roman"/>
          <w:kern w:val="0"/>
          <w:szCs w:val="28"/>
          <w:lang w:eastAsia="ru-RU"/>
        </w:rPr>
        <w:t>низаций – 50</w:t>
      </w:r>
      <w:r w:rsidRPr="0036027D">
        <w:rPr>
          <w:rFonts w:eastAsia="Times New Roman"/>
          <w:kern w:val="0"/>
          <w:szCs w:val="28"/>
          <w:lang w:eastAsia="ru-RU"/>
        </w:rPr>
        <w:t>%;</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обучающихся в муниципальных </w:t>
      </w:r>
      <w:r>
        <w:rPr>
          <w:rFonts w:eastAsia="Times New Roman"/>
          <w:kern w:val="0"/>
          <w:szCs w:val="28"/>
          <w:lang w:eastAsia="ru-RU"/>
        </w:rPr>
        <w:t>обще</w:t>
      </w:r>
      <w:r w:rsidRPr="0036027D">
        <w:rPr>
          <w:rFonts w:eastAsia="Times New Roman"/>
          <w:kern w:val="0"/>
          <w:szCs w:val="28"/>
          <w:lang w:eastAsia="ru-RU"/>
        </w:rPr>
        <w:t xml:space="preserve">образовательных организациях, занимающихся в первую смену, в общей численности обучающихся в муниципальных </w:t>
      </w:r>
      <w:r>
        <w:rPr>
          <w:rFonts w:eastAsia="Times New Roman"/>
          <w:kern w:val="0"/>
          <w:szCs w:val="28"/>
          <w:lang w:eastAsia="ru-RU"/>
        </w:rPr>
        <w:t>обще</w:t>
      </w:r>
      <w:r w:rsidRPr="0036027D">
        <w:rPr>
          <w:rFonts w:eastAsia="Times New Roman"/>
          <w:kern w:val="0"/>
          <w:szCs w:val="28"/>
          <w:lang w:eastAsia="ru-RU"/>
        </w:rPr>
        <w:t>образовательных организаци</w:t>
      </w:r>
      <w:r>
        <w:rPr>
          <w:rFonts w:eastAsia="Times New Roman"/>
          <w:kern w:val="0"/>
          <w:szCs w:val="28"/>
          <w:lang w:eastAsia="ru-RU"/>
        </w:rPr>
        <w:t>ях – 92,7%;</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общеобразовательных организаций, в которых создана универсальная </w:t>
      </w:r>
      <w:proofErr w:type="spellStart"/>
      <w:r w:rsidRPr="0036027D">
        <w:rPr>
          <w:rFonts w:eastAsia="Times New Roman"/>
          <w:kern w:val="0"/>
          <w:szCs w:val="28"/>
          <w:lang w:eastAsia="ru-RU"/>
        </w:rPr>
        <w:t>безбарьерная</w:t>
      </w:r>
      <w:proofErr w:type="spellEnd"/>
      <w:r w:rsidRPr="0036027D">
        <w:rPr>
          <w:rFonts w:eastAsia="Times New Roman"/>
          <w:kern w:val="0"/>
          <w:szCs w:val="28"/>
          <w:lang w:eastAsia="ru-RU"/>
        </w:rPr>
        <w:t xml:space="preserve"> среда для инклюзивного образования детей-инвалидов в общем количестве общеобразовательных организаций – 55,55%;  </w:t>
      </w:r>
    </w:p>
    <w:p w:rsidR="00E35975" w:rsidRPr="0036027D" w:rsidRDefault="00E35975" w:rsidP="0064196E">
      <w:pPr>
        <w:pStyle w:val="afff"/>
        <w:numPr>
          <w:ilvl w:val="0"/>
          <w:numId w:val="47"/>
        </w:numPr>
        <w:tabs>
          <w:tab w:val="left" w:pos="426"/>
        </w:tabs>
        <w:suppressAutoHyphens w:val="0"/>
        <w:ind w:left="425" w:hanging="425"/>
        <w:contextualSpacing/>
        <w:jc w:val="both"/>
        <w:rPr>
          <w:rFonts w:eastAsia="Times New Roman"/>
          <w:kern w:val="0"/>
          <w:szCs w:val="28"/>
          <w:lang w:eastAsia="ru-RU"/>
        </w:rPr>
      </w:pPr>
      <w:r w:rsidRPr="0036027D">
        <w:rPr>
          <w:rFonts w:eastAsia="Times New Roman"/>
          <w:kern w:val="0"/>
          <w:szCs w:val="28"/>
          <w:lang w:eastAsia="ru-RU"/>
        </w:rPr>
        <w:t xml:space="preserve">доля образовательных организаций, соответствующих условиям современной </w:t>
      </w:r>
      <w:r>
        <w:rPr>
          <w:rFonts w:eastAsia="Times New Roman"/>
          <w:kern w:val="0"/>
          <w:szCs w:val="28"/>
          <w:lang w:eastAsia="ru-RU"/>
        </w:rPr>
        <w:t xml:space="preserve">    </w:t>
      </w:r>
      <w:r w:rsidRPr="0036027D">
        <w:rPr>
          <w:rFonts w:eastAsia="Times New Roman"/>
          <w:kern w:val="0"/>
          <w:szCs w:val="28"/>
          <w:lang w:eastAsia="ru-RU"/>
        </w:rPr>
        <w:lastRenderedPageBreak/>
        <w:t>и безопасной цифровой образовательной среды, обеспечивающей высокое качество и доступность образования – 100%;</w:t>
      </w:r>
    </w:p>
    <w:p w:rsidR="00E35975" w:rsidRPr="0036027D" w:rsidRDefault="00E35975" w:rsidP="0064196E">
      <w:pPr>
        <w:pStyle w:val="ConsPlusNormal"/>
        <w:numPr>
          <w:ilvl w:val="0"/>
          <w:numId w:val="47"/>
        </w:numPr>
        <w:tabs>
          <w:tab w:val="left" w:pos="426"/>
        </w:tabs>
        <w:ind w:left="426" w:hanging="426"/>
        <w:jc w:val="both"/>
        <w:rPr>
          <w:rFonts w:ascii="Times New Roman" w:hAnsi="Times New Roman" w:cs="Times New Roman"/>
          <w:sz w:val="28"/>
          <w:szCs w:val="28"/>
        </w:rPr>
      </w:pPr>
      <w:r w:rsidRPr="0036027D">
        <w:rPr>
          <w:rFonts w:ascii="Times New Roman" w:hAnsi="Times New Roman" w:cs="Times New Roman"/>
          <w:sz w:val="28"/>
          <w:szCs w:val="28"/>
        </w:rPr>
        <w:t>доля образовательных организаций, имеющих благоустроенную территорию, соответствующую всем требованиям к безопасно</w:t>
      </w:r>
      <w:r>
        <w:rPr>
          <w:rFonts w:ascii="Times New Roman" w:hAnsi="Times New Roman" w:cs="Times New Roman"/>
          <w:sz w:val="28"/>
          <w:szCs w:val="28"/>
        </w:rPr>
        <w:t>сти условий образования – 89,77</w:t>
      </w:r>
      <w:r w:rsidRPr="0036027D">
        <w:rPr>
          <w:rFonts w:ascii="Times New Roman" w:hAnsi="Times New Roman" w:cs="Times New Roman"/>
          <w:sz w:val="28"/>
          <w:szCs w:val="28"/>
        </w:rPr>
        <w:t>%;</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36027D">
        <w:rPr>
          <w:rFonts w:eastAsia="Times New Roman"/>
          <w:kern w:val="0"/>
          <w:szCs w:val="28"/>
          <w:lang w:eastAsia="ru-RU"/>
        </w:rPr>
        <w:t>Роспотребнадзора</w:t>
      </w:r>
      <w:proofErr w:type="spellEnd"/>
      <w:r w:rsidRPr="0036027D">
        <w:rPr>
          <w:rFonts w:eastAsia="Times New Roman"/>
          <w:kern w:val="0"/>
          <w:szCs w:val="28"/>
          <w:lang w:eastAsia="ru-RU"/>
        </w:rPr>
        <w:t xml:space="preserve"> – 93,18%;</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образовательных организаций, в которых проведена модернизация технических условий и сооружений для соблюдения противопожарных мер – 100,0%;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 100,0%;</w:t>
      </w:r>
    </w:p>
    <w:p w:rsidR="00E35975" w:rsidRPr="0036027D" w:rsidRDefault="00E35975" w:rsidP="0064196E">
      <w:pPr>
        <w:pStyle w:val="afff"/>
        <w:widowControl/>
        <w:numPr>
          <w:ilvl w:val="0"/>
          <w:numId w:val="47"/>
        </w:numPr>
        <w:shd w:val="clear" w:color="auto" w:fill="FFFFFF"/>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w:t>
      </w:r>
      <w:r>
        <w:rPr>
          <w:rFonts w:eastAsia="Times New Roman"/>
          <w:kern w:val="0"/>
          <w:szCs w:val="28"/>
          <w:lang w:eastAsia="ru-RU"/>
        </w:rPr>
        <w:t>ию качества образования – 50,0%;</w:t>
      </w:r>
    </w:p>
    <w:p w:rsidR="00E35975" w:rsidRPr="0036027D" w:rsidRDefault="00E35975" w:rsidP="0064196E">
      <w:pPr>
        <w:pStyle w:val="afff"/>
        <w:widowControl/>
        <w:numPr>
          <w:ilvl w:val="0"/>
          <w:numId w:val="47"/>
        </w:numPr>
        <w:shd w:val="clear" w:color="auto" w:fill="FFFFFF"/>
        <w:tabs>
          <w:tab w:val="left" w:pos="426"/>
          <w:tab w:val="left" w:pos="513"/>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детей, охваченных дополнительными общеразвивающими программами технической и естественно-научной направленности – 42</w:t>
      </w:r>
      <w:r>
        <w:rPr>
          <w:rFonts w:eastAsia="Times New Roman"/>
          <w:kern w:val="0"/>
          <w:szCs w:val="28"/>
          <w:lang w:eastAsia="ru-RU"/>
        </w:rPr>
        <w:t>,5%;</w:t>
      </w:r>
    </w:p>
    <w:p w:rsidR="00E35975" w:rsidRPr="0036027D" w:rsidRDefault="00E35975" w:rsidP="0064196E">
      <w:pPr>
        <w:pStyle w:val="afff"/>
        <w:widowControl/>
        <w:numPr>
          <w:ilvl w:val="0"/>
          <w:numId w:val="47"/>
        </w:numPr>
        <w:shd w:val="clear" w:color="auto" w:fill="FFFFFF"/>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образовательных организаций, эффективно </w:t>
      </w:r>
      <w:proofErr w:type="gramStart"/>
      <w:r w:rsidRPr="0036027D">
        <w:rPr>
          <w:rFonts w:eastAsia="Times New Roman"/>
          <w:kern w:val="0"/>
          <w:szCs w:val="28"/>
          <w:lang w:eastAsia="ru-RU"/>
        </w:rPr>
        <w:t>реализующих  Рабочие</w:t>
      </w:r>
      <w:proofErr w:type="gramEnd"/>
      <w:r w:rsidRPr="0036027D">
        <w:rPr>
          <w:rFonts w:eastAsia="Times New Roman"/>
          <w:kern w:val="0"/>
          <w:szCs w:val="28"/>
          <w:lang w:eastAsia="ru-RU"/>
        </w:rPr>
        <w:t xml:space="preserve"> программы по воспитанию от общего числа образовательных организаций – 100,0%;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 включенных в образовательный туризм, в том числе по городскому округу гор</w:t>
      </w:r>
      <w:r>
        <w:rPr>
          <w:rFonts w:eastAsia="Times New Roman"/>
          <w:kern w:val="0"/>
          <w:szCs w:val="28"/>
          <w:lang w:eastAsia="ru-RU"/>
        </w:rPr>
        <w:t>од Рыбинск – 95,5</w:t>
      </w:r>
      <w:r w:rsidRPr="0036027D">
        <w:rPr>
          <w:rFonts w:eastAsia="Times New Roman"/>
          <w:kern w:val="0"/>
          <w:szCs w:val="28"/>
          <w:lang w:eastAsia="ru-RU"/>
        </w:rPr>
        <w:t>%;</w:t>
      </w:r>
    </w:p>
    <w:p w:rsidR="00E35975" w:rsidRPr="0036027D" w:rsidRDefault="00E35975" w:rsidP="0064196E">
      <w:pPr>
        <w:pStyle w:val="afff"/>
        <w:widowControl/>
        <w:numPr>
          <w:ilvl w:val="0"/>
          <w:numId w:val="47"/>
        </w:numPr>
        <w:shd w:val="clear" w:color="auto" w:fill="FFFFFF"/>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 7-11 классов, принимающих участие в муниципальном этапе Всероссийской олимпиады школьников от числа уча</w:t>
      </w:r>
      <w:r>
        <w:rPr>
          <w:rFonts w:eastAsia="Times New Roman"/>
          <w:kern w:val="0"/>
          <w:szCs w:val="28"/>
          <w:lang w:eastAsia="ru-RU"/>
        </w:rPr>
        <w:t xml:space="preserve">стников школьного этапа </w:t>
      </w:r>
      <w:proofErr w:type="gramStart"/>
      <w:r>
        <w:rPr>
          <w:rFonts w:eastAsia="Times New Roman"/>
          <w:kern w:val="0"/>
          <w:szCs w:val="28"/>
          <w:lang w:eastAsia="ru-RU"/>
        </w:rPr>
        <w:t>–  50</w:t>
      </w:r>
      <w:proofErr w:type="gramEnd"/>
      <w:r>
        <w:rPr>
          <w:rFonts w:eastAsia="Times New Roman"/>
          <w:kern w:val="0"/>
          <w:szCs w:val="28"/>
          <w:lang w:eastAsia="ru-RU"/>
        </w:rPr>
        <w:t>,0</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47"/>
        </w:numPr>
        <w:shd w:val="clear" w:color="auto" w:fill="FFFFFF"/>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 9-11 классов, участников регионального этапа Всероссийской олимпиады школьников от общего числа обуч</w:t>
      </w:r>
      <w:r>
        <w:rPr>
          <w:rFonts w:eastAsia="Times New Roman"/>
          <w:kern w:val="0"/>
          <w:szCs w:val="28"/>
          <w:lang w:eastAsia="ru-RU"/>
        </w:rPr>
        <w:t>ающихся данного возраста – 40,5</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47"/>
        </w:numPr>
        <w:shd w:val="clear" w:color="auto" w:fill="FFFFFF"/>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 9-11 классов, ставших победителями и призерами регионального этапа Всероссийской олимпиады школьников от числа участн</w:t>
      </w:r>
      <w:r>
        <w:rPr>
          <w:rFonts w:eastAsia="Times New Roman"/>
          <w:kern w:val="0"/>
          <w:szCs w:val="28"/>
          <w:lang w:eastAsia="ru-RU"/>
        </w:rPr>
        <w:t>иков регионального этапа – 34,0</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 участвующих в программах и мероприятиях, реализуемых с использованием дистанционных об</w:t>
      </w:r>
      <w:r>
        <w:rPr>
          <w:rFonts w:eastAsia="Times New Roman"/>
          <w:kern w:val="0"/>
          <w:szCs w:val="28"/>
          <w:lang w:eastAsia="ru-RU"/>
        </w:rPr>
        <w:t>разовательных технологий – 98,5</w:t>
      </w:r>
      <w:r w:rsidRPr="0036027D">
        <w:rPr>
          <w:rFonts w:eastAsia="Times New Roman"/>
          <w:kern w:val="0"/>
          <w:szCs w:val="28"/>
          <w:lang w:eastAsia="ru-RU"/>
        </w:rPr>
        <w:t>%;</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 принимающих участие в заключительном фестивале физкульт</w:t>
      </w:r>
      <w:r>
        <w:rPr>
          <w:rFonts w:eastAsia="Times New Roman"/>
          <w:kern w:val="0"/>
          <w:szCs w:val="28"/>
          <w:lang w:eastAsia="ru-RU"/>
        </w:rPr>
        <w:t>урного комплекса ВФСК ГТО – 6,3</w:t>
      </w:r>
      <w:r w:rsidRPr="0036027D">
        <w:rPr>
          <w:rFonts w:eastAsia="Times New Roman"/>
          <w:kern w:val="0"/>
          <w:szCs w:val="28"/>
          <w:lang w:eastAsia="ru-RU"/>
        </w:rPr>
        <w:t>%;</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обучающихся-участников фестиваля ВФСК ГТО, получивших знак отличия (от общего числа выпускников 11-х классов) – 42,0%;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w:t>
      </w:r>
      <w:r>
        <w:rPr>
          <w:rFonts w:eastAsia="Times New Roman"/>
          <w:kern w:val="0"/>
          <w:szCs w:val="28"/>
          <w:lang w:eastAsia="ru-RU"/>
        </w:rPr>
        <w:t>сленности детей 5-18 лет – 85,6</w:t>
      </w:r>
      <w:r w:rsidRPr="0036027D">
        <w:rPr>
          <w:rFonts w:eastAsia="Times New Roman"/>
          <w:kern w:val="0"/>
          <w:szCs w:val="28"/>
          <w:lang w:eastAsia="ru-RU"/>
        </w:rPr>
        <w:t>%;</w:t>
      </w:r>
    </w:p>
    <w:p w:rsidR="00E35975" w:rsidRPr="0036027D" w:rsidRDefault="00E35975" w:rsidP="0064196E">
      <w:pPr>
        <w:pStyle w:val="afff"/>
        <w:numPr>
          <w:ilvl w:val="0"/>
          <w:numId w:val="47"/>
        </w:numPr>
        <w:tabs>
          <w:tab w:val="left" w:pos="426"/>
        </w:tabs>
        <w:suppressAutoHyphens w:val="0"/>
        <w:ind w:left="425" w:hanging="425"/>
        <w:contextualSpacing/>
        <w:jc w:val="both"/>
        <w:rPr>
          <w:rFonts w:eastAsia="Times New Roman"/>
          <w:kern w:val="0"/>
          <w:szCs w:val="28"/>
          <w:lang w:eastAsia="ru-RU"/>
        </w:rPr>
      </w:pPr>
      <w:r w:rsidRPr="0036027D">
        <w:rPr>
          <w:rFonts w:eastAsia="Times New Roman"/>
          <w:kern w:val="0"/>
          <w:szCs w:val="28"/>
          <w:lang w:eastAsia="ru-RU"/>
        </w:rPr>
        <w:t xml:space="preserve">доля общеобразовательных организаций, в которых активно действуют детские общественные объединения в рамках реализации 12 направлений Российского </w:t>
      </w:r>
      <w:r w:rsidRPr="0036027D">
        <w:rPr>
          <w:rFonts w:eastAsia="Times New Roman"/>
          <w:kern w:val="0"/>
          <w:szCs w:val="28"/>
          <w:lang w:eastAsia="ru-RU"/>
        </w:rPr>
        <w:lastRenderedPageBreak/>
        <w:t>движения детей и молодежи «Движение первых» – 100%;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Pr>
          <w:rFonts w:eastAsia="Times New Roman"/>
          <w:kern w:val="0"/>
          <w:szCs w:val="28"/>
          <w:lang w:eastAsia="ru-RU"/>
        </w:rPr>
        <w:t>д</w:t>
      </w:r>
      <w:r w:rsidRPr="0036027D">
        <w:rPr>
          <w:rFonts w:eastAsia="Times New Roman"/>
          <w:kern w:val="0"/>
          <w:szCs w:val="28"/>
          <w:lang w:eastAsia="ru-RU"/>
        </w:rPr>
        <w:t>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w:t>
      </w:r>
      <w:r>
        <w:rPr>
          <w:rFonts w:eastAsia="Times New Roman"/>
          <w:kern w:val="0"/>
          <w:szCs w:val="28"/>
          <w:lang w:eastAsia="ru-RU"/>
        </w:rPr>
        <w:t xml:space="preserve"> дополнительного образования – 75%;</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дошкольников, включенных в реализацию муниципальных проектов    и    </w:t>
      </w:r>
      <w:proofErr w:type="gramStart"/>
      <w:r w:rsidRPr="0036027D">
        <w:rPr>
          <w:rFonts w:eastAsia="Times New Roman"/>
          <w:kern w:val="0"/>
          <w:szCs w:val="28"/>
          <w:lang w:eastAsia="ru-RU"/>
        </w:rPr>
        <w:t xml:space="preserve">программ,   </w:t>
      </w:r>
      <w:proofErr w:type="gramEnd"/>
      <w:r w:rsidRPr="0036027D">
        <w:rPr>
          <w:rFonts w:eastAsia="Times New Roman"/>
          <w:kern w:val="0"/>
          <w:szCs w:val="28"/>
          <w:lang w:eastAsia="ru-RU"/>
        </w:rPr>
        <w:t xml:space="preserve"> направленных    на    формирование</w:t>
      </w:r>
      <w:r>
        <w:rPr>
          <w:rFonts w:eastAsia="Times New Roman"/>
          <w:kern w:val="0"/>
          <w:szCs w:val="28"/>
          <w:lang w:eastAsia="ru-RU"/>
        </w:rPr>
        <w:t xml:space="preserve"> </w:t>
      </w:r>
      <w:r w:rsidRPr="0036027D">
        <w:rPr>
          <w:rFonts w:eastAsia="Times New Roman"/>
          <w:kern w:val="0"/>
          <w:szCs w:val="28"/>
          <w:lang w:eastAsia="ru-RU"/>
        </w:rPr>
        <w:t>гражданско-патриотических качеств личности  для детей данного возрас</w:t>
      </w:r>
      <w:r>
        <w:rPr>
          <w:rFonts w:eastAsia="Times New Roman"/>
          <w:kern w:val="0"/>
          <w:szCs w:val="28"/>
          <w:lang w:eastAsia="ru-RU"/>
        </w:rPr>
        <w:t>та – 36,5%</w:t>
      </w:r>
      <w:r w:rsidRPr="0036027D">
        <w:rPr>
          <w:rFonts w:eastAsia="Times New Roman"/>
          <w:kern w:val="0"/>
          <w:szCs w:val="28"/>
          <w:lang w:eastAsia="ru-RU"/>
        </w:rPr>
        <w:t>;</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 – 100,0%;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обучающихся-участников цикла проектов на онлайн платформах, направленных на раннюю профориентацию обучающихся, в том числе обучающихся с ОВЗ и детей-инвалидов – 80,0%;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обучающихся профильных классов, а также изучающих ряд предметов на углубленном (профильном) уровне, сдают не менее одного ЕГЭ в соответствии с выбранным профилем – 92,0%;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обучающихся профильных классов, продолживших обучение на основе предметов, </w:t>
      </w:r>
      <w:proofErr w:type="spellStart"/>
      <w:r w:rsidRPr="0036027D">
        <w:rPr>
          <w:rFonts w:eastAsia="Times New Roman"/>
          <w:kern w:val="0"/>
          <w:szCs w:val="28"/>
          <w:lang w:eastAsia="ru-RU"/>
        </w:rPr>
        <w:t>изучавшихся</w:t>
      </w:r>
      <w:proofErr w:type="spellEnd"/>
      <w:r w:rsidRPr="0036027D">
        <w:rPr>
          <w:rFonts w:eastAsia="Times New Roman"/>
          <w:kern w:val="0"/>
          <w:szCs w:val="28"/>
          <w:lang w:eastAsia="ru-RU"/>
        </w:rPr>
        <w:t xml:space="preserve"> на профильном (углубленном) уровне или</w:t>
      </w:r>
      <w:r>
        <w:rPr>
          <w:rFonts w:eastAsia="Times New Roman"/>
          <w:kern w:val="0"/>
          <w:szCs w:val="28"/>
          <w:lang w:eastAsia="ru-RU"/>
        </w:rPr>
        <w:t xml:space="preserve">                      </w:t>
      </w:r>
      <w:r w:rsidRPr="0036027D">
        <w:rPr>
          <w:rFonts w:eastAsia="Times New Roman"/>
          <w:kern w:val="0"/>
          <w:szCs w:val="28"/>
          <w:lang w:eastAsia="ru-RU"/>
        </w:rPr>
        <w:t xml:space="preserve"> в соответствии с направленностью до</w:t>
      </w:r>
      <w:r>
        <w:rPr>
          <w:rFonts w:eastAsia="Times New Roman"/>
          <w:kern w:val="0"/>
          <w:szCs w:val="28"/>
          <w:lang w:eastAsia="ru-RU"/>
        </w:rPr>
        <w:t>полнительного образования – 74,5</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w:t>
      </w:r>
      <w:proofErr w:type="spellStart"/>
      <w:r w:rsidRPr="0036027D">
        <w:rPr>
          <w:rFonts w:eastAsia="Times New Roman"/>
          <w:kern w:val="0"/>
          <w:szCs w:val="28"/>
          <w:lang w:eastAsia="ru-RU"/>
        </w:rPr>
        <w:t>ProДВИЖЕНИЕ</w:t>
      </w:r>
      <w:proofErr w:type="spellEnd"/>
      <w:r w:rsidRPr="0036027D">
        <w:rPr>
          <w:rFonts w:eastAsia="Times New Roman"/>
          <w:kern w:val="0"/>
          <w:szCs w:val="28"/>
          <w:lang w:eastAsia="ru-RU"/>
        </w:rPr>
        <w:t>» – 100,0%.</w:t>
      </w:r>
    </w:p>
    <w:p w:rsidR="00E35975" w:rsidRPr="0036027D" w:rsidRDefault="00E35975" w:rsidP="0064196E">
      <w:pPr>
        <w:pStyle w:val="afff"/>
        <w:numPr>
          <w:ilvl w:val="0"/>
          <w:numId w:val="47"/>
        </w:numPr>
        <w:tabs>
          <w:tab w:val="left" w:pos="426"/>
        </w:tabs>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w:t>
      </w:r>
      <w:proofErr w:type="gramStart"/>
      <w:r w:rsidRPr="0036027D">
        <w:rPr>
          <w:rFonts w:eastAsia="Times New Roman"/>
          <w:kern w:val="0"/>
          <w:szCs w:val="28"/>
          <w:lang w:eastAsia="ru-RU"/>
        </w:rPr>
        <w:t>образовательных организаций</w:t>
      </w:r>
      <w:proofErr w:type="gramEnd"/>
      <w:r w:rsidRPr="0036027D">
        <w:rPr>
          <w:rFonts w:eastAsia="Times New Roman"/>
          <w:kern w:val="0"/>
          <w:szCs w:val="28"/>
          <w:lang w:eastAsia="ru-RU"/>
        </w:rPr>
        <w:t xml:space="preserve"> реализующих возможности целевой </w:t>
      </w:r>
      <w:r>
        <w:rPr>
          <w:rFonts w:eastAsia="Times New Roman"/>
          <w:kern w:val="0"/>
          <w:szCs w:val="28"/>
          <w:lang w:eastAsia="ru-RU"/>
        </w:rPr>
        <w:t>подготовки кадров – 62,5</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Pr>
          <w:rFonts w:eastAsia="Times New Roman"/>
          <w:kern w:val="0"/>
          <w:szCs w:val="28"/>
          <w:lang w:eastAsia="ru-RU"/>
        </w:rPr>
        <w:t>д</w:t>
      </w:r>
      <w:r w:rsidRPr="0036027D">
        <w:rPr>
          <w:rFonts w:eastAsia="Times New Roman"/>
          <w:kern w:val="0"/>
          <w:szCs w:val="28"/>
          <w:lang w:eastAsia="ru-RU"/>
        </w:rPr>
        <w:t>оля обучающихся по программам психолого-педагогической направленности – 5,0%</w:t>
      </w:r>
      <w:r>
        <w:rPr>
          <w:rFonts w:eastAsia="Times New Roman"/>
          <w:kern w:val="0"/>
          <w:szCs w:val="28"/>
          <w:lang w:eastAsia="ru-RU"/>
        </w:rPr>
        <w:t>;</w:t>
      </w:r>
    </w:p>
    <w:p w:rsidR="00E35975" w:rsidRPr="0036027D" w:rsidRDefault="00E35975" w:rsidP="0064196E">
      <w:pPr>
        <w:pStyle w:val="afff"/>
        <w:numPr>
          <w:ilvl w:val="0"/>
          <w:numId w:val="47"/>
        </w:numPr>
        <w:tabs>
          <w:tab w:val="left" w:pos="426"/>
        </w:tabs>
        <w:ind w:left="426" w:hanging="426"/>
        <w:contextualSpacing/>
        <w:jc w:val="both"/>
        <w:rPr>
          <w:rFonts w:eastAsia="Times New Roman"/>
          <w:kern w:val="0"/>
          <w:szCs w:val="28"/>
          <w:lang w:eastAsia="ru-RU"/>
        </w:rPr>
      </w:pPr>
      <w:r w:rsidRPr="0036027D">
        <w:rPr>
          <w:rFonts w:eastAsia="Times New Roman"/>
          <w:kern w:val="0"/>
          <w:szCs w:val="28"/>
          <w:lang w:eastAsia="ru-RU"/>
        </w:rPr>
        <w:t>доля педагогических кадров, включенных в профессиональные конкурсы «Учитель года», «Воспитатель года», «Сердце отдаю детям»</w:t>
      </w:r>
      <w:r>
        <w:rPr>
          <w:rFonts w:eastAsia="Times New Roman"/>
          <w:kern w:val="0"/>
          <w:szCs w:val="28"/>
          <w:lang w:eastAsia="ru-RU"/>
        </w:rPr>
        <w:t>, «Педагогический дебют» – 1,5%</w:t>
      </w:r>
      <w:r w:rsidRPr="0036027D">
        <w:rPr>
          <w:rFonts w:eastAsia="Times New Roman"/>
          <w:kern w:val="0"/>
          <w:szCs w:val="28"/>
          <w:lang w:eastAsia="ru-RU"/>
        </w:rPr>
        <w:t>;</w:t>
      </w:r>
    </w:p>
    <w:p w:rsidR="00E35975" w:rsidRPr="001A2100" w:rsidRDefault="00E35975" w:rsidP="0064196E">
      <w:pPr>
        <w:pStyle w:val="afff"/>
        <w:numPr>
          <w:ilvl w:val="0"/>
          <w:numId w:val="47"/>
        </w:numPr>
        <w:tabs>
          <w:tab w:val="left" w:pos="426"/>
        </w:tabs>
        <w:ind w:left="426" w:hanging="426"/>
        <w:contextualSpacing/>
        <w:jc w:val="both"/>
        <w:rPr>
          <w:rFonts w:eastAsia="Times New Roman"/>
          <w:kern w:val="0"/>
          <w:sz w:val="32"/>
          <w:szCs w:val="28"/>
          <w:lang w:eastAsia="ru-RU"/>
        </w:rPr>
      </w:pPr>
      <w:r w:rsidRPr="001A2100">
        <w:rPr>
          <w:spacing w:val="-6"/>
        </w:rPr>
        <w:t>доля педагогических работников, вовлеченных в национальную систему профессионального роста педагогических работников</w:t>
      </w:r>
      <w:r>
        <w:rPr>
          <w:spacing w:val="-6"/>
        </w:rPr>
        <w:t xml:space="preserve"> – 55%;</w:t>
      </w:r>
    </w:p>
    <w:p w:rsidR="00E35975" w:rsidRPr="0036027D" w:rsidRDefault="00E35975" w:rsidP="0064196E">
      <w:pPr>
        <w:pStyle w:val="afff"/>
        <w:numPr>
          <w:ilvl w:val="0"/>
          <w:numId w:val="47"/>
        </w:numPr>
        <w:tabs>
          <w:tab w:val="left" w:pos="426"/>
        </w:tabs>
        <w:ind w:left="426" w:hanging="426"/>
        <w:contextualSpacing/>
        <w:jc w:val="both"/>
        <w:rPr>
          <w:rFonts w:eastAsia="Times New Roman"/>
          <w:kern w:val="0"/>
          <w:szCs w:val="28"/>
          <w:lang w:eastAsia="ru-RU"/>
        </w:rPr>
      </w:pPr>
      <w:r w:rsidRPr="0036027D">
        <w:rPr>
          <w:rFonts w:eastAsia="Times New Roman"/>
          <w:kern w:val="0"/>
          <w:szCs w:val="28"/>
          <w:lang w:eastAsia="ru-RU"/>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 – 95,0%.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 – 100,0%;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lastRenderedPageBreak/>
        <w:t xml:space="preserve">доля обучающихся 2-11 классов, завершивших учебный год на «хорошо» и «отлично» – 50,0%;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выпускников 11-х классов, получивших аттестат о ср</w:t>
      </w:r>
      <w:r>
        <w:rPr>
          <w:rFonts w:eastAsia="Times New Roman"/>
          <w:kern w:val="0"/>
          <w:szCs w:val="28"/>
          <w:lang w:eastAsia="ru-RU"/>
        </w:rPr>
        <w:t>еднем общем образовании – 100,0</w:t>
      </w:r>
      <w:r w:rsidRPr="0036027D">
        <w:rPr>
          <w:rFonts w:eastAsia="Times New Roman"/>
          <w:kern w:val="0"/>
          <w:szCs w:val="28"/>
          <w:lang w:eastAsia="ru-RU"/>
        </w:rPr>
        <w:t>%;</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выпускников 9 классов, получивших аттестат об о</w:t>
      </w:r>
      <w:r>
        <w:rPr>
          <w:rFonts w:eastAsia="Times New Roman"/>
          <w:kern w:val="0"/>
          <w:szCs w:val="28"/>
          <w:lang w:eastAsia="ru-RU"/>
        </w:rPr>
        <w:t>сновном общем образовании – 99,9</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детей, охваченных</w:t>
      </w:r>
      <w:r>
        <w:rPr>
          <w:rFonts w:eastAsia="Times New Roman"/>
          <w:kern w:val="0"/>
          <w:szCs w:val="28"/>
          <w:lang w:eastAsia="ru-RU"/>
        </w:rPr>
        <w:t xml:space="preserve"> организованным питанием – 94,0</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83,6%;</w:t>
      </w:r>
    </w:p>
    <w:p w:rsidR="00E35975" w:rsidRPr="001A2100" w:rsidRDefault="00E35975" w:rsidP="0064196E">
      <w:pPr>
        <w:pStyle w:val="afff"/>
        <w:widowControl/>
        <w:numPr>
          <w:ilvl w:val="0"/>
          <w:numId w:val="47"/>
        </w:numPr>
        <w:shd w:val="clear" w:color="auto" w:fill="FFFFFF"/>
        <w:tabs>
          <w:tab w:val="left" w:pos="426"/>
        </w:tabs>
        <w:suppressAutoHyphens w:val="0"/>
        <w:ind w:left="426" w:hanging="426"/>
        <w:contextualSpacing/>
        <w:jc w:val="both"/>
        <w:rPr>
          <w:rFonts w:eastAsia="Times New Roman"/>
          <w:kern w:val="0"/>
          <w:szCs w:val="28"/>
          <w:lang w:eastAsia="ru-RU"/>
        </w:rPr>
      </w:pPr>
      <w:r w:rsidRPr="001A2100">
        <w:rPr>
          <w:rFonts w:eastAsia="Times New Roman"/>
          <w:kern w:val="0"/>
          <w:szCs w:val="28"/>
          <w:lang w:eastAsia="ru-RU"/>
        </w:rPr>
        <w:t>доля педагогов, использующих возможности ФГИС «Моя школа</w:t>
      </w:r>
      <w:proofErr w:type="gramStart"/>
      <w:r w:rsidRPr="001A2100">
        <w:rPr>
          <w:rFonts w:eastAsia="Times New Roman"/>
          <w:kern w:val="0"/>
          <w:szCs w:val="28"/>
          <w:lang w:eastAsia="ru-RU"/>
        </w:rPr>
        <w:t>»,  ИКОП</w:t>
      </w:r>
      <w:proofErr w:type="gramEnd"/>
      <w:r w:rsidRPr="001A2100">
        <w:rPr>
          <w:rFonts w:eastAsia="Times New Roman"/>
          <w:kern w:val="0"/>
          <w:szCs w:val="28"/>
          <w:lang w:eastAsia="ru-RU"/>
        </w:rPr>
        <w:t xml:space="preserve"> «</w:t>
      </w:r>
      <w:proofErr w:type="spellStart"/>
      <w:r w:rsidRPr="001A2100">
        <w:rPr>
          <w:rFonts w:eastAsia="Times New Roman"/>
          <w:kern w:val="0"/>
          <w:szCs w:val="28"/>
          <w:lang w:eastAsia="ru-RU"/>
        </w:rPr>
        <w:t>Сферум</w:t>
      </w:r>
      <w:proofErr w:type="spellEnd"/>
      <w:r w:rsidRPr="001A2100">
        <w:rPr>
          <w:rFonts w:eastAsia="Times New Roman"/>
          <w:kern w:val="0"/>
          <w:szCs w:val="28"/>
          <w:lang w:eastAsia="ru-RU"/>
        </w:rPr>
        <w:t xml:space="preserve">» – 85,5%; </w:t>
      </w:r>
    </w:p>
    <w:p w:rsidR="00E35975" w:rsidRDefault="00E35975" w:rsidP="0064196E">
      <w:pPr>
        <w:pStyle w:val="ConsPlusNormal"/>
        <w:numPr>
          <w:ilvl w:val="0"/>
          <w:numId w:val="47"/>
        </w:numPr>
        <w:tabs>
          <w:tab w:val="left" w:pos="426"/>
          <w:tab w:val="left" w:pos="900"/>
        </w:tabs>
        <w:ind w:left="426" w:hanging="426"/>
        <w:jc w:val="both"/>
        <w:rPr>
          <w:rFonts w:ascii="Times New Roman" w:hAnsi="Times New Roman" w:cs="Times New Roman"/>
          <w:sz w:val="28"/>
          <w:szCs w:val="28"/>
        </w:rPr>
      </w:pPr>
      <w:r w:rsidRPr="0036027D">
        <w:rPr>
          <w:rFonts w:ascii="Times New Roman" w:hAnsi="Times New Roman" w:cs="Times New Roman"/>
          <w:sz w:val="28"/>
          <w:szCs w:val="28"/>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p w:rsidR="00E35975" w:rsidRPr="0035529C" w:rsidRDefault="00E35975" w:rsidP="00E35975">
      <w:pPr>
        <w:pStyle w:val="ConsPlusNormal"/>
        <w:tabs>
          <w:tab w:val="left" w:pos="900"/>
        </w:tabs>
        <w:jc w:val="both"/>
        <w:rPr>
          <w:rFonts w:ascii="Times New Roman" w:hAnsi="Times New Roman" w:cs="Times New Roman"/>
          <w:sz w:val="28"/>
          <w:szCs w:val="28"/>
        </w:rPr>
      </w:pPr>
    </w:p>
    <w:p w:rsidR="00E35975" w:rsidRPr="0035529C" w:rsidRDefault="00E35975" w:rsidP="00E35975">
      <w:pPr>
        <w:pStyle w:val="ConsPlusNormal"/>
        <w:jc w:val="center"/>
        <w:outlineLvl w:val="1"/>
        <w:rPr>
          <w:rFonts w:ascii="Times New Roman" w:hAnsi="Times New Roman" w:cs="Times New Roman"/>
          <w:sz w:val="28"/>
          <w:szCs w:val="28"/>
        </w:rPr>
      </w:pPr>
      <w:bookmarkStart w:id="4" w:name="_Toc149719659"/>
      <w:r w:rsidRPr="0035529C">
        <w:rPr>
          <w:rFonts w:ascii="Times New Roman" w:hAnsi="Times New Roman" w:cs="Times New Roman"/>
          <w:sz w:val="28"/>
          <w:szCs w:val="28"/>
        </w:rPr>
        <w:t>4. Социально-экономическое обоснование муниципальной программы</w:t>
      </w:r>
      <w:bookmarkEnd w:id="4"/>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r w:rsidRPr="00462B5D">
        <w:rPr>
          <w:rFonts w:ascii="Times New Roman" w:hAnsi="Times New Roman" w:cs="Times New Roman"/>
          <w:sz w:val="28"/>
          <w:szCs w:val="28"/>
        </w:rPr>
        <w:t>Качество жизни и образовательный потенциал населения городского округа город Рыбинск во многом определяются уровнем образования и культуры жителей, их мировоззренческой ориентацией и духовным развитием, возможностью</w:t>
      </w:r>
      <w:r w:rsidRPr="0035529C">
        <w:rPr>
          <w:rFonts w:ascii="Times New Roman" w:hAnsi="Times New Roman" w:cs="Times New Roman"/>
          <w:sz w:val="28"/>
          <w:szCs w:val="28"/>
        </w:rPr>
        <w:t xml:space="preserve"> систематически получать и использовать необходимую информацию. Эти факторы влияют на степень включенности людей, живущих на территории города, в региональные, национальные и мировые общечеловеческие процессы прогрессивного развития.</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Необходимость дальнейшего совершенствования материально-технической базы общего образования в городском округе город Рыбинск обусловлена демографической ситуацией в части</w:t>
      </w:r>
      <w:r>
        <w:rPr>
          <w:rFonts w:ascii="Times New Roman" w:hAnsi="Times New Roman" w:cs="Times New Roman"/>
          <w:sz w:val="28"/>
          <w:szCs w:val="28"/>
        </w:rPr>
        <w:t xml:space="preserve"> роста </w:t>
      </w:r>
      <w:r w:rsidRPr="0035529C">
        <w:rPr>
          <w:rFonts w:ascii="Times New Roman" w:hAnsi="Times New Roman" w:cs="Times New Roman"/>
          <w:sz w:val="28"/>
          <w:szCs w:val="28"/>
        </w:rPr>
        <w:t xml:space="preserve">детского населения </w:t>
      </w:r>
      <w:r>
        <w:rPr>
          <w:rFonts w:ascii="Times New Roman" w:hAnsi="Times New Roman" w:cs="Times New Roman"/>
          <w:sz w:val="28"/>
          <w:szCs w:val="28"/>
        </w:rPr>
        <w:t xml:space="preserve">школьного возраста, снижения – дошкольного возраста, </w:t>
      </w:r>
      <w:r w:rsidRPr="0035529C">
        <w:rPr>
          <w:rFonts w:ascii="Times New Roman" w:hAnsi="Times New Roman" w:cs="Times New Roman"/>
          <w:sz w:val="28"/>
          <w:szCs w:val="28"/>
        </w:rPr>
        <w:t>и стареющим фондом зданий для р</w:t>
      </w:r>
      <w:r>
        <w:rPr>
          <w:rFonts w:ascii="Times New Roman" w:hAnsi="Times New Roman" w:cs="Times New Roman"/>
          <w:sz w:val="28"/>
          <w:szCs w:val="28"/>
        </w:rPr>
        <w:t xml:space="preserve">еализации образовательных услуг, создания безопасных условий, в том числе антитеррористического характера. </w:t>
      </w: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Численность детского населения городского округа город Рыбинск</w:t>
      </w:r>
      <w:r>
        <w:rPr>
          <w:rFonts w:ascii="Times New Roman" w:hAnsi="Times New Roman" w:cs="Times New Roman"/>
          <w:sz w:val="28"/>
          <w:szCs w:val="28"/>
        </w:rPr>
        <w:t>, не смотря на фактическое и прогнозное снижение рождаемости,</w:t>
      </w:r>
      <w:r w:rsidRPr="0035529C">
        <w:rPr>
          <w:rFonts w:ascii="Times New Roman" w:hAnsi="Times New Roman" w:cs="Times New Roman"/>
          <w:sz w:val="28"/>
          <w:szCs w:val="28"/>
        </w:rPr>
        <w:t xml:space="preserve"> </w:t>
      </w:r>
      <w:r>
        <w:rPr>
          <w:rFonts w:ascii="Times New Roman" w:hAnsi="Times New Roman" w:cs="Times New Roman"/>
          <w:sz w:val="28"/>
          <w:szCs w:val="28"/>
        </w:rPr>
        <w:t>свидетельствует о необходимости обеспечения жителей города комфортными и соответствующими условиями для реализации программ всех уровней обучения от дошкольного до среднего общего образования. При этом</w:t>
      </w:r>
      <w:r w:rsidRPr="0035529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35529C">
        <w:rPr>
          <w:rFonts w:ascii="Times New Roman" w:hAnsi="Times New Roman" w:cs="Times New Roman"/>
          <w:sz w:val="28"/>
          <w:szCs w:val="28"/>
        </w:rPr>
        <w:t xml:space="preserve">фонд зданий для </w:t>
      </w:r>
      <w:r>
        <w:rPr>
          <w:rFonts w:ascii="Times New Roman" w:hAnsi="Times New Roman" w:cs="Times New Roman"/>
          <w:sz w:val="28"/>
          <w:szCs w:val="28"/>
        </w:rPr>
        <w:t>реализации</w:t>
      </w:r>
      <w:r w:rsidRPr="0035529C">
        <w:rPr>
          <w:rFonts w:ascii="Times New Roman" w:hAnsi="Times New Roman" w:cs="Times New Roman"/>
          <w:sz w:val="28"/>
          <w:szCs w:val="28"/>
        </w:rPr>
        <w:t xml:space="preserve"> образовательных </w:t>
      </w:r>
      <w:r>
        <w:rPr>
          <w:rFonts w:ascii="Times New Roman" w:hAnsi="Times New Roman" w:cs="Times New Roman"/>
          <w:sz w:val="28"/>
          <w:szCs w:val="28"/>
        </w:rPr>
        <w:t>программ</w:t>
      </w:r>
      <w:r w:rsidRPr="0035529C">
        <w:rPr>
          <w:rFonts w:ascii="Times New Roman" w:hAnsi="Times New Roman" w:cs="Times New Roman"/>
          <w:sz w:val="28"/>
          <w:szCs w:val="28"/>
        </w:rPr>
        <w:t xml:space="preserve"> устаревает, что подтверждает необходимость финансовых вложений в значительные ремонты зданий, строительство новых зданий детских садов и школ.</w:t>
      </w:r>
    </w:p>
    <w:p w:rsidR="00E35975" w:rsidRPr="001A2100" w:rsidRDefault="00E35975" w:rsidP="00E35975">
      <w:pPr>
        <w:pStyle w:val="ConsPlusNormal"/>
        <w:ind w:firstLine="709"/>
        <w:jc w:val="both"/>
        <w:rPr>
          <w:rFonts w:ascii="Times New Roman" w:hAnsi="Times New Roman" w:cs="Times New Roman"/>
          <w:sz w:val="20"/>
          <w:szCs w:val="28"/>
        </w:rPr>
      </w:pPr>
    </w:p>
    <w:tbl>
      <w:tblPr>
        <w:tblW w:w="101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CellMar>
          <w:top w:w="102" w:type="dxa"/>
          <w:left w:w="62" w:type="dxa"/>
          <w:bottom w:w="102" w:type="dxa"/>
          <w:right w:w="62" w:type="dxa"/>
        </w:tblCellMar>
        <w:tblLook w:val="0000" w:firstRow="0" w:lastRow="0" w:firstColumn="0" w:lastColumn="0" w:noHBand="0" w:noVBand="0"/>
      </w:tblPr>
      <w:tblGrid>
        <w:gridCol w:w="1984"/>
        <w:gridCol w:w="907"/>
        <w:gridCol w:w="907"/>
        <w:gridCol w:w="907"/>
        <w:gridCol w:w="907"/>
        <w:gridCol w:w="907"/>
        <w:gridCol w:w="907"/>
        <w:gridCol w:w="907"/>
        <w:gridCol w:w="907"/>
        <w:gridCol w:w="907"/>
      </w:tblGrid>
      <w:tr w:rsidR="00E35975" w:rsidRPr="0035529C" w:rsidTr="00A93918">
        <w:trPr>
          <w:trHeight w:val="340"/>
        </w:trPr>
        <w:tc>
          <w:tcPr>
            <w:tcW w:w="1984" w:type="dxa"/>
            <w:shd w:val="clear" w:color="auto" w:fill="auto"/>
            <w:vAlign w:val="center"/>
          </w:tcPr>
          <w:p w:rsidR="00E35975" w:rsidRPr="0066620D" w:rsidRDefault="00E35975" w:rsidP="00A93918">
            <w:pPr>
              <w:pStyle w:val="ConsPlusNormal"/>
              <w:suppressAutoHyphens/>
              <w:ind w:left="360" w:hanging="321"/>
              <w:jc w:val="center"/>
              <w:rPr>
                <w:rFonts w:ascii="Times New Roman" w:hAnsi="Times New Roman" w:cs="Times New Roman"/>
                <w:spacing w:val="-6"/>
                <w:sz w:val="24"/>
                <w:szCs w:val="24"/>
                <w:lang w:eastAsia="en-US"/>
              </w:rPr>
            </w:pPr>
            <w:r w:rsidRPr="0066620D">
              <w:rPr>
                <w:rFonts w:ascii="Times New Roman" w:hAnsi="Times New Roman" w:cs="Times New Roman"/>
                <w:sz w:val="28"/>
                <w:szCs w:val="28"/>
              </w:rPr>
              <w:br w:type="page"/>
            </w:r>
            <w:r w:rsidRPr="0066620D">
              <w:rPr>
                <w:rFonts w:ascii="Times New Roman" w:hAnsi="Times New Roman" w:cs="Times New Roman"/>
                <w:spacing w:val="-6"/>
                <w:sz w:val="24"/>
                <w:szCs w:val="24"/>
                <w:lang w:eastAsia="en-US"/>
              </w:rPr>
              <w:t>ГОД</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2018</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2019</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2020</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2021</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2022</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2023</w:t>
            </w:r>
          </w:p>
        </w:tc>
        <w:tc>
          <w:tcPr>
            <w:tcW w:w="907" w:type="dxa"/>
            <w:vAlign w:val="center"/>
          </w:tcPr>
          <w:p w:rsidR="00E35975" w:rsidRPr="00462B5D" w:rsidRDefault="00E35975" w:rsidP="00A93918">
            <w:pPr>
              <w:pStyle w:val="ConsPlusNormal"/>
              <w:suppressAutoHyphens/>
              <w:ind w:left="360" w:hanging="2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2024</w:t>
            </w:r>
          </w:p>
        </w:tc>
        <w:tc>
          <w:tcPr>
            <w:tcW w:w="907" w:type="dxa"/>
            <w:shd w:val="clear" w:color="auto" w:fill="auto"/>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2025</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2026</w:t>
            </w:r>
          </w:p>
        </w:tc>
      </w:tr>
      <w:tr w:rsidR="00E35975" w:rsidRPr="0035529C" w:rsidTr="00A93918">
        <w:trPr>
          <w:trHeight w:val="418"/>
        </w:trPr>
        <w:tc>
          <w:tcPr>
            <w:tcW w:w="1984" w:type="dxa"/>
            <w:shd w:val="clear" w:color="auto" w:fill="auto"/>
            <w:vAlign w:val="center"/>
          </w:tcPr>
          <w:p w:rsidR="00E35975" w:rsidRDefault="00E35975" w:rsidP="00A93918">
            <w:pPr>
              <w:pStyle w:val="ConsPlusNormal"/>
              <w:suppressAutoHyphens/>
              <w:ind w:left="360" w:hanging="321"/>
              <w:jc w:val="center"/>
              <w:rPr>
                <w:rFonts w:ascii="Times New Roman" w:hAnsi="Times New Roman" w:cs="Times New Roman"/>
                <w:spacing w:val="-6"/>
                <w:sz w:val="24"/>
                <w:szCs w:val="24"/>
                <w:lang w:eastAsia="en-US"/>
              </w:rPr>
            </w:pPr>
            <w:r w:rsidRPr="0066620D">
              <w:rPr>
                <w:rFonts w:ascii="Times New Roman" w:hAnsi="Times New Roman" w:cs="Times New Roman"/>
                <w:spacing w:val="-6"/>
                <w:sz w:val="24"/>
                <w:szCs w:val="24"/>
                <w:lang w:eastAsia="en-US"/>
              </w:rPr>
              <w:t>Количество</w:t>
            </w:r>
          </w:p>
          <w:p w:rsidR="00E35975" w:rsidRPr="0066620D" w:rsidRDefault="00E35975" w:rsidP="00A93918">
            <w:pPr>
              <w:pStyle w:val="ConsPlusNormal"/>
              <w:suppressAutoHyphens/>
              <w:ind w:left="360" w:hanging="321"/>
              <w:jc w:val="center"/>
              <w:rPr>
                <w:rFonts w:ascii="Times New Roman" w:hAnsi="Times New Roman" w:cs="Times New Roman"/>
                <w:spacing w:val="-6"/>
                <w:sz w:val="24"/>
                <w:szCs w:val="24"/>
                <w:lang w:eastAsia="en-US"/>
              </w:rPr>
            </w:pPr>
            <w:r w:rsidRPr="0066620D">
              <w:rPr>
                <w:rFonts w:ascii="Times New Roman" w:hAnsi="Times New Roman" w:cs="Times New Roman"/>
                <w:spacing w:val="-6"/>
                <w:sz w:val="24"/>
                <w:szCs w:val="24"/>
                <w:lang w:eastAsia="en-US"/>
              </w:rPr>
              <w:t>рожденных</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1951</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1821</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1444</w:t>
            </w:r>
          </w:p>
        </w:tc>
        <w:tc>
          <w:tcPr>
            <w:tcW w:w="907" w:type="dxa"/>
            <w:vAlign w:val="center"/>
          </w:tcPr>
          <w:p w:rsidR="00E35975" w:rsidRPr="00462B5D" w:rsidRDefault="00E35975" w:rsidP="00A93918">
            <w:pPr>
              <w:pStyle w:val="ConsPlusNormal"/>
              <w:suppressAutoHyphens/>
              <w:ind w:left="80"/>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1349</w:t>
            </w:r>
          </w:p>
        </w:tc>
        <w:tc>
          <w:tcPr>
            <w:tcW w:w="907" w:type="dxa"/>
            <w:vAlign w:val="center"/>
          </w:tcPr>
          <w:p w:rsidR="00E35975" w:rsidRPr="0066620D" w:rsidRDefault="00E35975" w:rsidP="00A93918">
            <w:pPr>
              <w:pStyle w:val="ConsPlusNormal"/>
              <w:suppressAutoHyphens/>
              <w:ind w:left="80"/>
              <w:jc w:val="center"/>
              <w:rPr>
                <w:rFonts w:ascii="Times New Roman" w:hAnsi="Times New Roman" w:cs="Times New Roman"/>
                <w:spacing w:val="-6"/>
                <w:sz w:val="24"/>
                <w:szCs w:val="24"/>
                <w:lang w:eastAsia="en-US"/>
              </w:rPr>
            </w:pPr>
            <w:r w:rsidRPr="0066620D">
              <w:rPr>
                <w:rFonts w:ascii="Times New Roman" w:hAnsi="Times New Roman" w:cs="Times New Roman"/>
                <w:spacing w:val="-6"/>
                <w:sz w:val="24"/>
                <w:szCs w:val="24"/>
                <w:lang w:eastAsia="en-US"/>
              </w:rPr>
              <w:t>1344</w:t>
            </w:r>
          </w:p>
        </w:tc>
        <w:tc>
          <w:tcPr>
            <w:tcW w:w="907" w:type="dxa"/>
            <w:vAlign w:val="center"/>
          </w:tcPr>
          <w:p w:rsidR="00E35975" w:rsidRPr="0066620D" w:rsidRDefault="00E35975" w:rsidP="00A93918">
            <w:pPr>
              <w:pStyle w:val="ConsPlusNormal"/>
              <w:suppressAutoHyphens/>
              <w:ind w:left="80"/>
              <w:jc w:val="center"/>
              <w:rPr>
                <w:rFonts w:ascii="Times New Roman" w:hAnsi="Times New Roman" w:cs="Times New Roman"/>
                <w:spacing w:val="-6"/>
                <w:sz w:val="24"/>
                <w:szCs w:val="24"/>
                <w:lang w:eastAsia="en-US"/>
              </w:rPr>
            </w:pPr>
            <w:r w:rsidRPr="0066620D">
              <w:rPr>
                <w:rFonts w:ascii="Times New Roman" w:hAnsi="Times New Roman" w:cs="Times New Roman"/>
                <w:spacing w:val="-6"/>
                <w:sz w:val="24"/>
                <w:szCs w:val="24"/>
                <w:lang w:eastAsia="en-US"/>
              </w:rPr>
              <w:t>1244</w:t>
            </w:r>
          </w:p>
        </w:tc>
        <w:tc>
          <w:tcPr>
            <w:tcW w:w="907" w:type="dxa"/>
            <w:vAlign w:val="center"/>
          </w:tcPr>
          <w:p w:rsidR="00E35975" w:rsidRPr="0066620D" w:rsidRDefault="00E35975" w:rsidP="00A93918">
            <w:pPr>
              <w:pStyle w:val="ConsPlusNormal"/>
              <w:suppressAutoHyphens/>
              <w:ind w:left="360" w:hanging="280"/>
              <w:jc w:val="center"/>
              <w:rPr>
                <w:rFonts w:ascii="Times New Roman" w:hAnsi="Times New Roman" w:cs="Times New Roman"/>
                <w:spacing w:val="-6"/>
                <w:sz w:val="24"/>
                <w:szCs w:val="24"/>
                <w:lang w:eastAsia="en-US"/>
              </w:rPr>
            </w:pPr>
            <w:r w:rsidRPr="0066620D">
              <w:rPr>
                <w:rFonts w:ascii="Times New Roman" w:hAnsi="Times New Roman" w:cs="Times New Roman"/>
                <w:spacing w:val="-6"/>
                <w:sz w:val="24"/>
                <w:szCs w:val="24"/>
                <w:lang w:eastAsia="en-US"/>
              </w:rPr>
              <w:t>1240</w:t>
            </w:r>
          </w:p>
        </w:tc>
        <w:tc>
          <w:tcPr>
            <w:tcW w:w="907" w:type="dxa"/>
            <w:shd w:val="clear" w:color="auto" w:fill="auto"/>
            <w:vAlign w:val="center"/>
          </w:tcPr>
          <w:p w:rsidR="00E35975" w:rsidRPr="0066620D" w:rsidRDefault="00E35975" w:rsidP="00A93918">
            <w:pPr>
              <w:pStyle w:val="ConsPlusNormal"/>
              <w:suppressAutoHyphens/>
              <w:ind w:left="80"/>
              <w:jc w:val="center"/>
              <w:rPr>
                <w:rFonts w:ascii="Times New Roman" w:hAnsi="Times New Roman" w:cs="Times New Roman"/>
                <w:spacing w:val="-6"/>
                <w:sz w:val="24"/>
                <w:szCs w:val="24"/>
                <w:lang w:eastAsia="en-US"/>
              </w:rPr>
            </w:pPr>
            <w:r w:rsidRPr="0066620D">
              <w:rPr>
                <w:rFonts w:ascii="Times New Roman" w:hAnsi="Times New Roman" w:cs="Times New Roman"/>
                <w:spacing w:val="-6"/>
                <w:sz w:val="24"/>
                <w:szCs w:val="24"/>
                <w:lang w:eastAsia="en-US"/>
              </w:rPr>
              <w:t>1140</w:t>
            </w:r>
          </w:p>
        </w:tc>
        <w:tc>
          <w:tcPr>
            <w:tcW w:w="907" w:type="dxa"/>
            <w:vAlign w:val="center"/>
          </w:tcPr>
          <w:p w:rsidR="00E35975" w:rsidRPr="0066620D" w:rsidRDefault="00E35975" w:rsidP="00A93918">
            <w:pPr>
              <w:pStyle w:val="ConsPlusNormal"/>
              <w:suppressAutoHyphens/>
              <w:ind w:left="80"/>
              <w:jc w:val="center"/>
              <w:rPr>
                <w:rFonts w:ascii="Times New Roman" w:hAnsi="Times New Roman" w:cs="Times New Roman"/>
                <w:spacing w:val="-6"/>
                <w:sz w:val="24"/>
                <w:szCs w:val="24"/>
                <w:lang w:eastAsia="en-US"/>
              </w:rPr>
            </w:pPr>
            <w:r w:rsidRPr="0066620D">
              <w:rPr>
                <w:rFonts w:ascii="Times New Roman" w:hAnsi="Times New Roman" w:cs="Times New Roman"/>
                <w:spacing w:val="-6"/>
                <w:sz w:val="24"/>
                <w:szCs w:val="24"/>
                <w:lang w:eastAsia="en-US"/>
              </w:rPr>
              <w:t>1139</w:t>
            </w:r>
          </w:p>
        </w:tc>
      </w:tr>
    </w:tbl>
    <w:p w:rsidR="00E35975" w:rsidRPr="001A2100" w:rsidRDefault="00E35975" w:rsidP="00E35975">
      <w:pPr>
        <w:pStyle w:val="ConsPlusNormal"/>
        <w:jc w:val="both"/>
        <w:rPr>
          <w:rFonts w:ascii="Times New Roman" w:hAnsi="Times New Roman" w:cs="Times New Roman"/>
          <w:spacing w:val="-6"/>
          <w:sz w:val="20"/>
          <w:szCs w:val="24"/>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lastRenderedPageBreak/>
        <w:t>Численность обучающихся и воспитанников</w:t>
      </w:r>
    </w:p>
    <w:p w:rsidR="00E35975" w:rsidRPr="001A2100" w:rsidRDefault="00E35975" w:rsidP="00E35975">
      <w:pPr>
        <w:pStyle w:val="ConsPlusNormal"/>
        <w:jc w:val="both"/>
        <w:rPr>
          <w:rFonts w:ascii="Times New Roman" w:hAnsi="Times New Roman" w:cs="Times New Roman"/>
          <w:spacing w:val="-6"/>
          <w:sz w:val="20"/>
          <w:szCs w:val="24"/>
        </w:rPr>
      </w:pPr>
    </w:p>
    <w:tbl>
      <w:tblPr>
        <w:tblW w:w="102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07"/>
        <w:gridCol w:w="907"/>
        <w:gridCol w:w="907"/>
        <w:gridCol w:w="907"/>
        <w:gridCol w:w="907"/>
        <w:gridCol w:w="907"/>
        <w:gridCol w:w="907"/>
        <w:gridCol w:w="907"/>
        <w:gridCol w:w="907"/>
      </w:tblGrid>
      <w:tr w:rsidR="00E35975" w:rsidRPr="0035529C" w:rsidTr="00A93918">
        <w:trPr>
          <w:trHeight w:val="340"/>
        </w:trPr>
        <w:tc>
          <w:tcPr>
            <w:tcW w:w="2041"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ГОД</w:t>
            </w:r>
          </w:p>
        </w:tc>
        <w:tc>
          <w:tcPr>
            <w:tcW w:w="907" w:type="dxa"/>
            <w:shd w:val="clear" w:color="auto" w:fill="auto"/>
            <w:vAlign w:val="center"/>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2018</w:t>
            </w:r>
          </w:p>
        </w:tc>
        <w:tc>
          <w:tcPr>
            <w:tcW w:w="907" w:type="dxa"/>
            <w:shd w:val="clear" w:color="auto" w:fill="auto"/>
            <w:vAlign w:val="center"/>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2019</w:t>
            </w:r>
          </w:p>
        </w:tc>
        <w:tc>
          <w:tcPr>
            <w:tcW w:w="907" w:type="dxa"/>
            <w:shd w:val="clear" w:color="auto" w:fill="auto"/>
            <w:vAlign w:val="center"/>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2020</w:t>
            </w:r>
          </w:p>
        </w:tc>
        <w:tc>
          <w:tcPr>
            <w:tcW w:w="907" w:type="dxa"/>
            <w:shd w:val="clear" w:color="auto" w:fill="auto"/>
            <w:vAlign w:val="center"/>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2021</w:t>
            </w:r>
          </w:p>
        </w:tc>
        <w:tc>
          <w:tcPr>
            <w:tcW w:w="907" w:type="dxa"/>
            <w:shd w:val="clear" w:color="auto" w:fill="auto"/>
            <w:vAlign w:val="center"/>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2022</w:t>
            </w:r>
          </w:p>
        </w:tc>
        <w:tc>
          <w:tcPr>
            <w:tcW w:w="907" w:type="dxa"/>
            <w:shd w:val="clear" w:color="auto" w:fill="auto"/>
            <w:vAlign w:val="center"/>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2023</w:t>
            </w:r>
          </w:p>
        </w:tc>
        <w:tc>
          <w:tcPr>
            <w:tcW w:w="907" w:type="dxa"/>
            <w:shd w:val="clear" w:color="auto" w:fill="auto"/>
            <w:vAlign w:val="center"/>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2024</w:t>
            </w:r>
          </w:p>
        </w:tc>
        <w:tc>
          <w:tcPr>
            <w:tcW w:w="907" w:type="dxa"/>
            <w:shd w:val="clear" w:color="auto" w:fill="auto"/>
            <w:vAlign w:val="center"/>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2025</w:t>
            </w:r>
          </w:p>
        </w:tc>
        <w:tc>
          <w:tcPr>
            <w:tcW w:w="907" w:type="dxa"/>
          </w:tcPr>
          <w:p w:rsidR="00E35975" w:rsidRPr="0035529C" w:rsidRDefault="00E35975" w:rsidP="00A93918">
            <w:pPr>
              <w:pStyle w:val="ConsPlusNormal"/>
              <w:suppressAutoHyphens/>
              <w:jc w:val="center"/>
              <w:rPr>
                <w:rFonts w:ascii="Times New Roman" w:hAnsi="Times New Roman" w:cs="Times New Roman"/>
                <w:spacing w:val="-6"/>
                <w:sz w:val="24"/>
                <w:szCs w:val="24"/>
                <w:lang w:eastAsia="en-US"/>
              </w:rPr>
            </w:pPr>
            <w:r>
              <w:rPr>
                <w:rFonts w:ascii="Times New Roman" w:hAnsi="Times New Roman" w:cs="Times New Roman"/>
                <w:spacing w:val="-6"/>
                <w:sz w:val="24"/>
                <w:szCs w:val="24"/>
                <w:lang w:eastAsia="en-US"/>
              </w:rPr>
              <w:t>2026</w:t>
            </w:r>
          </w:p>
        </w:tc>
      </w:tr>
      <w:tr w:rsidR="00E35975" w:rsidRPr="0035529C" w:rsidTr="00A93918">
        <w:trPr>
          <w:trHeight w:val="443"/>
        </w:trPr>
        <w:tc>
          <w:tcPr>
            <w:tcW w:w="2041" w:type="dxa"/>
            <w:shd w:val="clear" w:color="auto" w:fill="auto"/>
          </w:tcPr>
          <w:p w:rsidR="00E35975" w:rsidRPr="0035529C" w:rsidRDefault="00E35975" w:rsidP="00A93918">
            <w:pPr>
              <w:pStyle w:val="ConsPlusNormal"/>
              <w:rPr>
                <w:rFonts w:ascii="Times New Roman" w:hAnsi="Times New Roman" w:cs="Times New Roman"/>
                <w:spacing w:val="-6"/>
                <w:sz w:val="24"/>
                <w:szCs w:val="24"/>
              </w:rPr>
            </w:pPr>
            <w:r w:rsidRPr="0035529C">
              <w:rPr>
                <w:rFonts w:ascii="Times New Roman" w:hAnsi="Times New Roman" w:cs="Times New Roman"/>
                <w:spacing w:val="-6"/>
                <w:sz w:val="24"/>
                <w:szCs w:val="24"/>
              </w:rPr>
              <w:t>Дошкольная образовательная организация</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10712</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10547</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10133</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9481</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88</w:t>
            </w:r>
            <w:r>
              <w:rPr>
                <w:rFonts w:ascii="Times New Roman" w:hAnsi="Times New Roman" w:cs="Times New Roman"/>
                <w:spacing w:val="-6"/>
                <w:sz w:val="24"/>
                <w:szCs w:val="24"/>
              </w:rPr>
              <w:t>42</w:t>
            </w:r>
          </w:p>
        </w:tc>
        <w:tc>
          <w:tcPr>
            <w:tcW w:w="907" w:type="dxa"/>
            <w:shd w:val="clear" w:color="auto" w:fill="auto"/>
            <w:vAlign w:val="center"/>
          </w:tcPr>
          <w:p w:rsidR="00E35975" w:rsidRPr="00357490" w:rsidRDefault="00E35975" w:rsidP="00A93918">
            <w:pPr>
              <w:pStyle w:val="ConsPlusNormal"/>
              <w:jc w:val="center"/>
              <w:rPr>
                <w:rFonts w:ascii="Times New Roman" w:hAnsi="Times New Roman" w:cs="Times New Roman"/>
                <w:spacing w:val="-6"/>
                <w:sz w:val="24"/>
                <w:szCs w:val="24"/>
              </w:rPr>
            </w:pPr>
            <w:r w:rsidRPr="00357490">
              <w:rPr>
                <w:rFonts w:ascii="Times New Roman" w:hAnsi="Times New Roman" w:cs="Times New Roman"/>
                <w:spacing w:val="-6"/>
                <w:sz w:val="24"/>
                <w:szCs w:val="24"/>
              </w:rPr>
              <w:t>8210</w:t>
            </w:r>
          </w:p>
        </w:tc>
        <w:tc>
          <w:tcPr>
            <w:tcW w:w="907" w:type="dxa"/>
            <w:shd w:val="clear" w:color="auto" w:fill="auto"/>
            <w:vAlign w:val="center"/>
          </w:tcPr>
          <w:p w:rsidR="00E35975" w:rsidRPr="00357490" w:rsidRDefault="00E35975" w:rsidP="00A93918">
            <w:pPr>
              <w:pStyle w:val="ConsPlusNormal"/>
              <w:jc w:val="center"/>
              <w:rPr>
                <w:rFonts w:ascii="Times New Roman" w:hAnsi="Times New Roman" w:cs="Times New Roman"/>
                <w:spacing w:val="-6"/>
                <w:sz w:val="24"/>
                <w:szCs w:val="24"/>
              </w:rPr>
            </w:pPr>
            <w:r w:rsidRPr="00357490">
              <w:rPr>
                <w:rFonts w:ascii="Times New Roman" w:hAnsi="Times New Roman" w:cs="Times New Roman"/>
                <w:spacing w:val="-6"/>
                <w:sz w:val="24"/>
                <w:szCs w:val="24"/>
              </w:rPr>
              <w:t>8210</w:t>
            </w:r>
          </w:p>
        </w:tc>
        <w:tc>
          <w:tcPr>
            <w:tcW w:w="907" w:type="dxa"/>
            <w:shd w:val="clear" w:color="auto" w:fill="auto"/>
            <w:vAlign w:val="center"/>
          </w:tcPr>
          <w:p w:rsidR="00E35975" w:rsidRPr="00357490" w:rsidRDefault="00E35975" w:rsidP="00A93918">
            <w:pPr>
              <w:pStyle w:val="ConsPlusNormal"/>
              <w:jc w:val="center"/>
              <w:rPr>
                <w:rFonts w:ascii="Times New Roman" w:hAnsi="Times New Roman" w:cs="Times New Roman"/>
                <w:spacing w:val="-6"/>
                <w:sz w:val="24"/>
                <w:szCs w:val="24"/>
              </w:rPr>
            </w:pPr>
            <w:r w:rsidRPr="00357490">
              <w:rPr>
                <w:rFonts w:ascii="Times New Roman" w:hAnsi="Times New Roman" w:cs="Times New Roman"/>
                <w:spacing w:val="-6"/>
                <w:sz w:val="24"/>
                <w:szCs w:val="24"/>
              </w:rPr>
              <w:t>8209</w:t>
            </w:r>
          </w:p>
        </w:tc>
        <w:tc>
          <w:tcPr>
            <w:tcW w:w="907" w:type="dxa"/>
            <w:vAlign w:val="center"/>
          </w:tcPr>
          <w:p w:rsidR="00E35975" w:rsidRPr="00357490" w:rsidRDefault="00E35975" w:rsidP="00A93918">
            <w:pPr>
              <w:pStyle w:val="ConsPlusNormal"/>
              <w:jc w:val="center"/>
              <w:rPr>
                <w:rFonts w:ascii="Times New Roman" w:hAnsi="Times New Roman" w:cs="Times New Roman"/>
                <w:spacing w:val="-6"/>
                <w:sz w:val="24"/>
                <w:szCs w:val="24"/>
              </w:rPr>
            </w:pPr>
            <w:r w:rsidRPr="00357490">
              <w:rPr>
                <w:rFonts w:ascii="Times New Roman" w:hAnsi="Times New Roman" w:cs="Times New Roman"/>
                <w:spacing w:val="-6"/>
                <w:sz w:val="24"/>
                <w:szCs w:val="24"/>
              </w:rPr>
              <w:t>8200</w:t>
            </w:r>
          </w:p>
        </w:tc>
      </w:tr>
      <w:tr w:rsidR="00E35975" w:rsidRPr="0035529C" w:rsidTr="00A93918">
        <w:trPr>
          <w:trHeight w:val="249"/>
        </w:trPr>
        <w:tc>
          <w:tcPr>
            <w:tcW w:w="2041" w:type="dxa"/>
          </w:tcPr>
          <w:p w:rsidR="00E35975" w:rsidRPr="0035529C" w:rsidRDefault="00E35975" w:rsidP="00A93918">
            <w:pPr>
              <w:pStyle w:val="ConsPlusNormal"/>
              <w:rPr>
                <w:rFonts w:ascii="Times New Roman" w:hAnsi="Times New Roman" w:cs="Times New Roman"/>
                <w:spacing w:val="-6"/>
                <w:sz w:val="24"/>
                <w:szCs w:val="24"/>
              </w:rPr>
            </w:pPr>
            <w:r w:rsidRPr="0035529C">
              <w:rPr>
                <w:rFonts w:ascii="Times New Roman" w:hAnsi="Times New Roman" w:cs="Times New Roman"/>
                <w:spacing w:val="-6"/>
                <w:sz w:val="24"/>
                <w:szCs w:val="24"/>
              </w:rPr>
              <w:t>Общеобразовательные организации (Школы)</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19117</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19 </w:t>
            </w:r>
            <w:r>
              <w:rPr>
                <w:rFonts w:ascii="Times New Roman" w:hAnsi="Times New Roman" w:cs="Times New Roman"/>
                <w:spacing w:val="-6"/>
                <w:sz w:val="24"/>
                <w:szCs w:val="24"/>
              </w:rPr>
              <w:t>345</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19 </w:t>
            </w:r>
            <w:r>
              <w:rPr>
                <w:rFonts w:ascii="Times New Roman" w:hAnsi="Times New Roman" w:cs="Times New Roman"/>
                <w:spacing w:val="-6"/>
                <w:sz w:val="24"/>
                <w:szCs w:val="24"/>
              </w:rPr>
              <w:t>511</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19 728</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z w:val="24"/>
                <w:szCs w:val="24"/>
              </w:rPr>
              <w:t>1</w:t>
            </w:r>
            <w:r>
              <w:rPr>
                <w:rFonts w:ascii="Times New Roman" w:hAnsi="Times New Roman" w:cs="Times New Roman"/>
                <w:sz w:val="24"/>
                <w:szCs w:val="24"/>
              </w:rPr>
              <w:t>9 857</w:t>
            </w:r>
          </w:p>
        </w:tc>
        <w:tc>
          <w:tcPr>
            <w:tcW w:w="907" w:type="dxa"/>
            <w:shd w:val="clear" w:color="auto" w:fill="auto"/>
            <w:vAlign w:val="center"/>
          </w:tcPr>
          <w:p w:rsidR="00E35975" w:rsidRPr="004B1120" w:rsidRDefault="00E35975" w:rsidP="00A93918">
            <w:pPr>
              <w:pStyle w:val="ConsPlusNormal"/>
              <w:jc w:val="center"/>
              <w:rPr>
                <w:rFonts w:ascii="Times New Roman" w:hAnsi="Times New Roman" w:cs="Times New Roman"/>
                <w:sz w:val="24"/>
                <w:szCs w:val="24"/>
                <w:highlight w:val="magenta"/>
              </w:rPr>
            </w:pPr>
            <w:r w:rsidRPr="00AD42BA">
              <w:rPr>
                <w:rFonts w:ascii="Times New Roman" w:hAnsi="Times New Roman" w:cs="Times New Roman"/>
                <w:sz w:val="24"/>
                <w:szCs w:val="24"/>
              </w:rPr>
              <w:t>19 954</w:t>
            </w:r>
          </w:p>
        </w:tc>
        <w:tc>
          <w:tcPr>
            <w:tcW w:w="907" w:type="dxa"/>
            <w:shd w:val="clear" w:color="auto" w:fill="auto"/>
            <w:vAlign w:val="center"/>
          </w:tcPr>
          <w:p w:rsidR="00E35975" w:rsidRPr="008D31C8" w:rsidRDefault="00E35975" w:rsidP="00A93918">
            <w:pPr>
              <w:pStyle w:val="ConsPlusNormal"/>
              <w:jc w:val="center"/>
              <w:rPr>
                <w:rFonts w:ascii="Times New Roman" w:hAnsi="Times New Roman" w:cs="Times New Roman"/>
                <w:sz w:val="24"/>
                <w:szCs w:val="24"/>
              </w:rPr>
            </w:pPr>
            <w:r w:rsidRPr="008D31C8">
              <w:rPr>
                <w:rFonts w:ascii="Times New Roman" w:hAnsi="Times New Roman" w:cs="Times New Roman"/>
                <w:sz w:val="24"/>
                <w:szCs w:val="24"/>
              </w:rPr>
              <w:t>20110</w:t>
            </w:r>
          </w:p>
        </w:tc>
        <w:tc>
          <w:tcPr>
            <w:tcW w:w="907" w:type="dxa"/>
            <w:shd w:val="clear" w:color="auto" w:fill="auto"/>
            <w:vAlign w:val="center"/>
          </w:tcPr>
          <w:p w:rsidR="00E35975" w:rsidRPr="008D31C8" w:rsidRDefault="00E35975" w:rsidP="00A93918">
            <w:pPr>
              <w:pStyle w:val="ConsPlusNormal"/>
              <w:jc w:val="center"/>
              <w:rPr>
                <w:rFonts w:ascii="Times New Roman" w:hAnsi="Times New Roman" w:cs="Times New Roman"/>
                <w:sz w:val="24"/>
                <w:szCs w:val="24"/>
              </w:rPr>
            </w:pPr>
            <w:r w:rsidRPr="008D31C8">
              <w:rPr>
                <w:rFonts w:ascii="Times New Roman" w:hAnsi="Times New Roman" w:cs="Times New Roman"/>
                <w:sz w:val="24"/>
                <w:szCs w:val="24"/>
              </w:rPr>
              <w:t>20082</w:t>
            </w:r>
          </w:p>
        </w:tc>
        <w:tc>
          <w:tcPr>
            <w:tcW w:w="907" w:type="dxa"/>
            <w:shd w:val="clear" w:color="auto" w:fill="auto"/>
            <w:vAlign w:val="center"/>
          </w:tcPr>
          <w:p w:rsidR="00E35975" w:rsidRPr="008D31C8" w:rsidRDefault="00E35975" w:rsidP="00A93918">
            <w:pPr>
              <w:pStyle w:val="ConsPlusNormal"/>
              <w:jc w:val="center"/>
              <w:rPr>
                <w:rFonts w:ascii="Times New Roman" w:hAnsi="Times New Roman" w:cs="Times New Roman"/>
                <w:sz w:val="24"/>
                <w:szCs w:val="24"/>
              </w:rPr>
            </w:pPr>
            <w:r w:rsidRPr="008D31C8">
              <w:rPr>
                <w:rFonts w:ascii="Times New Roman" w:hAnsi="Times New Roman" w:cs="Times New Roman"/>
                <w:sz w:val="24"/>
                <w:szCs w:val="24"/>
              </w:rPr>
              <w:t>19970</w:t>
            </w:r>
          </w:p>
        </w:tc>
      </w:tr>
      <w:tr w:rsidR="00E35975" w:rsidRPr="0035529C" w:rsidTr="00A93918">
        <w:trPr>
          <w:trHeight w:val="503"/>
        </w:trPr>
        <w:tc>
          <w:tcPr>
            <w:tcW w:w="2041" w:type="dxa"/>
            <w:vAlign w:val="center"/>
          </w:tcPr>
          <w:p w:rsidR="00E35975" w:rsidRPr="0035529C" w:rsidRDefault="00E35975" w:rsidP="00A93918">
            <w:pPr>
              <w:pStyle w:val="ConsPlusNormal"/>
              <w:rPr>
                <w:rFonts w:ascii="Times New Roman" w:hAnsi="Times New Roman" w:cs="Times New Roman"/>
                <w:spacing w:val="-6"/>
                <w:sz w:val="24"/>
                <w:szCs w:val="24"/>
              </w:rPr>
            </w:pPr>
            <w:r w:rsidRPr="0035529C">
              <w:rPr>
                <w:rFonts w:ascii="Times New Roman" w:hAnsi="Times New Roman" w:cs="Times New Roman"/>
                <w:spacing w:val="-6"/>
                <w:sz w:val="24"/>
                <w:szCs w:val="24"/>
              </w:rPr>
              <w:t>Муниципальные учреждения дополнительного образования</w:t>
            </w:r>
            <w:r>
              <w:rPr>
                <w:rFonts w:ascii="Times New Roman" w:hAnsi="Times New Roman" w:cs="Times New Roman"/>
                <w:spacing w:val="-6"/>
                <w:sz w:val="24"/>
                <w:szCs w:val="24"/>
              </w:rPr>
              <w:t xml:space="preserve"> детей</w:t>
            </w:r>
            <w:r w:rsidRPr="0035529C">
              <w:rPr>
                <w:rFonts w:ascii="Times New Roman" w:hAnsi="Times New Roman" w:cs="Times New Roman"/>
                <w:spacing w:val="-6"/>
                <w:sz w:val="24"/>
                <w:szCs w:val="24"/>
              </w:rPr>
              <w:t xml:space="preserve"> </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9 422</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9 181</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9 588</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9 495</w:t>
            </w:r>
          </w:p>
        </w:tc>
        <w:tc>
          <w:tcPr>
            <w:tcW w:w="907" w:type="dxa"/>
            <w:shd w:val="clear" w:color="auto" w:fill="auto"/>
            <w:vAlign w:val="center"/>
          </w:tcPr>
          <w:p w:rsidR="00E35975" w:rsidRPr="0035529C" w:rsidRDefault="00E35975" w:rsidP="00A93918">
            <w:pPr>
              <w:pStyle w:val="ConsPlusNormal"/>
              <w:jc w:val="center"/>
              <w:rPr>
                <w:rFonts w:ascii="Times New Roman" w:hAnsi="Times New Roman" w:cs="Times New Roman"/>
                <w:spacing w:val="-6"/>
                <w:sz w:val="24"/>
                <w:szCs w:val="24"/>
              </w:rPr>
            </w:pPr>
            <w:r w:rsidRPr="0035529C">
              <w:rPr>
                <w:rFonts w:ascii="Times New Roman" w:hAnsi="Times New Roman" w:cs="Times New Roman"/>
                <w:spacing w:val="-6"/>
                <w:sz w:val="24"/>
                <w:szCs w:val="24"/>
              </w:rPr>
              <w:t>9 302</w:t>
            </w:r>
          </w:p>
        </w:tc>
        <w:tc>
          <w:tcPr>
            <w:tcW w:w="907" w:type="dxa"/>
            <w:shd w:val="clear" w:color="auto" w:fill="auto"/>
            <w:vAlign w:val="center"/>
          </w:tcPr>
          <w:p w:rsidR="00E35975" w:rsidRPr="007E31F7" w:rsidRDefault="00E35975" w:rsidP="00A93918">
            <w:pPr>
              <w:pStyle w:val="ConsPlusNormal"/>
              <w:jc w:val="center"/>
              <w:rPr>
                <w:rFonts w:ascii="Times New Roman" w:hAnsi="Times New Roman" w:cs="Times New Roman"/>
                <w:spacing w:val="-6"/>
                <w:sz w:val="24"/>
                <w:szCs w:val="24"/>
              </w:rPr>
            </w:pPr>
            <w:r w:rsidRPr="007E31F7">
              <w:rPr>
                <w:rFonts w:ascii="Times New Roman" w:hAnsi="Times New Roman" w:cs="Times New Roman"/>
                <w:spacing w:val="-6"/>
                <w:sz w:val="24"/>
                <w:szCs w:val="24"/>
              </w:rPr>
              <w:t>9 305</w:t>
            </w:r>
          </w:p>
        </w:tc>
        <w:tc>
          <w:tcPr>
            <w:tcW w:w="907" w:type="dxa"/>
            <w:shd w:val="clear" w:color="auto" w:fill="auto"/>
            <w:vAlign w:val="center"/>
          </w:tcPr>
          <w:p w:rsidR="00E35975" w:rsidRPr="007E31F7" w:rsidRDefault="00E35975" w:rsidP="00A93918">
            <w:pPr>
              <w:pStyle w:val="ConsPlusNormal"/>
              <w:jc w:val="center"/>
              <w:rPr>
                <w:rFonts w:ascii="Times New Roman" w:hAnsi="Times New Roman" w:cs="Times New Roman"/>
                <w:spacing w:val="-6"/>
                <w:sz w:val="24"/>
                <w:szCs w:val="24"/>
              </w:rPr>
            </w:pPr>
            <w:r w:rsidRPr="007E31F7">
              <w:rPr>
                <w:rFonts w:ascii="Times New Roman" w:hAnsi="Times New Roman" w:cs="Times New Roman"/>
                <w:spacing w:val="-6"/>
                <w:sz w:val="24"/>
                <w:szCs w:val="24"/>
              </w:rPr>
              <w:t>9 310</w:t>
            </w:r>
          </w:p>
        </w:tc>
        <w:tc>
          <w:tcPr>
            <w:tcW w:w="907" w:type="dxa"/>
            <w:shd w:val="clear" w:color="auto" w:fill="auto"/>
            <w:vAlign w:val="center"/>
          </w:tcPr>
          <w:p w:rsidR="00E35975" w:rsidRPr="007E31F7" w:rsidRDefault="00E35975" w:rsidP="00A93918">
            <w:pPr>
              <w:pStyle w:val="ConsPlusNormal"/>
              <w:jc w:val="center"/>
              <w:rPr>
                <w:rFonts w:ascii="Times New Roman" w:hAnsi="Times New Roman" w:cs="Times New Roman"/>
                <w:spacing w:val="-6"/>
                <w:sz w:val="24"/>
                <w:szCs w:val="24"/>
              </w:rPr>
            </w:pPr>
            <w:r w:rsidRPr="007E31F7">
              <w:rPr>
                <w:rFonts w:ascii="Times New Roman" w:hAnsi="Times New Roman" w:cs="Times New Roman"/>
                <w:spacing w:val="-6"/>
                <w:sz w:val="24"/>
                <w:szCs w:val="24"/>
              </w:rPr>
              <w:t>9 315</w:t>
            </w:r>
          </w:p>
        </w:tc>
        <w:tc>
          <w:tcPr>
            <w:tcW w:w="907" w:type="dxa"/>
            <w:vAlign w:val="center"/>
          </w:tcPr>
          <w:p w:rsidR="00E35975" w:rsidRPr="007E31F7"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9320</w:t>
            </w:r>
          </w:p>
        </w:tc>
      </w:tr>
    </w:tbl>
    <w:p w:rsidR="00E35975" w:rsidRPr="001A2100" w:rsidRDefault="00E35975" w:rsidP="00E35975">
      <w:pPr>
        <w:pStyle w:val="ConsPlusNormal"/>
        <w:suppressAutoHyphens/>
        <w:ind w:firstLine="709"/>
        <w:jc w:val="both"/>
        <w:rPr>
          <w:rFonts w:ascii="Times New Roman" w:hAnsi="Times New Roman" w:cs="Times New Roman"/>
          <w:spacing w:val="-6"/>
          <w:sz w:val="20"/>
          <w:szCs w:val="28"/>
          <w:lang w:eastAsia="en-US"/>
        </w:rPr>
      </w:pPr>
    </w:p>
    <w:p w:rsidR="00E35975" w:rsidRDefault="00E35975" w:rsidP="00E35975">
      <w:pPr>
        <w:pStyle w:val="ConsPlusNormal"/>
        <w:suppressAutoHyphens/>
        <w:ind w:firstLine="709"/>
        <w:jc w:val="both"/>
        <w:rPr>
          <w:rFonts w:ascii="Times New Roman" w:hAnsi="Times New Roman" w:cs="Times New Roman"/>
          <w:spacing w:val="-6"/>
          <w:sz w:val="28"/>
          <w:szCs w:val="28"/>
          <w:lang w:eastAsia="en-US"/>
        </w:rPr>
      </w:pPr>
      <w:r w:rsidRPr="00EC71DD">
        <w:rPr>
          <w:rFonts w:ascii="Times New Roman" w:hAnsi="Times New Roman" w:cs="Times New Roman"/>
          <w:spacing w:val="-6"/>
          <w:sz w:val="28"/>
          <w:szCs w:val="28"/>
          <w:lang w:eastAsia="en-US"/>
        </w:rPr>
        <w:t>Прогноз численности работников в образовательных организациях спланирован с учётом пенсионного возраста работников, оптимизации сети муниципальной системы образования и ввода новых объектов на территории городского округа город Рыбинск, таких как школа в микрорайоне Прибрежный (1100 мест).</w:t>
      </w:r>
    </w:p>
    <w:p w:rsidR="00E35975" w:rsidRPr="001A2100" w:rsidRDefault="00E35975" w:rsidP="00E35975">
      <w:pPr>
        <w:pStyle w:val="ConsPlusNormal"/>
        <w:suppressAutoHyphens/>
        <w:ind w:firstLine="709"/>
        <w:jc w:val="both"/>
        <w:rPr>
          <w:rFonts w:ascii="Times New Roman" w:hAnsi="Times New Roman" w:cs="Times New Roman"/>
          <w:spacing w:val="-6"/>
          <w:sz w:val="20"/>
          <w:szCs w:val="28"/>
          <w:lang w:eastAsia="en-US"/>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top w:w="102" w:type="dxa"/>
          <w:left w:w="62" w:type="dxa"/>
          <w:bottom w:w="102" w:type="dxa"/>
          <w:right w:w="62" w:type="dxa"/>
        </w:tblCellMar>
        <w:tblLook w:val="0000" w:firstRow="0" w:lastRow="0" w:firstColumn="0" w:lastColumn="0" w:noHBand="0" w:noVBand="0"/>
      </w:tblPr>
      <w:tblGrid>
        <w:gridCol w:w="3402"/>
        <w:gridCol w:w="1701"/>
        <w:gridCol w:w="1701"/>
        <w:gridCol w:w="1701"/>
        <w:gridCol w:w="1701"/>
      </w:tblGrid>
      <w:tr w:rsidR="00E35975" w:rsidRPr="0035529C" w:rsidTr="00A93918">
        <w:trPr>
          <w:trHeight w:val="340"/>
        </w:trPr>
        <w:tc>
          <w:tcPr>
            <w:tcW w:w="10206" w:type="dxa"/>
            <w:gridSpan w:val="5"/>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 xml:space="preserve">Численность работников в образовательных организациях </w:t>
            </w:r>
            <w:r>
              <w:rPr>
                <w:rFonts w:ascii="Times New Roman" w:hAnsi="Times New Roman" w:cs="Times New Roman"/>
                <w:sz w:val="24"/>
                <w:szCs w:val="24"/>
              </w:rPr>
              <w:t>(постоянных штатных единиц)</w:t>
            </w:r>
          </w:p>
        </w:tc>
      </w:tr>
      <w:tr w:rsidR="00E35975" w:rsidRPr="0035529C" w:rsidTr="00A93918">
        <w:trPr>
          <w:trHeight w:val="340"/>
        </w:trPr>
        <w:tc>
          <w:tcPr>
            <w:tcW w:w="340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ГОД</w:t>
            </w:r>
          </w:p>
        </w:tc>
        <w:tc>
          <w:tcPr>
            <w:tcW w:w="1701" w:type="dxa"/>
            <w:shd w:val="clear" w:color="auto" w:fill="auto"/>
            <w:vAlign w:val="center"/>
          </w:tcPr>
          <w:p w:rsidR="00E35975" w:rsidRPr="00462B5D" w:rsidRDefault="00E35975" w:rsidP="00A93918">
            <w:pPr>
              <w:pStyle w:val="ConsPlusNormal"/>
              <w:suppressAutoHyphens/>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2023</w:t>
            </w:r>
          </w:p>
        </w:tc>
        <w:tc>
          <w:tcPr>
            <w:tcW w:w="1701" w:type="dxa"/>
            <w:shd w:val="clear" w:color="auto" w:fill="auto"/>
            <w:vAlign w:val="center"/>
          </w:tcPr>
          <w:p w:rsidR="00E35975" w:rsidRPr="00462B5D" w:rsidRDefault="00E35975" w:rsidP="00A93918">
            <w:pPr>
              <w:pStyle w:val="ConsPlusNormal"/>
              <w:suppressAutoHyphens/>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2024</w:t>
            </w:r>
          </w:p>
        </w:tc>
        <w:tc>
          <w:tcPr>
            <w:tcW w:w="1701" w:type="dxa"/>
            <w:shd w:val="clear" w:color="auto" w:fill="auto"/>
            <w:vAlign w:val="center"/>
          </w:tcPr>
          <w:p w:rsidR="00E35975" w:rsidRPr="00462B5D" w:rsidRDefault="00E35975" w:rsidP="00A93918">
            <w:pPr>
              <w:pStyle w:val="ConsPlusNormal"/>
              <w:suppressAutoHyphens/>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2025</w:t>
            </w:r>
          </w:p>
        </w:tc>
        <w:tc>
          <w:tcPr>
            <w:tcW w:w="1701" w:type="dxa"/>
          </w:tcPr>
          <w:p w:rsidR="00E35975" w:rsidRPr="00462B5D" w:rsidRDefault="00E35975" w:rsidP="00A93918">
            <w:pPr>
              <w:pStyle w:val="ConsPlusNormal"/>
              <w:suppressAutoHyphens/>
              <w:jc w:val="center"/>
              <w:rPr>
                <w:rFonts w:ascii="Times New Roman" w:hAnsi="Times New Roman" w:cs="Times New Roman"/>
                <w:spacing w:val="-6"/>
                <w:sz w:val="24"/>
                <w:szCs w:val="24"/>
                <w:lang w:eastAsia="en-US"/>
              </w:rPr>
            </w:pPr>
            <w:r w:rsidRPr="00462B5D">
              <w:rPr>
                <w:rFonts w:ascii="Times New Roman" w:hAnsi="Times New Roman" w:cs="Times New Roman"/>
                <w:spacing w:val="-6"/>
                <w:sz w:val="24"/>
                <w:szCs w:val="24"/>
                <w:lang w:eastAsia="en-US"/>
              </w:rPr>
              <w:t>2026</w:t>
            </w:r>
          </w:p>
        </w:tc>
      </w:tr>
      <w:tr w:rsidR="00E35975" w:rsidRPr="0035529C" w:rsidTr="00A93918">
        <w:trPr>
          <w:trHeight w:val="340"/>
        </w:trPr>
        <w:tc>
          <w:tcPr>
            <w:tcW w:w="3402" w:type="dxa"/>
            <w:shd w:val="clear" w:color="auto" w:fill="auto"/>
            <w:vAlign w:val="center"/>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pacing w:val="-6"/>
                <w:sz w:val="24"/>
                <w:szCs w:val="24"/>
              </w:rPr>
              <w:t>Педагогические работники</w:t>
            </w:r>
          </w:p>
        </w:tc>
        <w:tc>
          <w:tcPr>
            <w:tcW w:w="1701"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1951</w:t>
            </w:r>
          </w:p>
        </w:tc>
        <w:tc>
          <w:tcPr>
            <w:tcW w:w="1701"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1960</w:t>
            </w:r>
          </w:p>
        </w:tc>
        <w:tc>
          <w:tcPr>
            <w:tcW w:w="1701"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1965</w:t>
            </w:r>
          </w:p>
        </w:tc>
        <w:tc>
          <w:tcPr>
            <w:tcW w:w="1701" w:type="dxa"/>
            <w:vAlign w:val="center"/>
          </w:tcPr>
          <w:p w:rsidR="00E35975" w:rsidRPr="008D31C8"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1970</w:t>
            </w:r>
          </w:p>
        </w:tc>
      </w:tr>
      <w:tr w:rsidR="00E35975" w:rsidRPr="0035529C" w:rsidTr="00A93918">
        <w:trPr>
          <w:trHeight w:val="340"/>
        </w:trPr>
        <w:tc>
          <w:tcPr>
            <w:tcW w:w="3402" w:type="dxa"/>
            <w:shd w:val="clear" w:color="auto" w:fill="auto"/>
            <w:vAlign w:val="center"/>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pacing w:val="-6"/>
                <w:sz w:val="24"/>
                <w:szCs w:val="24"/>
              </w:rPr>
              <w:t>Общая численность работников</w:t>
            </w:r>
          </w:p>
        </w:tc>
        <w:tc>
          <w:tcPr>
            <w:tcW w:w="1701"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4035</w:t>
            </w:r>
          </w:p>
        </w:tc>
        <w:tc>
          <w:tcPr>
            <w:tcW w:w="1701"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sidRPr="008D31C8">
              <w:rPr>
                <w:rFonts w:ascii="Times New Roman" w:hAnsi="Times New Roman" w:cs="Times New Roman"/>
                <w:spacing w:val="-6"/>
                <w:sz w:val="24"/>
                <w:szCs w:val="24"/>
              </w:rPr>
              <w:t>4142</w:t>
            </w:r>
          </w:p>
        </w:tc>
        <w:tc>
          <w:tcPr>
            <w:tcW w:w="1701"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sidRPr="008D31C8">
              <w:rPr>
                <w:rFonts w:ascii="Times New Roman" w:hAnsi="Times New Roman" w:cs="Times New Roman"/>
                <w:spacing w:val="-6"/>
                <w:sz w:val="24"/>
                <w:szCs w:val="24"/>
              </w:rPr>
              <w:t>4</w:t>
            </w:r>
            <w:r>
              <w:rPr>
                <w:rFonts w:ascii="Times New Roman" w:hAnsi="Times New Roman" w:cs="Times New Roman"/>
                <w:spacing w:val="-6"/>
                <w:sz w:val="24"/>
                <w:szCs w:val="24"/>
              </w:rPr>
              <w:t>150</w:t>
            </w:r>
          </w:p>
        </w:tc>
        <w:tc>
          <w:tcPr>
            <w:tcW w:w="1701" w:type="dxa"/>
            <w:vAlign w:val="center"/>
          </w:tcPr>
          <w:p w:rsidR="00E35975" w:rsidRPr="008D31C8" w:rsidRDefault="00E35975" w:rsidP="00A93918">
            <w:pPr>
              <w:pStyle w:val="ConsPlusNormal"/>
              <w:jc w:val="center"/>
              <w:rPr>
                <w:rFonts w:ascii="Times New Roman" w:hAnsi="Times New Roman" w:cs="Times New Roman"/>
                <w:spacing w:val="-6"/>
                <w:sz w:val="24"/>
                <w:szCs w:val="24"/>
              </w:rPr>
            </w:pPr>
            <w:r w:rsidRPr="008D31C8">
              <w:rPr>
                <w:rFonts w:ascii="Times New Roman" w:hAnsi="Times New Roman" w:cs="Times New Roman"/>
                <w:spacing w:val="-6"/>
                <w:sz w:val="24"/>
                <w:szCs w:val="24"/>
              </w:rPr>
              <w:t>42</w:t>
            </w:r>
            <w:r>
              <w:rPr>
                <w:rFonts w:ascii="Times New Roman" w:hAnsi="Times New Roman" w:cs="Times New Roman"/>
                <w:spacing w:val="-6"/>
                <w:sz w:val="24"/>
                <w:szCs w:val="24"/>
              </w:rPr>
              <w:t>00</w:t>
            </w:r>
          </w:p>
        </w:tc>
      </w:tr>
    </w:tbl>
    <w:p w:rsidR="00E35975" w:rsidRPr="001A2100" w:rsidRDefault="00E35975" w:rsidP="00E35975">
      <w:pPr>
        <w:pStyle w:val="ConsPlusNormal"/>
        <w:ind w:firstLine="709"/>
        <w:jc w:val="both"/>
        <w:rPr>
          <w:rFonts w:ascii="Times New Roman" w:hAnsi="Times New Roman" w:cs="Times New Roman"/>
          <w:sz w:val="20"/>
          <w:szCs w:val="28"/>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Выбор объектов для капитального ремонта определяется исходя из года постройки зданий с учетом заключений технического обследования зданий. Ремонты отдельных частей зданий, реконструкции пищеблоков, медицинских блоков, ремонты бассейнов, строительство теневых навесов, капитальные ремонты санитарных комнат, выполнение работ по предупреждению пожарной опасности, соблюдению санитарных норм, восстановление ограждения, установка систем видеонаблюдения запланированы исходя из технического обследования зданий, выполняемого регулярно для сохранения муниципального имущества. </w:t>
      </w:r>
    </w:p>
    <w:p w:rsidR="00E35975" w:rsidRDefault="00E35975" w:rsidP="00E35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октябрь</w:t>
      </w:r>
      <w:r w:rsidRPr="0043062E">
        <w:rPr>
          <w:rFonts w:ascii="Times New Roman" w:hAnsi="Times New Roman" w:cs="Times New Roman"/>
          <w:sz w:val="28"/>
          <w:szCs w:val="28"/>
        </w:rPr>
        <w:t xml:space="preserve"> 2023 – проведены капитальные ремонты в СОШ №№ 3, 28, </w:t>
      </w:r>
      <w:proofErr w:type="gramStart"/>
      <w:r w:rsidRPr="0043062E">
        <w:rPr>
          <w:rFonts w:ascii="Times New Roman" w:hAnsi="Times New Roman" w:cs="Times New Roman"/>
          <w:sz w:val="28"/>
          <w:szCs w:val="28"/>
        </w:rPr>
        <w:t>30,</w:t>
      </w:r>
      <w:r w:rsidRPr="0035053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350535">
        <w:rPr>
          <w:rFonts w:ascii="Times New Roman" w:hAnsi="Times New Roman" w:cs="Times New Roman"/>
          <w:sz w:val="28"/>
          <w:szCs w:val="28"/>
        </w:rPr>
        <w:t xml:space="preserve"> </w:t>
      </w:r>
      <w:r w:rsidRPr="0043062E">
        <w:rPr>
          <w:rFonts w:ascii="Times New Roman" w:hAnsi="Times New Roman" w:cs="Times New Roman"/>
          <w:sz w:val="28"/>
          <w:szCs w:val="28"/>
        </w:rPr>
        <w:t xml:space="preserve"> в ООШ № 15, подготовлены документы школ №№ 6, 17, школы-интернат № 2 «Рыбинский кадетский корпус» для проведения капитального ремонта в 2024 году. Определен перечень организаций для подготовки ПСД в 2023-2024 году </w:t>
      </w:r>
      <w:r>
        <w:rPr>
          <w:rFonts w:ascii="Times New Roman" w:hAnsi="Times New Roman" w:cs="Times New Roman"/>
          <w:sz w:val="28"/>
          <w:szCs w:val="28"/>
        </w:rPr>
        <w:t xml:space="preserve">                   </w:t>
      </w:r>
      <w:r w:rsidRPr="0043062E">
        <w:rPr>
          <w:rFonts w:ascii="Times New Roman" w:hAnsi="Times New Roman" w:cs="Times New Roman"/>
          <w:sz w:val="28"/>
          <w:szCs w:val="28"/>
        </w:rPr>
        <w:t xml:space="preserve">и выполнения ремонтных работ в 2025-2026 годах: СОШ №№ 21, 44, лицей № 2, СОШ №№ 1, 23, 27, 29, 36, 5, 20, 43, 32, гимназия № 18, СОШ № 12. </w:t>
      </w:r>
    </w:p>
    <w:p w:rsidR="00E35975" w:rsidRPr="0035529C" w:rsidRDefault="00E35975" w:rsidP="00E35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2023 года стартует Губернаторский проект по модернизации спортивных объектов школ, предполагающий обустройство систем антитеррористической защищенности (освещение, видеокамеры, ограждение, дополнительные калитки       и т.д.), а также ремонт покрытий спортивных полей и дорожек, спортивных </w:t>
      </w:r>
      <w:r>
        <w:rPr>
          <w:rFonts w:ascii="Times New Roman" w:hAnsi="Times New Roman" w:cs="Times New Roman"/>
          <w:sz w:val="28"/>
          <w:szCs w:val="28"/>
        </w:rPr>
        <w:lastRenderedPageBreak/>
        <w:t xml:space="preserve">снаряжений. Всего в данную программу включено 18 общеобразовательных школ. </w:t>
      </w:r>
      <w:r w:rsidRPr="0035529C">
        <w:rPr>
          <w:rFonts w:ascii="Times New Roman" w:hAnsi="Times New Roman" w:cs="Times New Roman"/>
          <w:sz w:val="28"/>
          <w:szCs w:val="28"/>
        </w:rPr>
        <w:t>Финансирование ремонтных работ определ</w:t>
      </w:r>
      <w:r>
        <w:rPr>
          <w:rFonts w:ascii="Times New Roman" w:hAnsi="Times New Roman" w:cs="Times New Roman"/>
          <w:sz w:val="28"/>
          <w:szCs w:val="28"/>
        </w:rPr>
        <w:t>яется</w:t>
      </w:r>
      <w:r w:rsidRPr="0035529C">
        <w:rPr>
          <w:rFonts w:ascii="Times New Roman" w:hAnsi="Times New Roman" w:cs="Times New Roman"/>
          <w:sz w:val="28"/>
          <w:szCs w:val="28"/>
        </w:rPr>
        <w:t xml:space="preserve"> исходя из подготовленных смет и ПСД, прошедшей </w:t>
      </w:r>
      <w:proofErr w:type="spellStart"/>
      <w:r w:rsidRPr="0035529C">
        <w:rPr>
          <w:rFonts w:ascii="Times New Roman" w:hAnsi="Times New Roman" w:cs="Times New Roman"/>
          <w:sz w:val="28"/>
          <w:szCs w:val="28"/>
        </w:rPr>
        <w:t>госэкспертизу</w:t>
      </w:r>
      <w:proofErr w:type="spellEnd"/>
      <w:r w:rsidRPr="0035529C">
        <w:rPr>
          <w:rFonts w:ascii="Times New Roman" w:hAnsi="Times New Roman" w:cs="Times New Roman"/>
          <w:sz w:val="28"/>
          <w:szCs w:val="28"/>
        </w:rPr>
        <w:t xml:space="preserve"> или средней стоимости данного вида работ по аналогии с проведенными работами в предыдущие годы, исходя из объемных показателей для ремонта: количество оконных блоков, ремонта цоколя, </w:t>
      </w:r>
      <w:proofErr w:type="spellStart"/>
      <w:r w:rsidRPr="0035529C">
        <w:rPr>
          <w:rFonts w:ascii="Times New Roman" w:hAnsi="Times New Roman" w:cs="Times New Roman"/>
          <w:sz w:val="28"/>
          <w:szCs w:val="28"/>
        </w:rPr>
        <w:t>отмостки</w:t>
      </w:r>
      <w:proofErr w:type="spellEnd"/>
      <w:r w:rsidRPr="0035529C">
        <w:rPr>
          <w:rFonts w:ascii="Times New Roman" w:hAnsi="Times New Roman" w:cs="Times New Roman"/>
          <w:sz w:val="28"/>
          <w:szCs w:val="28"/>
        </w:rPr>
        <w:t xml:space="preserve">, кровли, полов, замены асфальтового покрытия, </w:t>
      </w:r>
      <w:r>
        <w:rPr>
          <w:rFonts w:ascii="Times New Roman" w:hAnsi="Times New Roman" w:cs="Times New Roman"/>
          <w:sz w:val="28"/>
          <w:szCs w:val="28"/>
        </w:rPr>
        <w:t>обновление зелёных насаждений.</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Детальный анализ отражен в мероприятиях, необходимых по каждой образовательной организации. Потребность в финансовых ресурсах на реализацию мероприятий Программы определена в соответствии со сметной стоимостью уже выполненных мероприятий</w:t>
      </w:r>
      <w:r>
        <w:rPr>
          <w:rFonts w:ascii="Times New Roman" w:hAnsi="Times New Roman" w:cs="Times New Roman"/>
          <w:sz w:val="28"/>
          <w:szCs w:val="28"/>
        </w:rPr>
        <w:t>.</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Преимуществами программно-целевого метода планирования являются комплексный подход к решению проблем, выполнение мероприятий Программы по направлениям, планирование мероприятий и мониторинг результатов их реализации, обоснование потребности финансовых ресурсов.</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Стратегические задачи развития городского округа город Рыбинск определяют новое содержание деятельности. Качество жизни населения является интегральным показателем и главной целью социально-экономического развития городского округа город Рыбинск, при этом преобразования в сфере образования выступают как необходимое условие достижения данной цели.</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Именно образование, его цели, задачи, условия программируют отдаленный результат качества жизни в микрорайоне, городе, регионе, стране. Сегодня, как и ранее, образование должно формировать будущее десятилетнего отдаления. Для современного первоклассника необходимо программировать компетенции профессионала третьего </w:t>
      </w:r>
      <w:r>
        <w:rPr>
          <w:rFonts w:ascii="Times New Roman" w:hAnsi="Times New Roman" w:cs="Times New Roman"/>
          <w:sz w:val="28"/>
          <w:szCs w:val="28"/>
        </w:rPr>
        <w:t xml:space="preserve">и четвертого </w:t>
      </w:r>
      <w:r w:rsidRPr="0035529C">
        <w:rPr>
          <w:rFonts w:ascii="Times New Roman" w:hAnsi="Times New Roman" w:cs="Times New Roman"/>
          <w:sz w:val="28"/>
          <w:szCs w:val="28"/>
        </w:rPr>
        <w:t>десятилетия XXI века.</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Ежегодно Департамент образования обобщает предложения социальных партнеров по ключевым проблемам воспитательного процесса. На начало каждого года составляется план мероприятий для школьников и дошкольников с целью вовлечения их в интересные и продуктивные виды деятельности, которые найдут отражение в формировании позитивных качеств личности.</w:t>
      </w:r>
    </w:p>
    <w:p w:rsidR="00E35975" w:rsidRPr="0035529C" w:rsidRDefault="00E35975" w:rsidP="00E359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Обновление</w:t>
      </w:r>
      <w:r w:rsidRPr="0035529C">
        <w:rPr>
          <w:rFonts w:ascii="Times New Roman" w:hAnsi="Times New Roman" w:cs="Times New Roman"/>
          <w:sz w:val="28"/>
          <w:szCs w:val="28"/>
        </w:rPr>
        <w:t xml:space="preserve"> ФГОС </w:t>
      </w:r>
      <w:r>
        <w:rPr>
          <w:rFonts w:ascii="Times New Roman" w:hAnsi="Times New Roman" w:cs="Times New Roman"/>
          <w:sz w:val="28"/>
          <w:szCs w:val="28"/>
        </w:rPr>
        <w:t>влечет</w:t>
      </w:r>
      <w:r w:rsidRPr="0035529C">
        <w:rPr>
          <w:rFonts w:ascii="Times New Roman" w:hAnsi="Times New Roman" w:cs="Times New Roman"/>
          <w:sz w:val="28"/>
          <w:szCs w:val="28"/>
        </w:rPr>
        <w:t xml:space="preserve"> развитие внеурочной деятельности школьников, организация которой имеет вариативные формы от семейного образования до образования в специализированных школах. </w:t>
      </w:r>
    </w:p>
    <w:p w:rsidR="00E35975" w:rsidRPr="00EC71DD" w:rsidRDefault="00E35975" w:rsidP="00E35975">
      <w:pPr>
        <w:pStyle w:val="ConsPlusNormal"/>
        <w:ind w:firstLine="709"/>
        <w:jc w:val="both"/>
        <w:rPr>
          <w:rFonts w:ascii="Times New Roman" w:hAnsi="Times New Roman" w:cs="Times New Roman"/>
          <w:sz w:val="28"/>
          <w:szCs w:val="28"/>
        </w:rPr>
      </w:pPr>
      <w:r w:rsidRPr="00EC71DD">
        <w:rPr>
          <w:rFonts w:ascii="Times New Roman" w:hAnsi="Times New Roman" w:cs="Times New Roman"/>
          <w:sz w:val="28"/>
          <w:szCs w:val="28"/>
        </w:rPr>
        <w:t>Согласно Федеральному закону от 31.07.2020 № 304-ФЗ «О внесении изменений в Федеральный закон «Об образовании в Российской Федерации»</w:t>
      </w:r>
      <w:r>
        <w:rPr>
          <w:rFonts w:ascii="Times New Roman" w:hAnsi="Times New Roman" w:cs="Times New Roman"/>
          <w:sz w:val="28"/>
          <w:szCs w:val="28"/>
        </w:rPr>
        <w:t xml:space="preserve"> по вопросам воспитания обучающихся»</w:t>
      </w:r>
      <w:r w:rsidRPr="00EC71DD">
        <w:rPr>
          <w:rFonts w:ascii="Times New Roman" w:hAnsi="Times New Roman" w:cs="Times New Roman"/>
          <w:sz w:val="28"/>
          <w:szCs w:val="28"/>
        </w:rPr>
        <w:t xml:space="preserve"> с 01.09.2021 в состав основных образовательных программ школы входят Рабочая программа воспитания и календарные планы воспитательной работы, результат освоения которых – это личностное духовно-нравственное, гражданско-патриотическое и интеллектуально-познавательное развитие школьников.</w:t>
      </w:r>
    </w:p>
    <w:p w:rsidR="00E35975" w:rsidRDefault="00E35975" w:rsidP="00E35975">
      <w:pPr>
        <w:pStyle w:val="ConsPlusNormal"/>
        <w:ind w:firstLine="709"/>
        <w:jc w:val="both"/>
        <w:rPr>
          <w:rFonts w:ascii="Times New Roman" w:hAnsi="Times New Roman" w:cs="Times New Roman"/>
          <w:sz w:val="28"/>
          <w:szCs w:val="28"/>
        </w:rPr>
      </w:pPr>
      <w:r w:rsidRPr="00EC71DD">
        <w:rPr>
          <w:rFonts w:ascii="Times New Roman" w:hAnsi="Times New Roman" w:cs="Times New Roman"/>
          <w:sz w:val="28"/>
          <w:szCs w:val="28"/>
        </w:rPr>
        <w:t>С 01.09.2023 с целью сохранение единого образовательного пространства обновленные ФГОС введены с 1 по 11 класс, что требует корректировки нормативных документов каждой школы</w:t>
      </w:r>
      <w:r>
        <w:rPr>
          <w:rFonts w:ascii="Times New Roman" w:hAnsi="Times New Roman" w:cs="Times New Roman"/>
          <w:sz w:val="28"/>
          <w:szCs w:val="28"/>
        </w:rPr>
        <w:t>, обновления организационно-содержательных вопросов</w:t>
      </w:r>
      <w:r w:rsidRPr="00EC71DD">
        <w:rPr>
          <w:rFonts w:ascii="Times New Roman" w:hAnsi="Times New Roman" w:cs="Times New Roman"/>
          <w:sz w:val="28"/>
          <w:szCs w:val="28"/>
        </w:rPr>
        <w:t>.</w:t>
      </w:r>
      <w:r>
        <w:rPr>
          <w:rFonts w:ascii="Times New Roman" w:hAnsi="Times New Roman" w:cs="Times New Roman"/>
          <w:sz w:val="28"/>
          <w:szCs w:val="28"/>
        </w:rPr>
        <w:t xml:space="preserve"> </w:t>
      </w: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В настоящее время в муниципальной системе образования сохраняются приоритетные направления воспитательной работы: </w:t>
      </w:r>
    </w:p>
    <w:p w:rsidR="00E35975" w:rsidRPr="0035529C" w:rsidRDefault="00E35975" w:rsidP="0064196E">
      <w:pPr>
        <w:pStyle w:val="ConsPlusNormal"/>
        <w:numPr>
          <w:ilvl w:val="0"/>
          <w:numId w:val="46"/>
        </w:numPr>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становление Штабов по воспитанию, стабильная работа Советников директора   по воспитанию и взаимодействию с детскими общественными организациями;</w:t>
      </w:r>
    </w:p>
    <w:p w:rsidR="00E35975" w:rsidRPr="003148F5" w:rsidRDefault="00E35975" w:rsidP="0064196E">
      <w:pPr>
        <w:pStyle w:val="ConsPlusNormal"/>
        <w:numPr>
          <w:ilvl w:val="0"/>
          <w:numId w:val="15"/>
        </w:numPr>
        <w:ind w:left="284" w:hanging="284"/>
        <w:jc w:val="both"/>
        <w:rPr>
          <w:rFonts w:ascii="Times New Roman" w:hAnsi="Times New Roman" w:cs="Times New Roman"/>
          <w:sz w:val="28"/>
          <w:szCs w:val="28"/>
        </w:rPr>
      </w:pPr>
      <w:r w:rsidRPr="003148F5">
        <w:rPr>
          <w:rFonts w:ascii="Times New Roman" w:hAnsi="Times New Roman" w:cs="Times New Roman"/>
          <w:sz w:val="28"/>
          <w:szCs w:val="28"/>
        </w:rPr>
        <w:t>работа с талантливой молодежью и мотивация индивидуального развития;</w:t>
      </w:r>
    </w:p>
    <w:p w:rsidR="00E35975" w:rsidRPr="003148F5" w:rsidRDefault="00E35975" w:rsidP="0064196E">
      <w:pPr>
        <w:pStyle w:val="ConsPlusNormal"/>
        <w:numPr>
          <w:ilvl w:val="0"/>
          <w:numId w:val="15"/>
        </w:numPr>
        <w:ind w:left="284" w:hanging="284"/>
        <w:jc w:val="both"/>
        <w:rPr>
          <w:rFonts w:ascii="Times New Roman" w:hAnsi="Times New Roman" w:cs="Times New Roman"/>
          <w:sz w:val="28"/>
          <w:szCs w:val="28"/>
        </w:rPr>
      </w:pPr>
      <w:r w:rsidRPr="003148F5">
        <w:rPr>
          <w:rFonts w:ascii="Times New Roman" w:hAnsi="Times New Roman" w:cs="Times New Roman"/>
          <w:sz w:val="28"/>
          <w:szCs w:val="28"/>
        </w:rPr>
        <w:t>формирование гражданско-патриотических качеств личности;</w:t>
      </w:r>
    </w:p>
    <w:p w:rsidR="00E35975" w:rsidRPr="003148F5" w:rsidRDefault="00E35975" w:rsidP="0064196E">
      <w:pPr>
        <w:pStyle w:val="ConsPlusNormal"/>
        <w:numPr>
          <w:ilvl w:val="0"/>
          <w:numId w:val="15"/>
        </w:numPr>
        <w:ind w:left="284" w:hanging="284"/>
        <w:jc w:val="both"/>
        <w:rPr>
          <w:rFonts w:ascii="Times New Roman" w:hAnsi="Times New Roman" w:cs="Times New Roman"/>
          <w:sz w:val="28"/>
          <w:szCs w:val="28"/>
        </w:rPr>
      </w:pPr>
      <w:r w:rsidRPr="003148F5">
        <w:rPr>
          <w:rFonts w:ascii="Times New Roman" w:hAnsi="Times New Roman" w:cs="Times New Roman"/>
          <w:sz w:val="28"/>
          <w:szCs w:val="28"/>
        </w:rPr>
        <w:t>целенаправленная работа по профориентации обучающихся, в том числе учащихся с ОВЗ и детей-инвалидов, с акцентом на заинтересованность в дальнейшем работать на предприятиях города Рыбинска;</w:t>
      </w:r>
    </w:p>
    <w:p w:rsidR="00E35975" w:rsidRPr="003148F5" w:rsidRDefault="00E35975" w:rsidP="0064196E">
      <w:pPr>
        <w:pStyle w:val="ConsPlusNormal"/>
        <w:numPr>
          <w:ilvl w:val="0"/>
          <w:numId w:val="15"/>
        </w:numPr>
        <w:ind w:left="284" w:hanging="284"/>
        <w:jc w:val="both"/>
        <w:rPr>
          <w:rFonts w:ascii="Times New Roman" w:hAnsi="Times New Roman" w:cs="Times New Roman"/>
          <w:sz w:val="28"/>
          <w:szCs w:val="28"/>
        </w:rPr>
      </w:pPr>
      <w:r w:rsidRPr="003148F5">
        <w:rPr>
          <w:rFonts w:ascii="Times New Roman" w:hAnsi="Times New Roman" w:cs="Times New Roman"/>
          <w:sz w:val="28"/>
          <w:szCs w:val="28"/>
        </w:rPr>
        <w:t>развитие общественного движения школьников</w:t>
      </w:r>
      <w:r>
        <w:rPr>
          <w:rFonts w:ascii="Times New Roman" w:hAnsi="Times New Roman" w:cs="Times New Roman"/>
          <w:sz w:val="28"/>
          <w:szCs w:val="28"/>
        </w:rPr>
        <w:t xml:space="preserve"> через «Движение первых»</w:t>
      </w:r>
      <w:r w:rsidRPr="003148F5">
        <w:rPr>
          <w:rFonts w:ascii="Times New Roman" w:hAnsi="Times New Roman" w:cs="Times New Roman"/>
          <w:sz w:val="28"/>
          <w:szCs w:val="28"/>
        </w:rPr>
        <w:t>;</w:t>
      </w:r>
    </w:p>
    <w:p w:rsidR="00E35975" w:rsidRDefault="00E35975" w:rsidP="0064196E">
      <w:pPr>
        <w:pStyle w:val="ConsPlusNormal"/>
        <w:numPr>
          <w:ilvl w:val="0"/>
          <w:numId w:val="15"/>
        </w:numPr>
        <w:ind w:left="284" w:hanging="284"/>
        <w:jc w:val="both"/>
        <w:rPr>
          <w:rFonts w:ascii="Times New Roman" w:hAnsi="Times New Roman" w:cs="Times New Roman"/>
          <w:sz w:val="28"/>
          <w:szCs w:val="28"/>
        </w:rPr>
      </w:pPr>
      <w:r w:rsidRPr="003148F5">
        <w:rPr>
          <w:rFonts w:ascii="Times New Roman" w:hAnsi="Times New Roman" w:cs="Times New Roman"/>
          <w:sz w:val="28"/>
          <w:szCs w:val="28"/>
        </w:rPr>
        <w:t>реализация Рабочей программы воспитания (является структурной составляющей основной образовательной программы, в том числе и для учащихся 1</w:t>
      </w:r>
      <w:r>
        <w:rPr>
          <w:rFonts w:ascii="Times New Roman" w:hAnsi="Times New Roman" w:cs="Times New Roman"/>
          <w:sz w:val="28"/>
          <w:szCs w:val="28"/>
        </w:rPr>
        <w:t>-</w:t>
      </w:r>
      <w:r w:rsidRPr="003148F5">
        <w:rPr>
          <w:rFonts w:ascii="Times New Roman" w:hAnsi="Times New Roman" w:cs="Times New Roman"/>
          <w:sz w:val="28"/>
          <w:szCs w:val="28"/>
        </w:rPr>
        <w:t>11 классов в соответствии с обновленным ФГОС), содержание которой включает инвариантные и вариативные модули</w:t>
      </w:r>
      <w:r>
        <w:rPr>
          <w:rFonts w:ascii="Times New Roman" w:hAnsi="Times New Roman" w:cs="Times New Roman"/>
          <w:sz w:val="28"/>
          <w:szCs w:val="28"/>
        </w:rPr>
        <w:t>;</w:t>
      </w:r>
    </w:p>
    <w:p w:rsidR="00E35975" w:rsidRPr="003148F5" w:rsidRDefault="00E35975" w:rsidP="0064196E">
      <w:pPr>
        <w:pStyle w:val="ConsPlusNormal"/>
        <w:numPr>
          <w:ilvl w:val="0"/>
          <w:numId w:val="15"/>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освоение </w:t>
      </w:r>
      <w:proofErr w:type="spellStart"/>
      <w:r>
        <w:rPr>
          <w:rFonts w:ascii="Times New Roman" w:hAnsi="Times New Roman" w:cs="Times New Roman"/>
          <w:sz w:val="28"/>
          <w:szCs w:val="28"/>
        </w:rPr>
        <w:t>профориентационного</w:t>
      </w:r>
      <w:proofErr w:type="spellEnd"/>
      <w:r>
        <w:rPr>
          <w:rFonts w:ascii="Times New Roman" w:hAnsi="Times New Roman" w:cs="Times New Roman"/>
          <w:sz w:val="28"/>
          <w:szCs w:val="28"/>
        </w:rPr>
        <w:t xml:space="preserve"> ресурса «Россия – мои горизонты»;</w:t>
      </w:r>
    </w:p>
    <w:p w:rsidR="00E35975" w:rsidRDefault="00E35975" w:rsidP="0064196E">
      <w:pPr>
        <w:pStyle w:val="ConsPlusNormal"/>
        <w:numPr>
          <w:ilvl w:val="0"/>
          <w:numId w:val="15"/>
        </w:numPr>
        <w:ind w:left="284" w:hanging="284"/>
        <w:jc w:val="both"/>
        <w:rPr>
          <w:rFonts w:ascii="Times New Roman" w:hAnsi="Times New Roman" w:cs="Times New Roman"/>
          <w:sz w:val="28"/>
          <w:szCs w:val="28"/>
        </w:rPr>
      </w:pPr>
      <w:r>
        <w:rPr>
          <w:rFonts w:ascii="Times New Roman" w:hAnsi="Times New Roman" w:cs="Times New Roman"/>
          <w:sz w:val="28"/>
          <w:szCs w:val="28"/>
        </w:rPr>
        <w:t>реализация проектов «</w:t>
      </w:r>
      <w:r w:rsidRPr="003148F5">
        <w:rPr>
          <w:rFonts w:ascii="Times New Roman" w:hAnsi="Times New Roman" w:cs="Times New Roman"/>
          <w:sz w:val="28"/>
          <w:szCs w:val="28"/>
        </w:rPr>
        <w:t>Т</w:t>
      </w:r>
      <w:r>
        <w:rPr>
          <w:rFonts w:ascii="Times New Roman" w:hAnsi="Times New Roman" w:cs="Times New Roman"/>
          <w:sz w:val="28"/>
          <w:szCs w:val="28"/>
        </w:rPr>
        <w:t>еатр в школы» и «</w:t>
      </w:r>
      <w:r w:rsidRPr="003148F5">
        <w:rPr>
          <w:rFonts w:ascii="Times New Roman" w:hAnsi="Times New Roman" w:cs="Times New Roman"/>
          <w:sz w:val="28"/>
          <w:szCs w:val="28"/>
        </w:rPr>
        <w:t>Ш</w:t>
      </w:r>
      <w:r>
        <w:rPr>
          <w:rFonts w:ascii="Times New Roman" w:hAnsi="Times New Roman" w:cs="Times New Roman"/>
          <w:sz w:val="28"/>
          <w:szCs w:val="28"/>
        </w:rPr>
        <w:t>ахматы в школу».</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Создание современных условий образования и воспитания непосредственно влияет на общий культурный уровень подрастающего населения и влечет за собой перспективы и возможности улучшать и улучшаться.</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Главным критерием социально-экономической эффективности является степень удовлетворения конечных потребностей общества, и прежде всего потребностей, связанных с развитием человеческой личности. Социально-экономической эффективностью обладает та экономическая система, которая в наибольшей степени обеспечивает удовлетворение материальных, социальных, духовных потребностей людей, гарантирует высокий уровень и качество жизни. Следовательно, эффективной Программа будет при условии оптимального распределения ресурсов по запланированным мероприятиям.</w:t>
      </w: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Экономический эффект Программы достигается путем рационального расходования бюджетных средств в соответствии с обозначенными в Программе целями и задачами для достижения социально значимых результатов.</w:t>
      </w:r>
    </w:p>
    <w:p w:rsidR="00E35975" w:rsidRPr="0035529C"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jc w:val="center"/>
        <w:outlineLvl w:val="1"/>
        <w:rPr>
          <w:rFonts w:ascii="Times New Roman" w:hAnsi="Times New Roman" w:cs="Times New Roman"/>
          <w:sz w:val="28"/>
          <w:szCs w:val="28"/>
        </w:rPr>
      </w:pPr>
      <w:r w:rsidRPr="0091521D">
        <w:rPr>
          <w:rFonts w:ascii="Times New Roman" w:hAnsi="Times New Roman" w:cs="Times New Roman"/>
          <w:sz w:val="28"/>
          <w:szCs w:val="28"/>
        </w:rPr>
        <w:t xml:space="preserve">5. </w:t>
      </w:r>
      <w:bookmarkStart w:id="5" w:name="_Toc149719660"/>
      <w:r w:rsidRPr="0091521D">
        <w:rPr>
          <w:rFonts w:ascii="Times New Roman" w:hAnsi="Times New Roman" w:cs="Times New Roman"/>
          <w:sz w:val="28"/>
          <w:szCs w:val="28"/>
        </w:rPr>
        <w:t>Финансирование муниципальной программы</w:t>
      </w:r>
      <w:bookmarkEnd w:id="5"/>
    </w:p>
    <w:p w:rsidR="0085026A" w:rsidRDefault="0085026A" w:rsidP="0085026A">
      <w:pPr>
        <w:pStyle w:val="ConsPlusNormal"/>
        <w:ind w:firstLine="709"/>
        <w:jc w:val="both"/>
        <w:rPr>
          <w:rFonts w:ascii="Times New Roman" w:hAnsi="Times New Roman" w:cs="Times New Roman"/>
          <w:sz w:val="28"/>
          <w:szCs w:val="28"/>
        </w:rPr>
      </w:pPr>
      <w:r w:rsidRPr="0091521D">
        <w:rPr>
          <w:rFonts w:ascii="Times New Roman" w:hAnsi="Times New Roman" w:cs="Times New Roman"/>
          <w:sz w:val="28"/>
          <w:szCs w:val="28"/>
        </w:rPr>
        <w:t>Муниципальная программа во всём её объёме не обеспечена достаточным количеством ф</w:t>
      </w:r>
      <w:r w:rsidRPr="0091521D">
        <w:rPr>
          <w:rFonts w:ascii="Times New Roman" w:hAnsi="Times New Roman" w:cs="Times New Roman"/>
          <w:sz w:val="28"/>
          <w:szCs w:val="28"/>
        </w:rPr>
        <w:t>и</w:t>
      </w:r>
      <w:r w:rsidRPr="0091521D">
        <w:rPr>
          <w:rFonts w:ascii="Times New Roman" w:hAnsi="Times New Roman" w:cs="Times New Roman"/>
          <w:sz w:val="28"/>
          <w:szCs w:val="28"/>
        </w:rPr>
        <w:t>нансовых средств. Это связано с объективными причинами. Опыт реализации предыдущих целевых программ развития образования показал, что сложнейшие комплексные задачи модернизации системы образования, совершенствования воспитательн</w:t>
      </w:r>
      <w:r w:rsidRPr="0091521D">
        <w:rPr>
          <w:rFonts w:ascii="Times New Roman" w:hAnsi="Times New Roman" w:cs="Times New Roman"/>
          <w:sz w:val="28"/>
          <w:szCs w:val="28"/>
        </w:rPr>
        <w:t>о</w:t>
      </w:r>
      <w:r w:rsidRPr="0091521D">
        <w:rPr>
          <w:rFonts w:ascii="Times New Roman" w:hAnsi="Times New Roman" w:cs="Times New Roman"/>
          <w:sz w:val="28"/>
          <w:szCs w:val="28"/>
        </w:rPr>
        <w:t>го процесса не могут быть реализованы в рамках текущего бюджетного финансирования. Поэтому решение новых задач развития и функционирования образования требует сове</w:t>
      </w:r>
      <w:r w:rsidRPr="0091521D">
        <w:rPr>
          <w:rFonts w:ascii="Times New Roman" w:hAnsi="Times New Roman" w:cs="Times New Roman"/>
          <w:sz w:val="28"/>
          <w:szCs w:val="28"/>
        </w:rPr>
        <w:t>р</w:t>
      </w:r>
      <w:r w:rsidRPr="0091521D">
        <w:rPr>
          <w:rFonts w:ascii="Times New Roman" w:hAnsi="Times New Roman" w:cs="Times New Roman"/>
          <w:sz w:val="28"/>
          <w:szCs w:val="28"/>
        </w:rPr>
        <w:t>шенствования управленческих механизмов и технологий, направленных, в частности, на оптимизацию образовательной сети, поиск нестандартных решений, в частности – вхождение в различные проекты и программы, предполагающие дополнительное финансирование.</w:t>
      </w:r>
    </w:p>
    <w:p w:rsidR="0085026A" w:rsidRDefault="0085026A" w:rsidP="0085026A">
      <w:pPr>
        <w:pStyle w:val="ConsPlusNormal"/>
        <w:ind w:firstLine="709"/>
        <w:jc w:val="both"/>
        <w:rPr>
          <w:rFonts w:ascii="Times New Roman" w:hAnsi="Times New Roman" w:cs="Times New Roman"/>
          <w:sz w:val="28"/>
          <w:szCs w:val="28"/>
        </w:rPr>
      </w:pPr>
    </w:p>
    <w:p w:rsidR="0085026A" w:rsidRDefault="0085026A" w:rsidP="0085026A">
      <w:pPr>
        <w:pStyle w:val="ConsPlusNormal"/>
        <w:ind w:firstLine="709"/>
        <w:jc w:val="both"/>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992"/>
        <w:gridCol w:w="1134"/>
        <w:gridCol w:w="839"/>
        <w:gridCol w:w="850"/>
        <w:gridCol w:w="1061"/>
        <w:gridCol w:w="1361"/>
        <w:gridCol w:w="1134"/>
        <w:gridCol w:w="1842"/>
      </w:tblGrid>
      <w:tr w:rsidR="0085026A" w:rsidRPr="0091521D" w:rsidTr="007823D2">
        <w:trPr>
          <w:trHeight w:val="567"/>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lastRenderedPageBreak/>
              <w:br w:type="page"/>
            </w:r>
            <w:r w:rsidRPr="0091521D">
              <w:rPr>
                <w:rFonts w:ascii="Times New Roman" w:hAnsi="Times New Roman" w:cs="Times New Roman"/>
                <w:sz w:val="28"/>
                <w:szCs w:val="28"/>
              </w:rPr>
              <w:br w:type="page"/>
            </w:r>
            <w:proofErr w:type="spellStart"/>
            <w:proofErr w:type="gramStart"/>
            <w:r w:rsidRPr="0091521D">
              <w:rPr>
                <w:rFonts w:ascii="Times New Roman" w:hAnsi="Times New Roman" w:cs="Times New Roman"/>
                <w:sz w:val="24"/>
                <w:szCs w:val="24"/>
                <w:lang w:eastAsia="ru-RU"/>
              </w:rPr>
              <w:t>Источ</w:t>
            </w:r>
            <w:proofErr w:type="spellEnd"/>
            <w:r w:rsidRPr="0091521D">
              <w:rPr>
                <w:rFonts w:ascii="Times New Roman" w:hAnsi="Times New Roman" w:cs="Times New Roman"/>
                <w:sz w:val="24"/>
                <w:szCs w:val="24"/>
                <w:lang w:eastAsia="ru-RU"/>
              </w:rPr>
              <w:t>-ник</w:t>
            </w:r>
            <w:proofErr w:type="gramEnd"/>
            <w:r w:rsidRPr="0091521D">
              <w:rPr>
                <w:rFonts w:ascii="Times New Roman" w:hAnsi="Times New Roman" w:cs="Times New Roman"/>
                <w:sz w:val="24"/>
                <w:szCs w:val="24"/>
                <w:lang w:eastAsia="ru-RU"/>
              </w:rPr>
              <w:t xml:space="preserve"> </w:t>
            </w:r>
            <w:proofErr w:type="spellStart"/>
            <w:r w:rsidRPr="0091521D">
              <w:rPr>
                <w:rFonts w:ascii="Times New Roman" w:hAnsi="Times New Roman" w:cs="Times New Roman"/>
                <w:sz w:val="24"/>
                <w:szCs w:val="24"/>
                <w:lang w:eastAsia="ru-RU"/>
              </w:rPr>
              <w:t>финан-сирова-ния</w:t>
            </w:r>
            <w:proofErr w:type="spell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hyperlink w:anchor="P1170" w:history="1">
              <w:r w:rsidRPr="0091521D">
                <w:rPr>
                  <w:rFonts w:ascii="Times New Roman" w:hAnsi="Times New Roman" w:cs="Times New Roman"/>
                  <w:sz w:val="24"/>
                  <w:szCs w:val="24"/>
                  <w:lang w:eastAsia="ru-RU"/>
                </w:rPr>
                <w:t>Подпрограмма</w:t>
              </w:r>
            </w:hyperlink>
            <w:r w:rsidRPr="0091521D">
              <w:rPr>
                <w:rFonts w:ascii="Times New Roman" w:hAnsi="Times New Roman" w:cs="Times New Roman"/>
                <w:sz w:val="24"/>
                <w:szCs w:val="24"/>
                <w:lang w:eastAsia="ru-RU"/>
              </w:rPr>
              <w:t xml:space="preserve"> «</w:t>
            </w:r>
            <w:proofErr w:type="spellStart"/>
            <w:proofErr w:type="gramStart"/>
            <w:r w:rsidRPr="0091521D">
              <w:rPr>
                <w:rFonts w:ascii="Times New Roman" w:hAnsi="Times New Roman" w:cs="Times New Roman"/>
                <w:sz w:val="24"/>
                <w:szCs w:val="24"/>
                <w:lang w:eastAsia="ru-RU"/>
              </w:rPr>
              <w:t>Совершенствова</w:t>
            </w:r>
            <w:r>
              <w:rPr>
                <w:rFonts w:ascii="Times New Roman" w:hAnsi="Times New Roman" w:cs="Times New Roman"/>
                <w:sz w:val="24"/>
                <w:szCs w:val="24"/>
                <w:lang w:eastAsia="ru-RU"/>
              </w:rPr>
              <w:t>-</w:t>
            </w:r>
            <w:r w:rsidRPr="0091521D">
              <w:rPr>
                <w:rFonts w:ascii="Times New Roman" w:hAnsi="Times New Roman" w:cs="Times New Roman"/>
                <w:sz w:val="24"/>
                <w:szCs w:val="24"/>
                <w:lang w:eastAsia="ru-RU"/>
              </w:rPr>
              <w:t>ние</w:t>
            </w:r>
            <w:proofErr w:type="spellEnd"/>
            <w:proofErr w:type="gramEnd"/>
            <w:r w:rsidRPr="0091521D">
              <w:rPr>
                <w:rFonts w:ascii="Times New Roman" w:hAnsi="Times New Roman" w:cs="Times New Roman"/>
                <w:sz w:val="24"/>
                <w:szCs w:val="24"/>
                <w:lang w:eastAsia="ru-RU"/>
              </w:rPr>
              <w:t xml:space="preserve"> материально-технической базы МСО» </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hyperlink w:anchor="P3101" w:history="1">
              <w:r w:rsidRPr="0091521D">
                <w:rPr>
                  <w:rFonts w:ascii="Times New Roman" w:hAnsi="Times New Roman" w:cs="Times New Roman"/>
                  <w:sz w:val="24"/>
                  <w:szCs w:val="24"/>
                  <w:lang w:eastAsia="ru-RU"/>
                </w:rPr>
                <w:t>Подпрограмма</w:t>
              </w:r>
            </w:hyperlink>
            <w:r w:rsidRPr="0091521D">
              <w:rPr>
                <w:rFonts w:ascii="Times New Roman" w:hAnsi="Times New Roman" w:cs="Times New Roman"/>
                <w:sz w:val="24"/>
                <w:szCs w:val="24"/>
                <w:lang w:eastAsia="ru-RU"/>
              </w:rPr>
              <w:t xml:space="preserve"> «Воспитание и развитие молодого гражданина Рыбинска в МСО»</w:t>
            </w:r>
          </w:p>
        </w:tc>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 xml:space="preserve">Ведомственная целевая </w:t>
            </w:r>
            <w:hyperlink w:anchor="P4272" w:history="1">
              <w:r w:rsidRPr="0091521D">
                <w:rPr>
                  <w:rFonts w:ascii="Times New Roman" w:hAnsi="Times New Roman" w:cs="Times New Roman"/>
                  <w:sz w:val="24"/>
                  <w:szCs w:val="24"/>
                  <w:lang w:eastAsia="ru-RU"/>
                </w:rPr>
                <w:t>программа</w:t>
              </w:r>
            </w:hyperlink>
            <w:r w:rsidRPr="0091521D">
              <w:rPr>
                <w:rFonts w:ascii="Times New Roman" w:hAnsi="Times New Roman" w:cs="Times New Roman"/>
                <w:sz w:val="24"/>
                <w:szCs w:val="24"/>
                <w:lang w:eastAsia="ru-RU"/>
              </w:rPr>
              <w:t xml:space="preserve"> функционирования отрасли «Образование»</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 xml:space="preserve">ИТОГО </w:t>
            </w:r>
          </w:p>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на 202</w:t>
            </w:r>
            <w:r>
              <w:rPr>
                <w:rFonts w:ascii="Times New Roman" w:hAnsi="Times New Roman" w:cs="Times New Roman"/>
                <w:sz w:val="24"/>
                <w:szCs w:val="24"/>
                <w:lang w:eastAsia="ru-RU"/>
              </w:rPr>
              <w:t>3</w:t>
            </w:r>
            <w:r w:rsidRPr="0091521D">
              <w:rPr>
                <w:rFonts w:ascii="Times New Roman" w:hAnsi="Times New Roman" w:cs="Times New Roman"/>
                <w:sz w:val="24"/>
                <w:szCs w:val="24"/>
                <w:lang w:eastAsia="ru-RU"/>
              </w:rPr>
              <w:t>-202</w:t>
            </w:r>
            <w:r>
              <w:rPr>
                <w:rFonts w:ascii="Times New Roman" w:hAnsi="Times New Roman" w:cs="Times New Roman"/>
                <w:sz w:val="24"/>
                <w:szCs w:val="24"/>
                <w:lang w:eastAsia="ru-RU"/>
              </w:rPr>
              <w:t>6</w:t>
            </w:r>
            <w:r w:rsidRPr="0091521D">
              <w:rPr>
                <w:rFonts w:ascii="Times New Roman" w:hAnsi="Times New Roman" w:cs="Times New Roman"/>
                <w:sz w:val="24"/>
                <w:szCs w:val="24"/>
                <w:lang w:eastAsia="ru-RU"/>
              </w:rPr>
              <w:t xml:space="preserve"> годы, </w:t>
            </w:r>
          </w:p>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млн. руб.</w:t>
            </w:r>
          </w:p>
        </w:tc>
      </w:tr>
      <w:tr w:rsidR="0085026A" w:rsidRPr="0091521D" w:rsidTr="007823D2">
        <w:trPr>
          <w:cantSplit/>
          <w:trHeight w:val="1701"/>
        </w:trPr>
        <w:tc>
          <w:tcPr>
            <w:tcW w:w="993" w:type="dxa"/>
            <w:vMerge/>
            <w:tcBorders>
              <w:top w:val="single" w:sz="4" w:space="0" w:color="auto"/>
              <w:left w:val="single" w:sz="4" w:space="0" w:color="auto"/>
              <w:bottom w:val="single" w:sz="4" w:space="0" w:color="auto"/>
              <w:right w:val="single" w:sz="4" w:space="0" w:color="auto"/>
            </w:tcBorders>
          </w:tcPr>
          <w:p w:rsidR="0085026A" w:rsidRPr="0091521D" w:rsidRDefault="0085026A" w:rsidP="007823D2">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85026A" w:rsidRPr="0091521D" w:rsidRDefault="0085026A" w:rsidP="007823D2">
            <w:pPr>
              <w:widowControl w:val="0"/>
              <w:autoSpaceDE w:val="0"/>
              <w:autoSpaceDN w:val="0"/>
              <w:spacing w:after="0" w:line="240" w:lineRule="auto"/>
              <w:ind w:left="113" w:right="113"/>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выделено</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5026A" w:rsidRPr="0091521D" w:rsidRDefault="0085026A" w:rsidP="007823D2">
            <w:pPr>
              <w:widowControl w:val="0"/>
              <w:autoSpaceDE w:val="0"/>
              <w:autoSpaceDN w:val="0"/>
              <w:spacing w:after="0" w:line="240" w:lineRule="auto"/>
              <w:ind w:left="113" w:right="113"/>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потребность</w:t>
            </w:r>
          </w:p>
        </w:tc>
        <w:tc>
          <w:tcPr>
            <w:tcW w:w="8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026A" w:rsidRPr="0091521D" w:rsidRDefault="0085026A" w:rsidP="007823D2">
            <w:pPr>
              <w:widowControl w:val="0"/>
              <w:autoSpaceDE w:val="0"/>
              <w:autoSpaceDN w:val="0"/>
              <w:spacing w:after="0" w:line="240" w:lineRule="auto"/>
              <w:ind w:left="113" w:right="113"/>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выделено</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026A" w:rsidRPr="0091521D" w:rsidRDefault="0085026A" w:rsidP="007823D2">
            <w:pPr>
              <w:widowControl w:val="0"/>
              <w:autoSpaceDE w:val="0"/>
              <w:autoSpaceDN w:val="0"/>
              <w:spacing w:after="0" w:line="240" w:lineRule="auto"/>
              <w:ind w:left="113" w:right="113"/>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потребность</w:t>
            </w:r>
          </w:p>
        </w:tc>
        <w:tc>
          <w:tcPr>
            <w:tcW w:w="106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026A" w:rsidRPr="0091521D" w:rsidRDefault="0085026A" w:rsidP="007823D2">
            <w:pPr>
              <w:widowControl w:val="0"/>
              <w:autoSpaceDE w:val="0"/>
              <w:autoSpaceDN w:val="0"/>
              <w:spacing w:after="0" w:line="240" w:lineRule="auto"/>
              <w:ind w:left="113" w:right="113"/>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выделено</w:t>
            </w:r>
          </w:p>
        </w:tc>
        <w:tc>
          <w:tcPr>
            <w:tcW w:w="136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5026A" w:rsidRPr="0091521D" w:rsidRDefault="0085026A" w:rsidP="007823D2">
            <w:pPr>
              <w:widowControl w:val="0"/>
              <w:autoSpaceDE w:val="0"/>
              <w:autoSpaceDN w:val="0"/>
              <w:spacing w:after="0" w:line="240" w:lineRule="auto"/>
              <w:ind w:left="113" w:right="113"/>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потребность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5026A" w:rsidRPr="0091521D" w:rsidRDefault="0085026A" w:rsidP="007823D2">
            <w:pPr>
              <w:widowControl w:val="0"/>
              <w:autoSpaceDE w:val="0"/>
              <w:autoSpaceDN w:val="0"/>
              <w:spacing w:after="0" w:line="240" w:lineRule="auto"/>
              <w:ind w:left="113" w:right="113"/>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выделено</w:t>
            </w:r>
          </w:p>
        </w:tc>
        <w:tc>
          <w:tcPr>
            <w:tcW w:w="1842" w:type="dxa"/>
            <w:tcBorders>
              <w:top w:val="single" w:sz="4" w:space="0" w:color="auto"/>
              <w:left w:val="single" w:sz="4" w:space="0" w:color="auto"/>
              <w:bottom w:val="single" w:sz="4" w:space="0" w:color="auto"/>
              <w:right w:val="single" w:sz="4" w:space="0" w:color="auto"/>
            </w:tcBorders>
            <w:textDirection w:val="btLr"/>
            <w:vAlign w:val="center"/>
          </w:tcPr>
          <w:p w:rsidR="0085026A" w:rsidRPr="0091521D" w:rsidRDefault="0085026A" w:rsidP="007823D2">
            <w:pPr>
              <w:widowControl w:val="0"/>
              <w:autoSpaceDE w:val="0"/>
              <w:autoSpaceDN w:val="0"/>
              <w:spacing w:after="0" w:line="240" w:lineRule="auto"/>
              <w:ind w:left="113" w:right="113"/>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потребность</w:t>
            </w:r>
          </w:p>
        </w:tc>
      </w:tr>
      <w:tr w:rsidR="0085026A" w:rsidRPr="0091521D" w:rsidTr="007823D2">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ГБ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68,28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398,88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20,40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2782,89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3459,13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2858,57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3878,41</w:t>
            </w:r>
          </w:p>
        </w:tc>
      </w:tr>
      <w:tr w:rsidR="0085026A" w:rsidRPr="0091521D" w:rsidTr="007823D2">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172,02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1283,82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0,10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8915,29</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9523,95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9087,31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10807,87</w:t>
            </w:r>
          </w:p>
        </w:tc>
      </w:tr>
      <w:tr w:rsidR="0085026A" w:rsidRPr="0091521D" w:rsidTr="007823D2">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1464,23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574,28</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574,28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613,48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2038,51</w:t>
            </w:r>
          </w:p>
        </w:tc>
      </w:tr>
      <w:tr w:rsidR="0085026A" w:rsidRPr="0035529C" w:rsidTr="007823D2">
        <w:trPr>
          <w:trHeight w:val="3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widowControl w:val="0"/>
              <w:autoSpaceDE w:val="0"/>
              <w:autoSpaceDN w:val="0"/>
              <w:spacing w:after="0" w:line="240" w:lineRule="auto"/>
              <w:jc w:val="center"/>
              <w:rPr>
                <w:rFonts w:ascii="Times New Roman" w:hAnsi="Times New Roman" w:cs="Times New Roman"/>
                <w:sz w:val="24"/>
                <w:szCs w:val="24"/>
                <w:lang w:eastAsia="ru-RU"/>
              </w:rPr>
            </w:pPr>
            <w:r w:rsidRPr="0091521D">
              <w:rPr>
                <w:rFonts w:ascii="Times New Roman"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279,50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3146,93</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20,50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12272,46</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13557,36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026A" w:rsidRPr="0091521D"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12559,36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5026A" w:rsidRPr="00EE7E90" w:rsidRDefault="0085026A" w:rsidP="00782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16724,79</w:t>
            </w:r>
          </w:p>
        </w:tc>
      </w:tr>
    </w:tbl>
    <w:p w:rsidR="0085026A" w:rsidRPr="0091521D" w:rsidRDefault="0085026A" w:rsidP="00E35975">
      <w:pPr>
        <w:pStyle w:val="ConsPlusNormal"/>
        <w:jc w:val="center"/>
        <w:outlineLvl w:val="1"/>
        <w:rPr>
          <w:rFonts w:ascii="Times New Roman" w:hAnsi="Times New Roman" w:cs="Times New Roman"/>
          <w:sz w:val="28"/>
          <w:szCs w:val="28"/>
        </w:rPr>
      </w:pPr>
    </w:p>
    <w:p w:rsidR="00E35975" w:rsidRPr="0091521D"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jc w:val="center"/>
        <w:outlineLvl w:val="1"/>
        <w:rPr>
          <w:rFonts w:ascii="Times New Roman" w:hAnsi="Times New Roman" w:cs="Times New Roman"/>
          <w:sz w:val="28"/>
          <w:szCs w:val="28"/>
        </w:rPr>
      </w:pPr>
      <w:bookmarkStart w:id="6" w:name="_Toc149719661"/>
      <w:r w:rsidRPr="0035529C">
        <w:rPr>
          <w:rFonts w:ascii="Times New Roman" w:hAnsi="Times New Roman" w:cs="Times New Roman"/>
          <w:sz w:val="28"/>
          <w:szCs w:val="28"/>
        </w:rPr>
        <w:t>6. Механизм реализации муниципальной программы</w:t>
      </w:r>
      <w:bookmarkEnd w:id="6"/>
    </w:p>
    <w:p w:rsidR="00E35975" w:rsidRPr="0035529C" w:rsidRDefault="00E35975" w:rsidP="00E35975">
      <w:pPr>
        <w:pStyle w:val="ConsPlusNormal"/>
        <w:jc w:val="center"/>
        <w:outlineLvl w:val="1"/>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Реализацию Программы предполагается осуществлять проектно-целевым методом управления системными изменениями в сфере образования в соответствии с законодательством и перспективными направлениями данной Программы. Для выполнения мероприятий каждого направления по каждой подпрограмме разрабатываются локальные инициативные проекты с вовлечением в процедуру разработки стратегического и тактического плана непосредственной реализации большего числа субъектов образовательного процесса, социальных партнеров.</w:t>
      </w: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Управление реализацией муниципальной программы осуществляется через координацию структур сферы образования и структур других ведомств, совершенствуя механизмы государственно-общественного управления. Каждый при этом призван выполнять вполне определенные задачи для достижения максимального эффекта реализации задач современного образования в соответствии с функциональным предназначением:</w:t>
      </w:r>
    </w:p>
    <w:p w:rsidR="00E35975"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jc w:val="both"/>
        <w:rPr>
          <w:rFonts w:ascii="Times New Roman" w:hAnsi="Times New Roman" w:cs="Times New Roman"/>
          <w:sz w:val="28"/>
          <w:szCs w:val="28"/>
        </w:rPr>
      </w:pPr>
    </w:p>
    <w:p w:rsidR="00E35975" w:rsidRPr="00350535" w:rsidRDefault="00E35975" w:rsidP="00E35975">
      <w:pPr>
        <w:pStyle w:val="ConsPlusNormal"/>
        <w:jc w:val="both"/>
        <w:rPr>
          <w:rFonts w:ascii="Times New Roman" w:hAnsi="Times New Roman" w:cs="Times New Roman"/>
          <w:sz w:val="28"/>
          <w:szCs w:val="28"/>
        </w:rPr>
      </w:pPr>
    </w:p>
    <w:p w:rsidR="00E35975" w:rsidRPr="0035529C" w:rsidRDefault="00001874" w:rsidP="00E35975">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78" type="#_x0000_t202" style="position:absolute;left:0;text-align:left;margin-left:265.9pt;margin-top:10.55pt;width:244.4pt;height:36.9pt;z-index:251675648">
            <v:textbox style="mso-next-textbox:#_x0000_s1078">
              <w:txbxContent>
                <w:p w:rsidR="00E35975" w:rsidRPr="002329A9" w:rsidRDefault="00E35975" w:rsidP="00E35975">
                  <w:pPr>
                    <w:jc w:val="center"/>
                    <w:rPr>
                      <w:rFonts w:ascii="Times New Roman" w:hAnsi="Times New Roman" w:cs="Times New Roman"/>
                      <w:sz w:val="24"/>
                      <w:szCs w:val="24"/>
                    </w:rPr>
                  </w:pPr>
                  <w:r w:rsidRPr="002329A9">
                    <w:rPr>
                      <w:rFonts w:ascii="Times New Roman" w:hAnsi="Times New Roman" w:cs="Times New Roman"/>
                      <w:sz w:val="24"/>
                      <w:szCs w:val="24"/>
                    </w:rPr>
                    <w:t xml:space="preserve">Министерство образования </w:t>
                  </w:r>
                  <w:r>
                    <w:rPr>
                      <w:rFonts w:ascii="Times New Roman" w:hAnsi="Times New Roman" w:cs="Times New Roman"/>
                      <w:sz w:val="24"/>
                      <w:szCs w:val="24"/>
                    </w:rPr>
                    <w:t xml:space="preserve">       </w:t>
                  </w:r>
                  <w:r w:rsidRPr="002329A9">
                    <w:rPr>
                      <w:rFonts w:ascii="Times New Roman" w:hAnsi="Times New Roman" w:cs="Times New Roman"/>
                      <w:sz w:val="24"/>
                      <w:szCs w:val="24"/>
                    </w:rPr>
                    <w:t>Ярославской области</w:t>
                  </w:r>
                </w:p>
              </w:txbxContent>
            </v:textbox>
          </v:shape>
        </w:pict>
      </w:r>
      <w:r>
        <w:rPr>
          <w:rFonts w:ascii="Times New Roman" w:hAnsi="Times New Roman" w:cs="Times New Roman"/>
          <w:noProof/>
          <w:sz w:val="28"/>
          <w:szCs w:val="28"/>
        </w:rPr>
        <w:pict>
          <v:shape id="_x0000_s1063" type="#_x0000_t202" style="position:absolute;left:0;text-align:left;margin-left:-.6pt;margin-top:12.1pt;width:233.6pt;height:36.4pt;z-index:251660288">
            <v:textbox style="mso-next-textbox:#_x0000_s1063">
              <w:txbxContent>
                <w:p w:rsidR="00E35975" w:rsidRPr="00C10E84" w:rsidRDefault="00E35975" w:rsidP="00E35975">
                  <w:pPr>
                    <w:jc w:val="center"/>
                    <w:rPr>
                      <w:sz w:val="24"/>
                      <w:szCs w:val="24"/>
                    </w:rPr>
                  </w:pPr>
                  <w:r w:rsidRPr="00832DBD">
                    <w:rPr>
                      <w:rFonts w:ascii="Times New Roman" w:hAnsi="Times New Roman" w:cs="Times New Roman"/>
                      <w:sz w:val="24"/>
                      <w:szCs w:val="24"/>
                    </w:rPr>
                    <w:t xml:space="preserve">Администрация городского округа </w:t>
                  </w:r>
                  <w:r>
                    <w:rPr>
                      <w:rFonts w:ascii="Times New Roman" w:hAnsi="Times New Roman" w:cs="Times New Roman"/>
                      <w:sz w:val="24"/>
                      <w:szCs w:val="24"/>
                    </w:rPr>
                    <w:t xml:space="preserve">     </w:t>
                  </w:r>
                  <w:r w:rsidRPr="00832DBD">
                    <w:rPr>
                      <w:rFonts w:ascii="Times New Roman" w:hAnsi="Times New Roman" w:cs="Times New Roman"/>
                      <w:sz w:val="24"/>
                      <w:szCs w:val="24"/>
                    </w:rPr>
                    <w:t>город Рыбинск Ярославско</w:t>
                  </w:r>
                  <w:r w:rsidRPr="00C10E84">
                    <w:rPr>
                      <w:rFonts w:ascii="Times New Roman" w:hAnsi="Times New Roman" w:cs="Times New Roman"/>
                      <w:sz w:val="24"/>
                      <w:szCs w:val="24"/>
                    </w:rPr>
                    <w:t>й области</w:t>
                  </w:r>
                </w:p>
              </w:txbxContent>
            </v:textbox>
          </v:shape>
        </w:pict>
      </w: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79" type="#_x0000_t32" style="position:absolute;left:0;text-align:left;margin-left:371.1pt;margin-top:15.3pt;width:0;height:24.55pt;z-index:251676672" o:connectortype="straight">
            <v:stroke endarrow="block"/>
          </v:shape>
        </w:pict>
      </w: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9" type="#_x0000_t32" style="position:absolute;left:0;text-align:left;margin-left:114.95pt;margin-top:3.95pt;width:0;height:19.8pt;z-index:251666432" o:connectortype="straight">
            <v:stroke endarrow="block"/>
          </v:shape>
        </w:pict>
      </w: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4" type="#_x0000_t202" style="position:absolute;left:0;text-align:left;margin-left:61.75pt;margin-top:8.7pt;width:417.05pt;height:40.45pt;z-index:251661312">
            <v:textbox style="mso-next-textbox:#_x0000_s1064">
              <w:txbxContent>
                <w:p w:rsidR="00E35975" w:rsidRPr="00C10E84" w:rsidRDefault="00E35975" w:rsidP="00E35975">
                  <w:pPr>
                    <w:spacing w:after="0"/>
                    <w:jc w:val="center"/>
                    <w:rPr>
                      <w:rFonts w:ascii="Times New Roman" w:hAnsi="Times New Roman" w:cs="Times New Roman"/>
                      <w:sz w:val="24"/>
                      <w:szCs w:val="24"/>
                    </w:rPr>
                  </w:pPr>
                  <w:r w:rsidRPr="00C10E84">
                    <w:rPr>
                      <w:rFonts w:ascii="Times New Roman" w:hAnsi="Times New Roman" w:cs="Times New Roman"/>
                      <w:sz w:val="24"/>
                      <w:szCs w:val="24"/>
                    </w:rPr>
                    <w:t xml:space="preserve">Департамент образования </w:t>
                  </w:r>
                </w:p>
                <w:p w:rsidR="00E35975" w:rsidRPr="00CD6711" w:rsidRDefault="00E35975" w:rsidP="00E35975">
                  <w:pPr>
                    <w:spacing w:after="0"/>
                    <w:jc w:val="center"/>
                    <w:rPr>
                      <w:rFonts w:ascii="Times New Roman" w:hAnsi="Times New Roman" w:cs="Times New Roman"/>
                      <w:sz w:val="24"/>
                      <w:szCs w:val="24"/>
                    </w:rPr>
                  </w:pPr>
                  <w:r w:rsidRPr="00CD6711">
                    <w:rPr>
                      <w:rFonts w:ascii="Times New Roman" w:hAnsi="Times New Roman" w:cs="Times New Roman"/>
                      <w:sz w:val="24"/>
                      <w:szCs w:val="24"/>
                    </w:rPr>
                    <w:t>Администрации городского округа город Рыбинск Ярославской области</w:t>
                  </w:r>
                </w:p>
              </w:txbxContent>
            </v:textbox>
          </v:shape>
        </w:pict>
      </w: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4" type="#_x0000_t32" style="position:absolute;left:0;text-align:left;margin-left:8.3pt;margin-top:7.45pt;width:.05pt;height:172.9pt;z-index:251671552" o:connectortype="straight">
            <v:stroke endarrow="block"/>
          </v:shape>
        </w:pict>
      </w:r>
      <w:r>
        <w:rPr>
          <w:rFonts w:ascii="Times New Roman" w:hAnsi="Times New Roman" w:cs="Times New Roman"/>
          <w:noProof/>
          <w:sz w:val="28"/>
          <w:szCs w:val="28"/>
        </w:rPr>
        <w:pict>
          <v:shape id="_x0000_s1073" type="#_x0000_t32" style="position:absolute;left:0;text-align:left;margin-left:8.35pt;margin-top:7.35pt;width:53.4pt;height:.1pt;flip:x;z-index:251670528" o:connectortype="straight"/>
        </w:pict>
      </w: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1" type="#_x0000_t32" style="position:absolute;left:0;text-align:left;margin-left:255.45pt;margin-top:.85pt;width:0;height:27.2pt;z-index:251668480" o:connectortype="straight">
            <v:stroke endarrow="block"/>
          </v:shape>
        </w:pict>
      </w:r>
      <w:r>
        <w:rPr>
          <w:rFonts w:ascii="Times New Roman" w:hAnsi="Times New Roman" w:cs="Times New Roman"/>
          <w:noProof/>
          <w:sz w:val="28"/>
          <w:szCs w:val="28"/>
        </w:rPr>
        <w:pict>
          <v:shape id="_x0000_s1070" type="#_x0000_t32" style="position:absolute;left:0;text-align:left;margin-left:101.75pt;margin-top:.85pt;width:153.75pt;height:32.4pt;flip:x;z-index:251667456" o:connectortype="straight">
            <v:stroke endarrow="block"/>
          </v:shape>
        </w:pict>
      </w:r>
      <w:r>
        <w:rPr>
          <w:rFonts w:ascii="Times New Roman" w:hAnsi="Times New Roman" w:cs="Times New Roman"/>
          <w:noProof/>
          <w:sz w:val="28"/>
          <w:szCs w:val="28"/>
        </w:rPr>
        <w:pict>
          <v:shape id="_x0000_s1072" type="#_x0000_t32" style="position:absolute;left:0;text-align:left;margin-left:255.5pt;margin-top:.85pt;width:153pt;height:27.2pt;z-index:251669504" o:connectortype="straight">
            <v:stroke endarrow="block"/>
          </v:shape>
        </w:pict>
      </w: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6" type="#_x0000_t202" style="position:absolute;left:0;text-align:left;margin-left:183.1pt;margin-top:11.95pt;width:147pt;height:94.95pt;z-index:251663360">
            <v:textbox style="mso-next-textbox:#_x0000_s1066">
              <w:txbxContent>
                <w:p w:rsidR="00E35975" w:rsidRPr="00CD6711" w:rsidRDefault="00E35975" w:rsidP="00E35975">
                  <w:pPr>
                    <w:rPr>
                      <w:rFonts w:ascii="Times New Roman" w:hAnsi="Times New Roman" w:cs="Times New Roman"/>
                      <w:sz w:val="24"/>
                      <w:szCs w:val="24"/>
                    </w:rPr>
                  </w:pPr>
                  <w:r w:rsidRPr="00CD6711">
                    <w:rPr>
                      <w:rFonts w:ascii="Times New Roman" w:hAnsi="Times New Roman" w:cs="Times New Roman"/>
                      <w:sz w:val="24"/>
                      <w:szCs w:val="24"/>
                    </w:rPr>
                    <w:t>МУ дополнительного профессионального образования «Информационно-образовательный Центр»</w:t>
                  </w:r>
                </w:p>
              </w:txbxContent>
            </v:textbox>
          </v:shape>
        </w:pict>
      </w:r>
      <w:r>
        <w:rPr>
          <w:rFonts w:ascii="Times New Roman" w:hAnsi="Times New Roman" w:cs="Times New Roman"/>
          <w:noProof/>
          <w:sz w:val="28"/>
          <w:szCs w:val="28"/>
        </w:rPr>
        <w:pict>
          <v:shape id="_x0000_s1067" type="#_x0000_t202" style="position:absolute;left:0;text-align:left;margin-left:344.5pt;margin-top:11.95pt;width:165.8pt;height:95.05pt;z-index:251664384">
            <v:textbox style="mso-next-textbox:#_x0000_s1067">
              <w:txbxContent>
                <w:p w:rsidR="00E35975" w:rsidRPr="00CD6711" w:rsidRDefault="00E35975" w:rsidP="00E35975">
                  <w:pPr>
                    <w:rPr>
                      <w:rFonts w:ascii="Times New Roman" w:hAnsi="Times New Roman" w:cs="Times New Roman"/>
                      <w:sz w:val="24"/>
                      <w:szCs w:val="24"/>
                    </w:rPr>
                  </w:pPr>
                  <w:r w:rsidRPr="00CD6711">
                    <w:rPr>
                      <w:rFonts w:ascii="Times New Roman" w:hAnsi="Times New Roman" w:cs="Times New Roman"/>
                      <w:sz w:val="24"/>
                      <w:szCs w:val="24"/>
                    </w:rPr>
                    <w:t>Муниципальное учреждение «Центр психолого-педагогической, медицинской и социальной помощи «Центр помощи детям»</w:t>
                  </w:r>
                </w:p>
              </w:txbxContent>
            </v:textbox>
          </v:shape>
        </w:pict>
      </w: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5" type="#_x0000_t202" style="position:absolute;left:0;text-align:left;margin-left:21.5pt;margin-top:1.05pt;width:150.75pt;height:94.95pt;z-index:251662336">
            <v:textbox style="mso-next-textbox:#_x0000_s1065">
              <w:txbxContent>
                <w:p w:rsidR="00E35975" w:rsidRPr="00CD6711" w:rsidRDefault="00E35975" w:rsidP="00E35975">
                  <w:pPr>
                    <w:spacing w:after="0" w:line="240" w:lineRule="auto"/>
                    <w:rPr>
                      <w:rFonts w:ascii="Times New Roman" w:hAnsi="Times New Roman" w:cs="Times New Roman"/>
                      <w:sz w:val="24"/>
                      <w:szCs w:val="24"/>
                    </w:rPr>
                  </w:pPr>
                  <w:r w:rsidRPr="00CD6711">
                    <w:rPr>
                      <w:rFonts w:ascii="Times New Roman" w:hAnsi="Times New Roman" w:cs="Times New Roman"/>
                      <w:sz w:val="24"/>
                      <w:szCs w:val="24"/>
                    </w:rPr>
                    <w:t>МУ «Центр обеспечения функционирования муниципальной системы образования городского округа город Рыбинск»</w:t>
                  </w:r>
                </w:p>
                <w:p w:rsidR="00E35975" w:rsidRPr="00CD6711" w:rsidRDefault="00E35975" w:rsidP="00E35975">
                  <w:pPr>
                    <w:spacing w:after="0" w:line="240" w:lineRule="auto"/>
                    <w:rPr>
                      <w:sz w:val="24"/>
                      <w:szCs w:val="24"/>
                    </w:rPr>
                  </w:pPr>
                </w:p>
              </w:txbxContent>
            </v:textbox>
          </v:shape>
        </w:pict>
      </w: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77" type="#_x0000_t32" style="position:absolute;left:0;text-align:left;margin-left:255.6pt;margin-top:10.4pt;width:169.2pt;height:39.8pt;flip:y;z-index:251674624" o:connectortype="straight">
            <v:stroke startarrow="block" endarrow="block"/>
          </v:shape>
        </w:pict>
      </w:r>
      <w:r>
        <w:rPr>
          <w:rFonts w:ascii="Times New Roman" w:hAnsi="Times New Roman" w:cs="Times New Roman"/>
          <w:noProof/>
          <w:sz w:val="28"/>
          <w:szCs w:val="28"/>
        </w:rPr>
        <w:pict>
          <v:shape id="_x0000_s1076" type="#_x0000_t32" style="position:absolute;left:0;text-align:left;margin-left:255.55pt;margin-top:10.4pt;width:.05pt;height:39.8pt;flip:y;z-index:251673600" o:connectortype="straight">
            <v:stroke startarrow="block" endarrow="block"/>
          </v:shape>
        </w:pict>
      </w:r>
      <w:r>
        <w:rPr>
          <w:rFonts w:ascii="Times New Roman" w:hAnsi="Times New Roman" w:cs="Times New Roman"/>
          <w:noProof/>
          <w:sz w:val="28"/>
          <w:szCs w:val="28"/>
        </w:rPr>
        <w:pict>
          <v:shape id="_x0000_s1075" type="#_x0000_t32" style="position:absolute;left:0;text-align:left;margin-left:92.3pt;margin-top:15.5pt;width:163.2pt;height:34.7pt;z-index:251672576" o:connectortype="straight">
            <v:stroke startarrow="block" endarrow="block"/>
          </v:shape>
        </w:pict>
      </w: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001874" w:rsidP="00E35975">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8" type="#_x0000_t202" style="position:absolute;left:0;text-align:left;margin-left:-.6pt;margin-top:1.9pt;width:510.9pt;height:39.7pt;z-index:251665408">
            <v:textbox style="mso-next-textbox:#_x0000_s1068">
              <w:txbxContent>
                <w:p w:rsidR="00E35975" w:rsidRPr="00E27BAF" w:rsidRDefault="00E35975" w:rsidP="00E35975">
                  <w:pPr>
                    <w:spacing w:after="0"/>
                    <w:jc w:val="center"/>
                    <w:rPr>
                      <w:rFonts w:ascii="Times New Roman" w:hAnsi="Times New Roman" w:cs="Times New Roman"/>
                      <w:color w:val="0033CC"/>
                      <w:sz w:val="24"/>
                      <w:szCs w:val="24"/>
                      <w:highlight w:val="green"/>
                    </w:rPr>
                  </w:pPr>
                  <w:r w:rsidRPr="00832DBD">
                    <w:rPr>
                      <w:rFonts w:ascii="Times New Roman" w:hAnsi="Times New Roman" w:cs="Times New Roman"/>
                      <w:sz w:val="24"/>
                      <w:szCs w:val="24"/>
                    </w:rPr>
                    <w:t>Образовательные организации, находящиеся в функциональном подчинении Департамента образования</w:t>
                  </w:r>
                </w:p>
                <w:p w:rsidR="00E35975" w:rsidRDefault="00E35975" w:rsidP="00E35975">
                  <w:pPr>
                    <w:jc w:val="center"/>
                  </w:pPr>
                </w:p>
              </w:txbxContent>
            </v:textbox>
          </v:shape>
        </w:pict>
      </w: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jc w:val="both"/>
        <w:rPr>
          <w:rFonts w:ascii="Times New Roman" w:hAnsi="Times New Roman" w:cs="Times New Roman"/>
          <w:sz w:val="28"/>
          <w:szCs w:val="28"/>
        </w:rPr>
      </w:pPr>
    </w:p>
    <w:p w:rsidR="00E35975" w:rsidRPr="0069546B" w:rsidRDefault="00E35975" w:rsidP="00E35975">
      <w:pPr>
        <w:pStyle w:val="ConsPlusNormal"/>
        <w:ind w:left="2062"/>
        <w:jc w:val="both"/>
        <w:rPr>
          <w:rFonts w:ascii="Times New Roman" w:hAnsi="Times New Roman" w:cs="Times New Roman"/>
          <w:sz w:val="28"/>
          <w:szCs w:val="28"/>
        </w:rPr>
      </w:pPr>
      <w:r w:rsidRPr="0069546B">
        <w:rPr>
          <w:rFonts w:ascii="Times New Roman" w:hAnsi="Times New Roman" w:cs="Times New Roman"/>
          <w:sz w:val="28"/>
          <w:szCs w:val="28"/>
        </w:rPr>
        <w:t>1. Министерство образования Ярославской области</w:t>
      </w:r>
    </w:p>
    <w:p w:rsidR="00E35975" w:rsidRPr="0069546B" w:rsidRDefault="00E35975" w:rsidP="0064196E">
      <w:pPr>
        <w:pStyle w:val="ConsPlusNormal"/>
        <w:numPr>
          <w:ilvl w:val="0"/>
          <w:numId w:val="46"/>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определяет образовательную политику в регионе в соответствии с федеральным законодательством;</w:t>
      </w:r>
    </w:p>
    <w:p w:rsidR="00E35975" w:rsidRPr="0069546B" w:rsidRDefault="00E35975" w:rsidP="0064196E">
      <w:pPr>
        <w:pStyle w:val="ConsPlusNormal"/>
        <w:numPr>
          <w:ilvl w:val="0"/>
          <w:numId w:val="46"/>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обеспечивает финансовые ресурсы в рамках нормативного финансирования, реализации региональных проектов, организации школьного питания;</w:t>
      </w:r>
    </w:p>
    <w:p w:rsidR="00E35975" w:rsidRPr="0069546B" w:rsidRDefault="00E35975" w:rsidP="0064196E">
      <w:pPr>
        <w:pStyle w:val="ConsPlusNormal"/>
        <w:numPr>
          <w:ilvl w:val="0"/>
          <w:numId w:val="46"/>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 xml:space="preserve">обеспечивает комплексную закупку учебников по заявкам </w:t>
      </w:r>
      <w:proofErr w:type="gramStart"/>
      <w:r w:rsidRPr="0069546B">
        <w:rPr>
          <w:rFonts w:ascii="Times New Roman" w:hAnsi="Times New Roman" w:cs="Times New Roman"/>
          <w:sz w:val="28"/>
          <w:szCs w:val="28"/>
        </w:rPr>
        <w:t>муниципалитетов  для</w:t>
      </w:r>
      <w:proofErr w:type="gramEnd"/>
      <w:r w:rsidRPr="0069546B">
        <w:rPr>
          <w:rFonts w:ascii="Times New Roman" w:hAnsi="Times New Roman" w:cs="Times New Roman"/>
          <w:sz w:val="28"/>
          <w:szCs w:val="28"/>
        </w:rPr>
        <w:t xml:space="preserve"> реализации единой федеральной образовательной программы;</w:t>
      </w:r>
    </w:p>
    <w:p w:rsidR="00E35975" w:rsidRPr="0069546B" w:rsidRDefault="00E35975" w:rsidP="0064196E">
      <w:pPr>
        <w:pStyle w:val="ConsPlusNormal"/>
        <w:numPr>
          <w:ilvl w:val="0"/>
          <w:numId w:val="46"/>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содействует реализации проектов, направленных на снижение кадрового дефицита.</w:t>
      </w:r>
    </w:p>
    <w:p w:rsidR="00E35975" w:rsidRPr="006904C8" w:rsidRDefault="00E35975" w:rsidP="00E35975">
      <w:pPr>
        <w:pStyle w:val="ConsPlusNormal"/>
        <w:ind w:left="2062"/>
        <w:jc w:val="both"/>
        <w:rPr>
          <w:rFonts w:ascii="Times New Roman" w:hAnsi="Times New Roman" w:cs="Times New Roman"/>
          <w:sz w:val="28"/>
          <w:szCs w:val="28"/>
          <w:highlight w:val="darkRed"/>
        </w:rPr>
      </w:pPr>
    </w:p>
    <w:p w:rsidR="00E35975" w:rsidRPr="0069546B" w:rsidRDefault="00E35975" w:rsidP="00E35975">
      <w:pPr>
        <w:pStyle w:val="ConsPlusNormal"/>
        <w:ind w:left="2062"/>
        <w:jc w:val="both"/>
        <w:rPr>
          <w:rFonts w:ascii="Times New Roman" w:hAnsi="Times New Roman" w:cs="Times New Roman"/>
          <w:sz w:val="28"/>
          <w:szCs w:val="28"/>
        </w:rPr>
      </w:pPr>
      <w:r w:rsidRPr="0069546B">
        <w:rPr>
          <w:rFonts w:ascii="Times New Roman" w:hAnsi="Times New Roman" w:cs="Times New Roman"/>
          <w:sz w:val="28"/>
          <w:szCs w:val="28"/>
        </w:rPr>
        <w:t>2. Администрация городского округа город Рыбинск</w:t>
      </w:r>
    </w:p>
    <w:p w:rsidR="00E35975" w:rsidRPr="0069546B" w:rsidRDefault="00E35975" w:rsidP="00E35975">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69546B">
        <w:rPr>
          <w:rFonts w:ascii="Times New Roman" w:hAnsi="Times New Roman" w:cs="Times New Roman"/>
          <w:sz w:val="28"/>
          <w:szCs w:val="28"/>
        </w:rPr>
        <w:t>обеспечивает приоритетность системы образования в городском округе город Рыбинск;</w:t>
      </w:r>
    </w:p>
    <w:p w:rsidR="00E35975" w:rsidRPr="0069546B" w:rsidRDefault="00E35975" w:rsidP="00E35975">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69546B">
        <w:rPr>
          <w:rFonts w:ascii="Times New Roman" w:hAnsi="Times New Roman" w:cs="Times New Roman"/>
          <w:sz w:val="28"/>
          <w:szCs w:val="28"/>
        </w:rPr>
        <w:t>координирует межведомственное взаимодействие для эффективного решения задач, реализации мероприятий, определяемых данной Программой;</w:t>
      </w:r>
    </w:p>
    <w:p w:rsidR="00E35975" w:rsidRPr="0069546B" w:rsidRDefault="00E35975" w:rsidP="00E35975">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69546B">
        <w:rPr>
          <w:rFonts w:ascii="Times New Roman" w:hAnsi="Times New Roman" w:cs="Times New Roman"/>
          <w:sz w:val="28"/>
          <w:szCs w:val="28"/>
        </w:rPr>
        <w:t xml:space="preserve">выступает инициатором развития всех </w:t>
      </w:r>
      <w:proofErr w:type="gramStart"/>
      <w:r w:rsidRPr="0069546B">
        <w:rPr>
          <w:rFonts w:ascii="Times New Roman" w:hAnsi="Times New Roman" w:cs="Times New Roman"/>
          <w:sz w:val="28"/>
          <w:szCs w:val="28"/>
        </w:rPr>
        <w:t>уровней  образования</w:t>
      </w:r>
      <w:proofErr w:type="gramEnd"/>
      <w:r w:rsidRPr="0069546B">
        <w:rPr>
          <w:rFonts w:ascii="Times New Roman" w:hAnsi="Times New Roman" w:cs="Times New Roman"/>
          <w:sz w:val="28"/>
          <w:szCs w:val="28"/>
        </w:rPr>
        <w:t xml:space="preserve"> в городском округе город Рыбинск;</w:t>
      </w:r>
    </w:p>
    <w:p w:rsidR="00E35975" w:rsidRPr="0069546B" w:rsidRDefault="00E35975" w:rsidP="00E35975">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69546B">
        <w:rPr>
          <w:rFonts w:ascii="Times New Roman" w:hAnsi="Times New Roman" w:cs="Times New Roman"/>
          <w:sz w:val="28"/>
          <w:szCs w:val="28"/>
        </w:rPr>
        <w:t>способствует полноценному финансированию Программы;</w:t>
      </w:r>
    </w:p>
    <w:p w:rsidR="00E35975" w:rsidRPr="0069546B" w:rsidRDefault="00E35975" w:rsidP="00E35975">
      <w:pPr>
        <w:pStyle w:val="ConsPlusNormal"/>
        <w:numPr>
          <w:ilvl w:val="1"/>
          <w:numId w:val="8"/>
        </w:numPr>
        <w:tabs>
          <w:tab w:val="clear" w:pos="720"/>
          <w:tab w:val="num" w:pos="284"/>
        </w:tabs>
        <w:ind w:left="284" w:hanging="284"/>
        <w:jc w:val="both"/>
        <w:rPr>
          <w:rFonts w:ascii="Times New Roman" w:hAnsi="Times New Roman" w:cs="Times New Roman"/>
          <w:sz w:val="28"/>
          <w:szCs w:val="28"/>
        </w:rPr>
      </w:pPr>
      <w:r w:rsidRPr="0069546B">
        <w:rPr>
          <w:rFonts w:ascii="Times New Roman" w:hAnsi="Times New Roman" w:cs="Times New Roman"/>
          <w:sz w:val="28"/>
          <w:szCs w:val="28"/>
        </w:rPr>
        <w:t>осуществляет контроль реализации Программы.</w:t>
      </w:r>
    </w:p>
    <w:p w:rsidR="00E35975" w:rsidRPr="006904C8" w:rsidRDefault="00E35975" w:rsidP="00E35975">
      <w:pPr>
        <w:pStyle w:val="ConsPlusNormal"/>
        <w:jc w:val="both"/>
        <w:rPr>
          <w:rFonts w:ascii="Times New Roman" w:hAnsi="Times New Roman" w:cs="Times New Roman"/>
          <w:sz w:val="28"/>
          <w:szCs w:val="28"/>
          <w:highlight w:val="darkRed"/>
        </w:rPr>
      </w:pPr>
    </w:p>
    <w:p w:rsidR="00E35975" w:rsidRPr="001A2100" w:rsidRDefault="00E35975" w:rsidP="00E35975">
      <w:pPr>
        <w:pStyle w:val="ConsPlusNormal"/>
        <w:ind w:left="720"/>
        <w:jc w:val="center"/>
        <w:rPr>
          <w:rFonts w:ascii="Times New Roman" w:hAnsi="Times New Roman" w:cs="Times New Roman"/>
          <w:sz w:val="28"/>
          <w:szCs w:val="28"/>
        </w:rPr>
      </w:pPr>
      <w:r w:rsidRPr="001A2100">
        <w:rPr>
          <w:rFonts w:ascii="Times New Roman" w:hAnsi="Times New Roman" w:cs="Times New Roman"/>
          <w:sz w:val="28"/>
          <w:szCs w:val="28"/>
        </w:rPr>
        <w:t>3.</w:t>
      </w:r>
      <w:r>
        <w:rPr>
          <w:rFonts w:ascii="Times New Roman" w:hAnsi="Times New Roman" w:cs="Times New Roman"/>
          <w:sz w:val="28"/>
          <w:szCs w:val="28"/>
        </w:rPr>
        <w:t xml:space="preserve"> </w:t>
      </w:r>
      <w:r w:rsidRPr="0069546B">
        <w:rPr>
          <w:rFonts w:ascii="Times New Roman" w:hAnsi="Times New Roman" w:cs="Times New Roman"/>
          <w:sz w:val="28"/>
          <w:szCs w:val="28"/>
        </w:rPr>
        <w:t>Департамент образования</w:t>
      </w:r>
    </w:p>
    <w:p w:rsidR="00E35975" w:rsidRPr="0069546B" w:rsidRDefault="00E35975" w:rsidP="0064196E">
      <w:pPr>
        <w:pStyle w:val="ConsPlusNormal"/>
        <w:numPr>
          <w:ilvl w:val="1"/>
          <w:numId w:val="50"/>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 xml:space="preserve">обеспечивает внедрение Программы в образовательную практику городского </w:t>
      </w:r>
      <w:r w:rsidRPr="0069546B">
        <w:rPr>
          <w:rFonts w:ascii="Times New Roman" w:hAnsi="Times New Roman" w:cs="Times New Roman"/>
          <w:sz w:val="28"/>
          <w:szCs w:val="28"/>
        </w:rPr>
        <w:lastRenderedPageBreak/>
        <w:t>округа город Рыбинск;</w:t>
      </w:r>
    </w:p>
    <w:p w:rsidR="00E35975" w:rsidRPr="0069546B" w:rsidRDefault="00E35975" w:rsidP="0064196E">
      <w:pPr>
        <w:pStyle w:val="ConsPlusNormal"/>
        <w:widowControl/>
        <w:numPr>
          <w:ilvl w:val="1"/>
          <w:numId w:val="50"/>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осуществляет исполнение мероприятий Программы;</w:t>
      </w:r>
    </w:p>
    <w:p w:rsidR="00E35975" w:rsidRPr="0069546B" w:rsidRDefault="00E35975" w:rsidP="0064196E">
      <w:pPr>
        <w:pStyle w:val="ConsPlusNormal"/>
        <w:numPr>
          <w:ilvl w:val="1"/>
          <w:numId w:val="50"/>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формулирует муниципальное задание на образовательные услуги, определяет количественные и качественные показатели для каждого учреждения;</w:t>
      </w:r>
    </w:p>
    <w:p w:rsidR="00E35975" w:rsidRPr="0069546B" w:rsidRDefault="00E35975" w:rsidP="0064196E">
      <w:pPr>
        <w:pStyle w:val="ConsPlusNormal"/>
        <w:numPr>
          <w:ilvl w:val="1"/>
          <w:numId w:val="50"/>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осуществляет мониторинг Программы и оперативный контроль реализации преобразований в системе образования;</w:t>
      </w:r>
    </w:p>
    <w:p w:rsidR="00E35975" w:rsidRPr="0069546B" w:rsidRDefault="00E35975" w:rsidP="0064196E">
      <w:pPr>
        <w:pStyle w:val="ConsPlusNormal"/>
        <w:numPr>
          <w:ilvl w:val="1"/>
          <w:numId w:val="50"/>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стимулирует достижения отдельных субъектов системы образования в реализации Программы;</w:t>
      </w:r>
    </w:p>
    <w:p w:rsidR="00E35975" w:rsidRPr="0069546B" w:rsidRDefault="00E35975" w:rsidP="0064196E">
      <w:pPr>
        <w:pStyle w:val="ConsPlusNormal"/>
        <w:numPr>
          <w:ilvl w:val="1"/>
          <w:numId w:val="50"/>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координирует деятельность всех субъектов системы образования городского округа город Рыбинск, социальных партнеров через межведомственное взаимодействие для реализации Программы через целевые подпрограммы и проекты;</w:t>
      </w:r>
    </w:p>
    <w:p w:rsidR="00E35975" w:rsidRPr="0069546B" w:rsidRDefault="00E35975" w:rsidP="0064196E">
      <w:pPr>
        <w:pStyle w:val="ConsPlusNormal"/>
        <w:numPr>
          <w:ilvl w:val="1"/>
          <w:numId w:val="50"/>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содействует реализации приоритетного Национального проекта «Образование».</w:t>
      </w:r>
    </w:p>
    <w:p w:rsidR="00E35975" w:rsidRPr="0069546B" w:rsidRDefault="00E35975" w:rsidP="00E35975">
      <w:pPr>
        <w:pStyle w:val="ConsPlusNormal"/>
        <w:ind w:left="284"/>
        <w:jc w:val="center"/>
        <w:rPr>
          <w:rFonts w:ascii="Times New Roman" w:hAnsi="Times New Roman" w:cs="Times New Roman"/>
          <w:sz w:val="28"/>
          <w:szCs w:val="28"/>
        </w:rPr>
      </w:pPr>
    </w:p>
    <w:p w:rsidR="00E35975" w:rsidRPr="001A2100" w:rsidRDefault="00E35975" w:rsidP="0064196E">
      <w:pPr>
        <w:pStyle w:val="ConsPlusNormal"/>
        <w:numPr>
          <w:ilvl w:val="0"/>
          <w:numId w:val="32"/>
        </w:numPr>
        <w:jc w:val="center"/>
        <w:rPr>
          <w:rFonts w:ascii="Times New Roman" w:hAnsi="Times New Roman" w:cs="Times New Roman"/>
          <w:sz w:val="28"/>
          <w:szCs w:val="28"/>
        </w:rPr>
      </w:pPr>
      <w:r w:rsidRPr="0069546B">
        <w:rPr>
          <w:rFonts w:ascii="Times New Roman" w:hAnsi="Times New Roman" w:cs="Times New Roman"/>
          <w:sz w:val="28"/>
          <w:szCs w:val="28"/>
        </w:rPr>
        <w:t>МУ «Центр обеспечения функционирования муниципальной системы образования городского округа город Рыбинск»</w:t>
      </w:r>
    </w:p>
    <w:p w:rsidR="00E35975" w:rsidRPr="0069546B" w:rsidRDefault="00E35975" w:rsidP="0064196E">
      <w:pPr>
        <w:pStyle w:val="ConsPlusNormal"/>
        <w:numPr>
          <w:ilvl w:val="1"/>
          <w:numId w:val="51"/>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способствует обеспечению финансовыми средствами реализацию мероприятий Программы;</w:t>
      </w:r>
    </w:p>
    <w:p w:rsidR="00E35975" w:rsidRPr="0069546B" w:rsidRDefault="00E35975" w:rsidP="0064196E">
      <w:pPr>
        <w:pStyle w:val="ConsPlusNormal"/>
        <w:numPr>
          <w:ilvl w:val="1"/>
          <w:numId w:val="51"/>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формирует комплексные заявки и технические задания на проведение ремонтных работ;</w:t>
      </w:r>
    </w:p>
    <w:p w:rsidR="00E35975" w:rsidRPr="0069546B" w:rsidRDefault="00E35975" w:rsidP="0064196E">
      <w:pPr>
        <w:pStyle w:val="ConsPlusNormal"/>
        <w:numPr>
          <w:ilvl w:val="1"/>
          <w:numId w:val="51"/>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осуществляет первичное обследование объектов по заявкам руководителей образовательных организаций;</w:t>
      </w:r>
    </w:p>
    <w:p w:rsidR="00E35975" w:rsidRPr="0069546B" w:rsidRDefault="00E35975" w:rsidP="0064196E">
      <w:pPr>
        <w:pStyle w:val="ConsPlusNormal"/>
        <w:numPr>
          <w:ilvl w:val="1"/>
          <w:numId w:val="51"/>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сопровождает совместно с руководителем учреждения процессы переезда, ремонта, восстановления зданий (объектов);</w:t>
      </w:r>
    </w:p>
    <w:p w:rsidR="00E35975" w:rsidRPr="0069546B" w:rsidRDefault="00E35975" w:rsidP="0064196E">
      <w:pPr>
        <w:pStyle w:val="ConsPlusNormal"/>
        <w:numPr>
          <w:ilvl w:val="1"/>
          <w:numId w:val="51"/>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участвует в координационных советах по проблемам материально-технической базы учреждений;</w:t>
      </w:r>
    </w:p>
    <w:p w:rsidR="00E35975" w:rsidRPr="0069546B" w:rsidRDefault="00E35975" w:rsidP="0064196E">
      <w:pPr>
        <w:pStyle w:val="ConsPlusNormal"/>
        <w:numPr>
          <w:ilvl w:val="1"/>
          <w:numId w:val="51"/>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обеспечивает своевременную подготовку финансовых документов во взаимодействии с руководителями образовательных организаций.</w:t>
      </w:r>
    </w:p>
    <w:p w:rsidR="00E35975" w:rsidRPr="006904C8" w:rsidRDefault="00E35975" w:rsidP="00E35975">
      <w:pPr>
        <w:pStyle w:val="ConsPlusNormal"/>
        <w:ind w:left="284"/>
        <w:jc w:val="both"/>
        <w:rPr>
          <w:rFonts w:ascii="Times New Roman" w:hAnsi="Times New Roman" w:cs="Times New Roman"/>
          <w:sz w:val="28"/>
          <w:szCs w:val="28"/>
          <w:highlight w:val="darkRed"/>
        </w:rPr>
      </w:pPr>
    </w:p>
    <w:p w:rsidR="00E35975" w:rsidRPr="001A2100" w:rsidRDefault="00E35975" w:rsidP="0064196E">
      <w:pPr>
        <w:widowControl w:val="0"/>
        <w:numPr>
          <w:ilvl w:val="0"/>
          <w:numId w:val="32"/>
        </w:numPr>
        <w:autoSpaceDE w:val="0"/>
        <w:autoSpaceDN w:val="0"/>
        <w:spacing w:after="0" w:line="240" w:lineRule="auto"/>
        <w:jc w:val="center"/>
        <w:rPr>
          <w:rFonts w:ascii="Times New Roman" w:hAnsi="Times New Roman" w:cs="Times New Roman"/>
          <w:sz w:val="28"/>
          <w:szCs w:val="28"/>
          <w:lang w:eastAsia="ru-RU"/>
        </w:rPr>
      </w:pPr>
      <w:r w:rsidRPr="0069546B">
        <w:rPr>
          <w:rFonts w:ascii="Times New Roman" w:hAnsi="Times New Roman" w:cs="Times New Roman"/>
          <w:sz w:val="28"/>
          <w:szCs w:val="28"/>
          <w:lang w:eastAsia="ru-RU"/>
        </w:rPr>
        <w:t>МУ ДПО «Информационно-образовательный Центр»</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обеспечивает научно-методическое сопровождение мероприятий по реализации Программы;</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обеспечивает координацию деятельности участников образовательного пространства города и региона по закрепленным направлениям деятельности;</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создает и развивает информационное поле для реализации Программы;</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организует дополнительное профессиональное образование педагогических и руководящих работников в соответствии с направлениями преобразований;</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способствует выявлению и поддержке лучших педагогов системы образования с целью диссеминации ценных образовательных практик;</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содействует выявлению и социально-психологической поддержке педагогов, работающих с одаренными детьми и с детьми с особыми образовательными возможностями;</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обеспечивает подготовку и проведение мониторинговых и социологических исследований, сопровождает участников тестирования в цифровом формате;</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lastRenderedPageBreak/>
        <w:t>пропагандирует опыт образовательных учреждений по реализации Программы;</w:t>
      </w:r>
    </w:p>
    <w:p w:rsidR="00E35975" w:rsidRPr="0069546B" w:rsidRDefault="00E35975" w:rsidP="0064196E">
      <w:pPr>
        <w:widowControl w:val="0"/>
        <w:numPr>
          <w:ilvl w:val="1"/>
          <w:numId w:val="52"/>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содействует внедрению инновационных практик в управлении и образовательной деятельности для достижения лучших образовательных результатов.</w:t>
      </w:r>
    </w:p>
    <w:p w:rsidR="00E35975" w:rsidRPr="006904C8" w:rsidRDefault="00E35975" w:rsidP="00E35975">
      <w:pPr>
        <w:widowControl w:val="0"/>
        <w:autoSpaceDE w:val="0"/>
        <w:autoSpaceDN w:val="0"/>
        <w:spacing w:after="0" w:line="240" w:lineRule="auto"/>
        <w:ind w:left="284"/>
        <w:jc w:val="both"/>
        <w:rPr>
          <w:rFonts w:ascii="Times New Roman" w:hAnsi="Times New Roman" w:cs="Times New Roman"/>
          <w:sz w:val="28"/>
          <w:szCs w:val="28"/>
          <w:highlight w:val="darkRed"/>
          <w:lang w:eastAsia="ru-RU"/>
        </w:rPr>
      </w:pPr>
    </w:p>
    <w:p w:rsidR="00E35975" w:rsidRPr="001A2100" w:rsidRDefault="00E35975" w:rsidP="0064196E">
      <w:pPr>
        <w:pStyle w:val="ConsPlusNormal"/>
        <w:numPr>
          <w:ilvl w:val="0"/>
          <w:numId w:val="32"/>
        </w:numPr>
        <w:jc w:val="center"/>
        <w:rPr>
          <w:rFonts w:ascii="Times New Roman" w:hAnsi="Times New Roman" w:cs="Times New Roman"/>
          <w:sz w:val="28"/>
          <w:szCs w:val="28"/>
        </w:rPr>
      </w:pPr>
      <w:r w:rsidRPr="0069546B">
        <w:rPr>
          <w:rFonts w:ascii="Times New Roman" w:hAnsi="Times New Roman" w:cs="Times New Roman"/>
          <w:sz w:val="28"/>
          <w:szCs w:val="28"/>
        </w:rPr>
        <w:t>Муниципальное учреждение «Центр психолого-педагогической, медицинской и социальной помощи «Центр помощи детям»</w:t>
      </w:r>
    </w:p>
    <w:p w:rsidR="00E35975" w:rsidRPr="0069546B" w:rsidRDefault="00E35975" w:rsidP="0064196E">
      <w:pPr>
        <w:pStyle w:val="ConsPlusNormal"/>
        <w:numPr>
          <w:ilvl w:val="1"/>
          <w:numId w:val="53"/>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способствует становлению единого коррекционного пространства в образовательной системе городского округа город Рыбинск, обеспечивает сопровождение детей и их родителей (законных представителей) в реализации запроса на коррекционное обучение;</w:t>
      </w:r>
    </w:p>
    <w:p w:rsidR="00E35975" w:rsidRPr="0069546B" w:rsidRDefault="00E35975" w:rsidP="0064196E">
      <w:pPr>
        <w:pStyle w:val="ConsPlusNormal"/>
        <w:numPr>
          <w:ilvl w:val="1"/>
          <w:numId w:val="53"/>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участвует в реализации комплекса мер, направленных на профилактику асоциальных явлений;</w:t>
      </w:r>
    </w:p>
    <w:p w:rsidR="00E35975" w:rsidRPr="0069546B" w:rsidRDefault="00E35975" w:rsidP="0064196E">
      <w:pPr>
        <w:pStyle w:val="ConsPlusNormal"/>
        <w:numPr>
          <w:ilvl w:val="1"/>
          <w:numId w:val="53"/>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обеспечивает психолого-педагогическое сопровождение обучения детей с проблемами здоровья, ограниченными возможностями.</w:t>
      </w:r>
    </w:p>
    <w:p w:rsidR="00E35975" w:rsidRPr="006904C8" w:rsidRDefault="00E35975" w:rsidP="00E35975">
      <w:pPr>
        <w:pStyle w:val="ConsPlusNormal"/>
        <w:ind w:left="284"/>
        <w:jc w:val="both"/>
        <w:rPr>
          <w:rFonts w:ascii="Times New Roman" w:hAnsi="Times New Roman" w:cs="Times New Roman"/>
          <w:sz w:val="28"/>
          <w:szCs w:val="28"/>
          <w:highlight w:val="darkRed"/>
        </w:rPr>
      </w:pPr>
    </w:p>
    <w:p w:rsidR="00E35975" w:rsidRPr="001A2100" w:rsidRDefault="00E35975" w:rsidP="0064196E">
      <w:pPr>
        <w:widowControl w:val="0"/>
        <w:numPr>
          <w:ilvl w:val="0"/>
          <w:numId w:val="32"/>
        </w:numPr>
        <w:autoSpaceDE w:val="0"/>
        <w:autoSpaceDN w:val="0"/>
        <w:spacing w:after="0" w:line="240" w:lineRule="auto"/>
        <w:jc w:val="center"/>
        <w:rPr>
          <w:rFonts w:ascii="Times New Roman" w:hAnsi="Times New Roman" w:cs="Times New Roman"/>
          <w:sz w:val="28"/>
          <w:szCs w:val="28"/>
          <w:lang w:eastAsia="ru-RU"/>
        </w:rPr>
      </w:pPr>
      <w:r w:rsidRPr="0069546B">
        <w:rPr>
          <w:rFonts w:ascii="Times New Roman" w:hAnsi="Times New Roman" w:cs="Times New Roman"/>
          <w:sz w:val="28"/>
          <w:szCs w:val="28"/>
          <w:lang w:eastAsia="ru-RU"/>
        </w:rPr>
        <w:t>Образовательные организации</w:t>
      </w:r>
    </w:p>
    <w:p w:rsidR="00E35975" w:rsidRPr="0069546B" w:rsidRDefault="00E35975" w:rsidP="0064196E">
      <w:pPr>
        <w:widowControl w:val="0"/>
        <w:numPr>
          <w:ilvl w:val="1"/>
          <w:numId w:val="54"/>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реализуют Программу с учетом особенностей организации;</w:t>
      </w:r>
    </w:p>
    <w:p w:rsidR="00E35975" w:rsidRPr="0069546B" w:rsidRDefault="00E35975" w:rsidP="0064196E">
      <w:pPr>
        <w:widowControl w:val="0"/>
        <w:numPr>
          <w:ilvl w:val="1"/>
          <w:numId w:val="54"/>
        </w:numPr>
        <w:autoSpaceDE w:val="0"/>
        <w:autoSpaceDN w:val="0"/>
        <w:spacing w:after="0" w:line="240" w:lineRule="auto"/>
        <w:ind w:left="284" w:hanging="284"/>
        <w:jc w:val="both"/>
        <w:rPr>
          <w:rFonts w:ascii="Times New Roman" w:hAnsi="Times New Roman" w:cs="Times New Roman"/>
          <w:sz w:val="28"/>
          <w:szCs w:val="28"/>
          <w:lang w:eastAsia="ru-RU"/>
        </w:rPr>
      </w:pPr>
      <w:r w:rsidRPr="0069546B">
        <w:rPr>
          <w:rFonts w:ascii="Times New Roman" w:hAnsi="Times New Roman" w:cs="Times New Roman"/>
          <w:sz w:val="28"/>
          <w:szCs w:val="28"/>
          <w:lang w:eastAsia="ru-RU"/>
        </w:rPr>
        <w:t>планируют деятельность образовательной организации с учетом целей и</w:t>
      </w:r>
      <w:r>
        <w:rPr>
          <w:rFonts w:ascii="Times New Roman" w:hAnsi="Times New Roman" w:cs="Times New Roman"/>
          <w:sz w:val="28"/>
          <w:szCs w:val="28"/>
          <w:lang w:eastAsia="ru-RU"/>
        </w:rPr>
        <w:t xml:space="preserve"> </w:t>
      </w:r>
      <w:r w:rsidRPr="0069546B">
        <w:rPr>
          <w:rFonts w:ascii="Times New Roman" w:hAnsi="Times New Roman" w:cs="Times New Roman"/>
          <w:sz w:val="28"/>
          <w:szCs w:val="28"/>
          <w:lang w:eastAsia="ru-RU"/>
        </w:rPr>
        <w:t>задач Программы её ожидаемых результатов;</w:t>
      </w:r>
    </w:p>
    <w:p w:rsidR="00E35975" w:rsidRPr="0069546B" w:rsidRDefault="00E35975" w:rsidP="0064196E">
      <w:pPr>
        <w:pStyle w:val="ConsPlusNormal"/>
        <w:numPr>
          <w:ilvl w:val="1"/>
          <w:numId w:val="54"/>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привлекают общественность и социальных партнеров к совместной деятельности по реализации Программы в части развития образовательной организации;</w:t>
      </w:r>
    </w:p>
    <w:p w:rsidR="00E35975" w:rsidRPr="0069546B" w:rsidRDefault="00E35975" w:rsidP="0064196E">
      <w:pPr>
        <w:pStyle w:val="ConsPlusNormal"/>
        <w:numPr>
          <w:ilvl w:val="1"/>
          <w:numId w:val="54"/>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способствуют мотивации субъектов образовательного процесса на максимальную реализацию образовательного потенциала каждого;</w:t>
      </w:r>
    </w:p>
    <w:p w:rsidR="00E35975" w:rsidRPr="0069546B" w:rsidRDefault="00E35975" w:rsidP="0064196E">
      <w:pPr>
        <w:pStyle w:val="ConsPlusNormal"/>
        <w:numPr>
          <w:ilvl w:val="1"/>
          <w:numId w:val="54"/>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 xml:space="preserve">способствуют мотивации кадров к участию в профессиональных конкурсах </w:t>
      </w:r>
      <w:r>
        <w:rPr>
          <w:rFonts w:ascii="Times New Roman" w:hAnsi="Times New Roman" w:cs="Times New Roman"/>
          <w:sz w:val="28"/>
          <w:szCs w:val="28"/>
        </w:rPr>
        <w:t xml:space="preserve">         </w:t>
      </w:r>
      <w:r w:rsidRPr="0069546B">
        <w:rPr>
          <w:rFonts w:ascii="Times New Roman" w:hAnsi="Times New Roman" w:cs="Times New Roman"/>
          <w:sz w:val="28"/>
          <w:szCs w:val="28"/>
        </w:rPr>
        <w:t>и в событиях в рамках национального проекта «Образование»;</w:t>
      </w:r>
    </w:p>
    <w:p w:rsidR="00E35975" w:rsidRPr="0069546B" w:rsidRDefault="00E35975" w:rsidP="0064196E">
      <w:pPr>
        <w:pStyle w:val="ConsPlusNormal"/>
        <w:numPr>
          <w:ilvl w:val="1"/>
          <w:numId w:val="54"/>
        </w:numPr>
        <w:ind w:left="284" w:hanging="284"/>
        <w:jc w:val="both"/>
        <w:rPr>
          <w:rFonts w:ascii="Times New Roman" w:hAnsi="Times New Roman" w:cs="Times New Roman"/>
          <w:sz w:val="28"/>
          <w:szCs w:val="28"/>
        </w:rPr>
      </w:pPr>
      <w:r w:rsidRPr="0069546B">
        <w:rPr>
          <w:rFonts w:ascii="Times New Roman" w:hAnsi="Times New Roman" w:cs="Times New Roman"/>
          <w:sz w:val="28"/>
          <w:szCs w:val="28"/>
        </w:rPr>
        <w:t>вносят предложения по корректировке Программы.</w:t>
      </w:r>
    </w:p>
    <w:p w:rsidR="00E35975" w:rsidRPr="004C6E44" w:rsidRDefault="00E35975" w:rsidP="00E35975">
      <w:pPr>
        <w:pStyle w:val="ConsPlusNormal"/>
        <w:ind w:firstLine="709"/>
        <w:jc w:val="both"/>
        <w:rPr>
          <w:rFonts w:ascii="Times New Roman" w:hAnsi="Times New Roman" w:cs="Times New Roman"/>
          <w:sz w:val="20"/>
          <w:szCs w:val="28"/>
        </w:rPr>
      </w:pPr>
    </w:p>
    <w:p w:rsidR="00E35975" w:rsidRPr="006904C8" w:rsidRDefault="00E35975" w:rsidP="00E35975">
      <w:pPr>
        <w:pStyle w:val="ConsPlusNormal"/>
        <w:ind w:firstLine="709"/>
        <w:jc w:val="both"/>
        <w:rPr>
          <w:rFonts w:ascii="Times New Roman" w:hAnsi="Times New Roman" w:cs="Times New Roman"/>
          <w:sz w:val="28"/>
          <w:szCs w:val="28"/>
        </w:rPr>
      </w:pPr>
      <w:r w:rsidRPr="006904C8">
        <w:rPr>
          <w:rFonts w:ascii="Times New Roman" w:hAnsi="Times New Roman" w:cs="Times New Roman"/>
          <w:sz w:val="28"/>
          <w:szCs w:val="28"/>
        </w:rPr>
        <w:t>Образовательные инициативные проекты (перечень мероприятий), реализуемые в рамках Программы, характеризуются следующими признаками:</w:t>
      </w:r>
    </w:p>
    <w:p w:rsidR="00E35975" w:rsidRPr="006904C8" w:rsidRDefault="00E35975" w:rsidP="00E35975">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6904C8">
        <w:rPr>
          <w:rFonts w:ascii="Times New Roman" w:hAnsi="Times New Roman" w:cs="Times New Roman"/>
          <w:sz w:val="28"/>
          <w:szCs w:val="28"/>
        </w:rPr>
        <w:t>инициируются индивидуальным или коллективным субъектом муниципальной системы образования в момент его готовности включиться в реализацию программы развития МСО;</w:t>
      </w:r>
    </w:p>
    <w:p w:rsidR="00E35975" w:rsidRPr="006904C8" w:rsidRDefault="00E35975" w:rsidP="00E35975">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6904C8">
        <w:rPr>
          <w:rFonts w:ascii="Times New Roman" w:hAnsi="Times New Roman" w:cs="Times New Roman"/>
          <w:sz w:val="28"/>
          <w:szCs w:val="28"/>
        </w:rPr>
        <w:t>направлены на совершенствование образовательной или управленческой практики по одному из направлений Программы;</w:t>
      </w:r>
    </w:p>
    <w:p w:rsidR="00E35975" w:rsidRPr="006904C8" w:rsidRDefault="00E35975" w:rsidP="00E35975">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6904C8">
        <w:rPr>
          <w:rFonts w:ascii="Times New Roman" w:hAnsi="Times New Roman" w:cs="Times New Roman"/>
          <w:sz w:val="28"/>
          <w:szCs w:val="28"/>
        </w:rPr>
        <w:t>оформляются документально и являются составной частью программы развития муниципальной системы образования;</w:t>
      </w:r>
    </w:p>
    <w:p w:rsidR="00E35975" w:rsidRPr="006904C8" w:rsidRDefault="00E35975" w:rsidP="00E35975">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6904C8">
        <w:rPr>
          <w:rFonts w:ascii="Times New Roman" w:hAnsi="Times New Roman" w:cs="Times New Roman"/>
          <w:sz w:val="28"/>
          <w:szCs w:val="28"/>
        </w:rPr>
        <w:t>осуществляются в режиме, запланированном руководителем проекта в течение 1-3 лет;</w:t>
      </w:r>
    </w:p>
    <w:p w:rsidR="00E35975" w:rsidRPr="006904C8" w:rsidRDefault="00E35975" w:rsidP="00E35975">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6904C8">
        <w:rPr>
          <w:rFonts w:ascii="Times New Roman" w:hAnsi="Times New Roman" w:cs="Times New Roman"/>
          <w:sz w:val="28"/>
          <w:szCs w:val="28"/>
        </w:rPr>
        <w:t>предполагают получение конкретных завершенных действий: создание новых объектов модернизация материально-технической базы и т.д.;</w:t>
      </w:r>
    </w:p>
    <w:p w:rsidR="00E35975" w:rsidRPr="006904C8" w:rsidRDefault="00E35975" w:rsidP="00E35975">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6904C8">
        <w:rPr>
          <w:rFonts w:ascii="Times New Roman" w:hAnsi="Times New Roman" w:cs="Times New Roman"/>
          <w:sz w:val="28"/>
          <w:szCs w:val="28"/>
        </w:rPr>
        <w:t>интегрируются с другими образовательными инициативными проектами;</w:t>
      </w:r>
    </w:p>
    <w:p w:rsidR="00E35975" w:rsidRPr="006904C8" w:rsidRDefault="00E35975" w:rsidP="00E35975">
      <w:pPr>
        <w:pStyle w:val="ConsPlusNormal"/>
        <w:numPr>
          <w:ilvl w:val="0"/>
          <w:numId w:val="7"/>
        </w:numPr>
        <w:tabs>
          <w:tab w:val="clear" w:pos="1429"/>
          <w:tab w:val="num" w:pos="284"/>
        </w:tabs>
        <w:ind w:left="284" w:hanging="284"/>
        <w:jc w:val="both"/>
        <w:rPr>
          <w:rFonts w:ascii="Times New Roman" w:hAnsi="Times New Roman" w:cs="Times New Roman"/>
          <w:sz w:val="28"/>
          <w:szCs w:val="28"/>
        </w:rPr>
      </w:pPr>
      <w:r w:rsidRPr="006904C8">
        <w:rPr>
          <w:rFonts w:ascii="Times New Roman" w:hAnsi="Times New Roman" w:cs="Times New Roman"/>
          <w:sz w:val="28"/>
          <w:szCs w:val="28"/>
        </w:rPr>
        <w:t>подчиняются единому алгоритму управления множеством реализуемых образовательных инициативных проектов.</w:t>
      </w:r>
    </w:p>
    <w:p w:rsidR="00E35975" w:rsidRPr="006904C8" w:rsidRDefault="00E35975" w:rsidP="00E35975">
      <w:pPr>
        <w:pStyle w:val="ConsPlusNormal"/>
        <w:ind w:firstLine="709"/>
        <w:jc w:val="both"/>
        <w:rPr>
          <w:rFonts w:ascii="Times New Roman" w:hAnsi="Times New Roman" w:cs="Times New Roman"/>
          <w:sz w:val="28"/>
          <w:szCs w:val="28"/>
        </w:rPr>
      </w:pPr>
      <w:r w:rsidRPr="006904C8">
        <w:rPr>
          <w:rFonts w:ascii="Times New Roman" w:hAnsi="Times New Roman" w:cs="Times New Roman"/>
          <w:sz w:val="28"/>
          <w:szCs w:val="28"/>
        </w:rPr>
        <w:t xml:space="preserve">Учитывая ограничение финансовых возможностей реализации всех </w:t>
      </w:r>
      <w:r w:rsidRPr="006904C8">
        <w:rPr>
          <w:rFonts w:ascii="Times New Roman" w:hAnsi="Times New Roman" w:cs="Times New Roman"/>
          <w:sz w:val="28"/>
          <w:szCs w:val="28"/>
        </w:rPr>
        <w:lastRenderedPageBreak/>
        <w:t xml:space="preserve">мероприятий муниципальной программы, каждой образовательной организации необходимо знать и применять основы </w:t>
      </w:r>
      <w:proofErr w:type="spellStart"/>
      <w:r w:rsidRPr="006904C8">
        <w:rPr>
          <w:rFonts w:ascii="Times New Roman" w:hAnsi="Times New Roman" w:cs="Times New Roman"/>
          <w:sz w:val="28"/>
          <w:szCs w:val="28"/>
        </w:rPr>
        <w:t>фандрайзинга</w:t>
      </w:r>
      <w:proofErr w:type="spellEnd"/>
      <w:r w:rsidRPr="006904C8">
        <w:rPr>
          <w:rFonts w:ascii="Times New Roman" w:hAnsi="Times New Roman" w:cs="Times New Roman"/>
          <w:sz w:val="28"/>
          <w:szCs w:val="28"/>
        </w:rPr>
        <w:t>, развивать внебюджетную деятельность.</w:t>
      </w:r>
    </w:p>
    <w:p w:rsidR="00E35975" w:rsidRPr="006904C8" w:rsidRDefault="00E35975" w:rsidP="00E35975">
      <w:pPr>
        <w:pStyle w:val="ConsPlusNormal"/>
        <w:ind w:firstLine="709"/>
        <w:jc w:val="both"/>
        <w:rPr>
          <w:rFonts w:ascii="Times New Roman" w:hAnsi="Times New Roman" w:cs="Times New Roman"/>
          <w:sz w:val="28"/>
          <w:szCs w:val="28"/>
        </w:rPr>
      </w:pPr>
      <w:r w:rsidRPr="006904C8">
        <w:rPr>
          <w:rFonts w:ascii="Times New Roman" w:hAnsi="Times New Roman" w:cs="Times New Roman"/>
          <w:sz w:val="28"/>
          <w:szCs w:val="28"/>
        </w:rPr>
        <w:t>Для достижения цели Программы и выполнения поставленных задач необходима реализация региональных проектов:</w:t>
      </w:r>
    </w:p>
    <w:p w:rsidR="00E35975" w:rsidRPr="006904C8" w:rsidRDefault="00E35975" w:rsidP="0064196E">
      <w:pPr>
        <w:pStyle w:val="ConsPlusNormal"/>
        <w:numPr>
          <w:ilvl w:val="0"/>
          <w:numId w:val="20"/>
        </w:numPr>
        <w:ind w:hanging="1429"/>
        <w:jc w:val="both"/>
        <w:rPr>
          <w:rFonts w:ascii="Times New Roman" w:hAnsi="Times New Roman" w:cs="Times New Roman"/>
          <w:sz w:val="28"/>
          <w:szCs w:val="28"/>
        </w:rPr>
      </w:pPr>
      <w:r w:rsidRPr="006904C8">
        <w:rPr>
          <w:rFonts w:ascii="Times New Roman" w:hAnsi="Times New Roman" w:cs="Times New Roman"/>
          <w:sz w:val="28"/>
          <w:szCs w:val="28"/>
        </w:rPr>
        <w:t>«Современная школа»;</w:t>
      </w:r>
    </w:p>
    <w:p w:rsidR="00E35975" w:rsidRPr="006904C8" w:rsidRDefault="00E35975" w:rsidP="0064196E">
      <w:pPr>
        <w:pStyle w:val="ConsPlusNormal"/>
        <w:numPr>
          <w:ilvl w:val="0"/>
          <w:numId w:val="20"/>
        </w:numPr>
        <w:ind w:hanging="1429"/>
        <w:jc w:val="both"/>
        <w:rPr>
          <w:rFonts w:ascii="Times New Roman" w:hAnsi="Times New Roman" w:cs="Times New Roman"/>
          <w:sz w:val="28"/>
          <w:szCs w:val="28"/>
        </w:rPr>
      </w:pPr>
      <w:r w:rsidRPr="006904C8">
        <w:rPr>
          <w:rFonts w:ascii="Times New Roman" w:hAnsi="Times New Roman" w:cs="Times New Roman"/>
          <w:sz w:val="28"/>
          <w:szCs w:val="28"/>
        </w:rPr>
        <w:t>«Успешный учитель»;</w:t>
      </w:r>
    </w:p>
    <w:p w:rsidR="00E35975" w:rsidRPr="006904C8" w:rsidRDefault="00E35975" w:rsidP="0064196E">
      <w:pPr>
        <w:pStyle w:val="ConsPlusNormal"/>
        <w:numPr>
          <w:ilvl w:val="0"/>
          <w:numId w:val="20"/>
        </w:numPr>
        <w:ind w:hanging="1429"/>
        <w:jc w:val="both"/>
        <w:rPr>
          <w:rFonts w:ascii="Times New Roman" w:hAnsi="Times New Roman" w:cs="Times New Roman"/>
          <w:sz w:val="28"/>
          <w:szCs w:val="28"/>
        </w:rPr>
      </w:pPr>
      <w:r w:rsidRPr="006904C8">
        <w:rPr>
          <w:rFonts w:ascii="Times New Roman" w:hAnsi="Times New Roman" w:cs="Times New Roman"/>
          <w:sz w:val="28"/>
          <w:szCs w:val="28"/>
        </w:rPr>
        <w:t>«Успех каждого ребенка»;</w:t>
      </w:r>
    </w:p>
    <w:p w:rsidR="00E35975" w:rsidRPr="006904C8" w:rsidRDefault="00E35975" w:rsidP="0064196E">
      <w:pPr>
        <w:pStyle w:val="ConsPlusNormal"/>
        <w:numPr>
          <w:ilvl w:val="0"/>
          <w:numId w:val="20"/>
        </w:numPr>
        <w:ind w:hanging="1429"/>
        <w:jc w:val="both"/>
        <w:rPr>
          <w:rFonts w:ascii="Times New Roman" w:hAnsi="Times New Roman" w:cs="Times New Roman"/>
          <w:sz w:val="28"/>
          <w:szCs w:val="28"/>
        </w:rPr>
      </w:pPr>
      <w:r w:rsidRPr="006904C8">
        <w:rPr>
          <w:rFonts w:ascii="Times New Roman" w:hAnsi="Times New Roman" w:cs="Times New Roman"/>
          <w:sz w:val="28"/>
          <w:szCs w:val="28"/>
        </w:rPr>
        <w:t>«Поддержка семей, имеющих детей»;</w:t>
      </w:r>
    </w:p>
    <w:p w:rsidR="00E35975" w:rsidRPr="006904C8" w:rsidRDefault="00E35975" w:rsidP="0064196E">
      <w:pPr>
        <w:pStyle w:val="ConsPlusNormal"/>
        <w:numPr>
          <w:ilvl w:val="0"/>
          <w:numId w:val="20"/>
        </w:numPr>
        <w:ind w:hanging="1429"/>
        <w:jc w:val="both"/>
        <w:rPr>
          <w:rFonts w:ascii="Times New Roman" w:hAnsi="Times New Roman" w:cs="Times New Roman"/>
          <w:sz w:val="28"/>
          <w:szCs w:val="28"/>
        </w:rPr>
      </w:pPr>
      <w:r w:rsidRPr="006904C8">
        <w:rPr>
          <w:rFonts w:ascii="Times New Roman" w:hAnsi="Times New Roman" w:cs="Times New Roman"/>
          <w:sz w:val="28"/>
          <w:szCs w:val="28"/>
        </w:rPr>
        <w:t>«Цифровая образовательная среда»;</w:t>
      </w:r>
    </w:p>
    <w:p w:rsidR="00E35975" w:rsidRPr="006904C8" w:rsidRDefault="00E35975" w:rsidP="0064196E">
      <w:pPr>
        <w:pStyle w:val="ConsPlusNormal"/>
        <w:numPr>
          <w:ilvl w:val="0"/>
          <w:numId w:val="20"/>
        </w:numPr>
        <w:ind w:hanging="1429"/>
        <w:jc w:val="both"/>
        <w:rPr>
          <w:rFonts w:ascii="Times New Roman" w:hAnsi="Times New Roman" w:cs="Times New Roman"/>
          <w:sz w:val="28"/>
          <w:szCs w:val="28"/>
        </w:rPr>
      </w:pPr>
      <w:r w:rsidRPr="006904C8">
        <w:rPr>
          <w:rFonts w:ascii="Times New Roman" w:hAnsi="Times New Roman" w:cs="Times New Roman"/>
          <w:sz w:val="28"/>
          <w:szCs w:val="28"/>
        </w:rPr>
        <w:t>«Социальная активность»;</w:t>
      </w:r>
    </w:p>
    <w:p w:rsidR="00E35975" w:rsidRPr="006904C8" w:rsidRDefault="00E35975" w:rsidP="0064196E">
      <w:pPr>
        <w:pStyle w:val="ConsPlusNormal"/>
        <w:numPr>
          <w:ilvl w:val="0"/>
          <w:numId w:val="20"/>
        </w:numPr>
        <w:ind w:hanging="1429"/>
        <w:jc w:val="both"/>
        <w:rPr>
          <w:rFonts w:ascii="Times New Roman" w:hAnsi="Times New Roman" w:cs="Times New Roman"/>
          <w:sz w:val="28"/>
          <w:szCs w:val="28"/>
        </w:rPr>
      </w:pPr>
      <w:r w:rsidRPr="006904C8">
        <w:rPr>
          <w:rFonts w:ascii="Times New Roman" w:hAnsi="Times New Roman" w:cs="Times New Roman"/>
          <w:sz w:val="28"/>
          <w:szCs w:val="28"/>
        </w:rPr>
        <w:t>«Патриотическое воспитание граждан Российской Федерации»</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Управление реа</w:t>
      </w:r>
      <w:r>
        <w:rPr>
          <w:rFonts w:ascii="Times New Roman" w:hAnsi="Times New Roman" w:cs="Times New Roman"/>
          <w:sz w:val="28"/>
          <w:szCs w:val="28"/>
        </w:rPr>
        <w:t>лизацией муниципальной программой</w:t>
      </w:r>
      <w:r w:rsidRPr="0035529C">
        <w:rPr>
          <w:rFonts w:ascii="Times New Roman" w:hAnsi="Times New Roman" w:cs="Times New Roman"/>
          <w:sz w:val="28"/>
          <w:szCs w:val="28"/>
        </w:rPr>
        <w:t xml:space="preserve"> осуществляется через формирование годовых координационных планов работы Департамента образования и образовательных организаций, отражающих муниципальное задание, реализацию муниципальных инициативных проектов. Ответственным за формирование муниципального задания является Департамент образования, за реализацию муниципального задания – руководители образовательных организаций. Рассмотрение промежуточных итогов реализации муниципальной программы предполагается на совещаниях с участием куратора муниципальной программы, заседаниях руководителей образовательных организаций, коллегиях Департамента образования.</w:t>
      </w: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Информация о ходе реализации муниципальной программы размеща</w:t>
      </w:r>
      <w:r>
        <w:rPr>
          <w:rFonts w:ascii="Times New Roman" w:hAnsi="Times New Roman" w:cs="Times New Roman"/>
          <w:sz w:val="28"/>
          <w:szCs w:val="28"/>
        </w:rPr>
        <w:t>е</w:t>
      </w:r>
      <w:r w:rsidRPr="0035529C">
        <w:rPr>
          <w:rFonts w:ascii="Times New Roman" w:hAnsi="Times New Roman" w:cs="Times New Roman"/>
          <w:sz w:val="28"/>
          <w:szCs w:val="28"/>
        </w:rPr>
        <w:t>тся на странице Департамента образования на сайте Администрации городского округа город Рыбинск</w:t>
      </w:r>
      <w:r>
        <w:rPr>
          <w:rFonts w:ascii="Times New Roman" w:hAnsi="Times New Roman" w:cs="Times New Roman"/>
          <w:sz w:val="28"/>
          <w:szCs w:val="28"/>
        </w:rPr>
        <w:t xml:space="preserve"> Ярославской области</w:t>
      </w:r>
      <w:r w:rsidRPr="0035529C">
        <w:rPr>
          <w:rFonts w:ascii="Times New Roman" w:hAnsi="Times New Roman" w:cs="Times New Roman"/>
          <w:sz w:val="28"/>
          <w:szCs w:val="28"/>
        </w:rPr>
        <w:t>, публик</w:t>
      </w:r>
      <w:r>
        <w:rPr>
          <w:rFonts w:ascii="Times New Roman" w:hAnsi="Times New Roman" w:cs="Times New Roman"/>
          <w:sz w:val="28"/>
          <w:szCs w:val="28"/>
        </w:rPr>
        <w:t>ует</w:t>
      </w:r>
      <w:r w:rsidRPr="0035529C">
        <w:rPr>
          <w:rFonts w:ascii="Times New Roman" w:hAnsi="Times New Roman" w:cs="Times New Roman"/>
          <w:sz w:val="28"/>
          <w:szCs w:val="28"/>
        </w:rPr>
        <w:t>ся в СМИ, представля</w:t>
      </w:r>
      <w:r>
        <w:rPr>
          <w:rFonts w:ascii="Times New Roman" w:hAnsi="Times New Roman" w:cs="Times New Roman"/>
          <w:sz w:val="28"/>
          <w:szCs w:val="28"/>
        </w:rPr>
        <w:t>ется</w:t>
      </w:r>
      <w:r w:rsidRPr="0035529C">
        <w:rPr>
          <w:rFonts w:ascii="Times New Roman" w:hAnsi="Times New Roman" w:cs="Times New Roman"/>
          <w:sz w:val="28"/>
          <w:szCs w:val="28"/>
        </w:rPr>
        <w:t xml:space="preserve"> педагогическому сообществу на соответствующих конференциях, семинарах</w:t>
      </w:r>
      <w:r>
        <w:rPr>
          <w:rFonts w:ascii="Times New Roman" w:hAnsi="Times New Roman" w:cs="Times New Roman"/>
          <w:sz w:val="28"/>
          <w:szCs w:val="28"/>
        </w:rPr>
        <w:t>;</w:t>
      </w:r>
      <w:r w:rsidRPr="0035529C">
        <w:rPr>
          <w:rFonts w:ascii="Times New Roman" w:hAnsi="Times New Roman" w:cs="Times New Roman"/>
          <w:sz w:val="28"/>
          <w:szCs w:val="28"/>
        </w:rPr>
        <w:t xml:space="preserve"> родительской общественности</w:t>
      </w:r>
      <w:r>
        <w:rPr>
          <w:rFonts w:ascii="Times New Roman" w:hAnsi="Times New Roman" w:cs="Times New Roman"/>
          <w:sz w:val="28"/>
          <w:szCs w:val="28"/>
        </w:rPr>
        <w:t xml:space="preserve"> –</w:t>
      </w:r>
      <w:r w:rsidRPr="0035529C">
        <w:rPr>
          <w:rFonts w:ascii="Times New Roman" w:hAnsi="Times New Roman" w:cs="Times New Roman"/>
          <w:sz w:val="28"/>
          <w:szCs w:val="28"/>
        </w:rPr>
        <w:t xml:space="preserve"> на заседаниях Городского родительского комитета, сформированного по 4 возрастным категориям обучающихся </w:t>
      </w:r>
      <w:r w:rsidRPr="006904C8">
        <w:rPr>
          <w:rFonts w:ascii="Times New Roman" w:hAnsi="Times New Roman" w:cs="Times New Roman"/>
          <w:sz w:val="28"/>
          <w:szCs w:val="28"/>
        </w:rPr>
        <w:t>и воспитанников</w:t>
      </w:r>
      <w:r>
        <w:rPr>
          <w:rFonts w:ascii="Times New Roman" w:hAnsi="Times New Roman" w:cs="Times New Roman"/>
          <w:sz w:val="28"/>
          <w:szCs w:val="28"/>
        </w:rPr>
        <w:t xml:space="preserve">, а также на </w:t>
      </w:r>
      <w:proofErr w:type="spellStart"/>
      <w:r w:rsidRPr="00C907BC">
        <w:rPr>
          <w:rFonts w:ascii="Times New Roman" w:hAnsi="Times New Roman" w:cs="Times New Roman"/>
          <w:sz w:val="28"/>
          <w:szCs w:val="28"/>
        </w:rPr>
        <w:t>Г</w:t>
      </w:r>
      <w:r>
        <w:rPr>
          <w:rFonts w:ascii="Times New Roman" w:hAnsi="Times New Roman" w:cs="Times New Roman"/>
          <w:sz w:val="28"/>
          <w:szCs w:val="28"/>
        </w:rPr>
        <w:t>оспабликах</w:t>
      </w:r>
      <w:proofErr w:type="spellEnd"/>
      <w:r>
        <w:rPr>
          <w:rFonts w:ascii="Times New Roman" w:hAnsi="Times New Roman" w:cs="Times New Roman"/>
          <w:sz w:val="28"/>
          <w:szCs w:val="28"/>
        </w:rPr>
        <w:t xml:space="preserve"> образовательных организаций.</w:t>
      </w:r>
    </w:p>
    <w:p w:rsidR="00E35975"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2"/>
        <w:spacing w:before="0" w:after="0"/>
        <w:ind w:left="578" w:hanging="578"/>
        <w:jc w:val="center"/>
        <w:rPr>
          <w:rFonts w:ascii="Times New Roman" w:hAnsi="Times New Roman" w:cs="Times New Roman"/>
          <w:b w:val="0"/>
          <w:i w:val="0"/>
        </w:rPr>
      </w:pPr>
      <w:bookmarkStart w:id="7" w:name="_Toc149719662"/>
      <w:r w:rsidRPr="0035529C">
        <w:rPr>
          <w:rFonts w:ascii="Times New Roman" w:hAnsi="Times New Roman" w:cs="Times New Roman"/>
          <w:b w:val="0"/>
          <w:i w:val="0"/>
        </w:rPr>
        <w:t>7. Индикаторы результативности муниципальной программы</w:t>
      </w:r>
      <w:bookmarkEnd w:id="7"/>
    </w:p>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Оценка промежуточной и итоговой результативности и эффективности муниципальной программы происходит в соответствии с уровнем достижения индикаторов результативности Программы.</w:t>
      </w: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Значения индикаторов результативности муниципальной программы: </w:t>
      </w: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jc w:val="both"/>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840"/>
        <w:gridCol w:w="540"/>
        <w:gridCol w:w="766"/>
        <w:gridCol w:w="949"/>
        <w:gridCol w:w="992"/>
        <w:gridCol w:w="993"/>
        <w:gridCol w:w="992"/>
      </w:tblGrid>
      <w:tr w:rsidR="00E35975" w:rsidRPr="0035529C" w:rsidTr="00A93918">
        <w:trPr>
          <w:trHeight w:val="74"/>
        </w:trPr>
        <w:tc>
          <w:tcPr>
            <w:tcW w:w="851"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п/п</w:t>
            </w:r>
          </w:p>
        </w:tc>
        <w:tc>
          <w:tcPr>
            <w:tcW w:w="3840"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Основные индикаторы развития</w:t>
            </w:r>
          </w:p>
          <w:p w:rsidR="00E35975" w:rsidRPr="0035529C" w:rsidRDefault="00E35975" w:rsidP="00A93918">
            <w:pPr>
              <w:pStyle w:val="ConsPlusNormal"/>
              <w:jc w:val="center"/>
              <w:rPr>
                <w:rFonts w:ascii="Times New Roman" w:hAnsi="Times New Roman" w:cs="Times New Roman"/>
                <w:sz w:val="24"/>
                <w:szCs w:val="24"/>
              </w:rPr>
            </w:pPr>
          </w:p>
        </w:tc>
        <w:tc>
          <w:tcPr>
            <w:tcW w:w="540" w:type="dxa"/>
            <w:vMerge w:val="restart"/>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ЕД</w:t>
            </w:r>
          </w:p>
        </w:tc>
        <w:tc>
          <w:tcPr>
            <w:tcW w:w="766" w:type="dxa"/>
            <w:vMerge w:val="restart"/>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Базовый показатель</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2</w:t>
            </w:r>
          </w:p>
        </w:tc>
        <w:tc>
          <w:tcPr>
            <w:tcW w:w="3926" w:type="dxa"/>
            <w:gridSpan w:val="4"/>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Значение</w:t>
            </w:r>
          </w:p>
        </w:tc>
      </w:tr>
      <w:tr w:rsidR="00E35975" w:rsidRPr="0035529C" w:rsidTr="00A93918">
        <w:trPr>
          <w:trHeight w:val="28"/>
        </w:trPr>
        <w:tc>
          <w:tcPr>
            <w:tcW w:w="851"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3840"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540" w:type="dxa"/>
            <w:vMerge/>
          </w:tcPr>
          <w:p w:rsidR="00E35975" w:rsidRPr="0035529C" w:rsidRDefault="00E35975" w:rsidP="00A93918">
            <w:pPr>
              <w:spacing w:after="0" w:line="240" w:lineRule="auto"/>
              <w:jc w:val="center"/>
              <w:rPr>
                <w:rFonts w:ascii="Times New Roman" w:hAnsi="Times New Roman" w:cs="Times New Roman"/>
                <w:sz w:val="24"/>
                <w:szCs w:val="24"/>
              </w:rPr>
            </w:pPr>
          </w:p>
        </w:tc>
        <w:tc>
          <w:tcPr>
            <w:tcW w:w="766"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949" w:type="dxa"/>
            <w:vMerge w:val="restart"/>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3</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ожидаемое</w:t>
            </w:r>
          </w:p>
        </w:tc>
        <w:tc>
          <w:tcPr>
            <w:tcW w:w="2977" w:type="dxa"/>
            <w:gridSpan w:val="3"/>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z w:val="24"/>
                <w:szCs w:val="24"/>
              </w:rPr>
              <w:t>Планируемое (нарастающим итогом)</w:t>
            </w:r>
          </w:p>
        </w:tc>
      </w:tr>
      <w:tr w:rsidR="00E35975" w:rsidRPr="0035529C" w:rsidTr="00A93918">
        <w:trPr>
          <w:trHeight w:val="28"/>
        </w:trPr>
        <w:tc>
          <w:tcPr>
            <w:tcW w:w="851"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3840"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540" w:type="dxa"/>
            <w:vMerge/>
          </w:tcPr>
          <w:p w:rsidR="00E35975" w:rsidRPr="0035529C" w:rsidRDefault="00E35975" w:rsidP="00A93918">
            <w:pPr>
              <w:spacing w:after="0" w:line="240" w:lineRule="auto"/>
              <w:jc w:val="center"/>
              <w:rPr>
                <w:rFonts w:ascii="Times New Roman" w:hAnsi="Times New Roman" w:cs="Times New Roman"/>
                <w:sz w:val="24"/>
                <w:szCs w:val="24"/>
              </w:rPr>
            </w:pPr>
          </w:p>
        </w:tc>
        <w:tc>
          <w:tcPr>
            <w:tcW w:w="766"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949"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4</w:t>
            </w:r>
          </w:p>
        </w:tc>
        <w:tc>
          <w:tcPr>
            <w:tcW w:w="993" w:type="dxa"/>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6</w:t>
            </w:r>
          </w:p>
        </w:tc>
      </w:tr>
      <w:tr w:rsidR="00E35975" w:rsidRPr="0035529C" w:rsidTr="00A93918">
        <w:trPr>
          <w:trHeight w:val="28"/>
        </w:trPr>
        <w:tc>
          <w:tcPr>
            <w:tcW w:w="9923"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Подпрограмма 1. Совершенствование материально-технической базы муниципальной системы образования в городском округе город Рыбинск Ярославской области</w:t>
            </w:r>
          </w:p>
        </w:tc>
      </w:tr>
      <w:tr w:rsidR="00E35975" w:rsidRPr="0035529C" w:rsidTr="00A93918">
        <w:trPr>
          <w:trHeight w:val="330"/>
        </w:trPr>
        <w:tc>
          <w:tcPr>
            <w:tcW w:w="9923" w:type="dxa"/>
            <w:gridSpan w:val="8"/>
            <w:shd w:val="clear" w:color="auto" w:fill="auto"/>
          </w:tcPr>
          <w:p w:rsidR="00E35975" w:rsidRPr="0035529C" w:rsidRDefault="00E35975" w:rsidP="00A93918">
            <w:pPr>
              <w:suppressAutoHyphens/>
              <w:spacing w:after="0" w:line="240" w:lineRule="auto"/>
              <w:jc w:val="center"/>
              <w:rPr>
                <w:rFonts w:ascii="Times New Roman" w:hAnsi="Times New Roman" w:cs="Times New Roman"/>
                <w:sz w:val="24"/>
                <w:szCs w:val="24"/>
              </w:rPr>
            </w:pPr>
            <w:r w:rsidRPr="0035529C">
              <w:rPr>
                <w:rFonts w:ascii="Times New Roman" w:hAnsi="Times New Roman" w:cs="Times New Roman"/>
                <w:spacing w:val="-6"/>
                <w:sz w:val="24"/>
                <w:szCs w:val="24"/>
              </w:rPr>
              <w:t>Задача 1. Создание новых мест в дошкольных образовательных и общеобразовательных организациях</w:t>
            </w:r>
          </w:p>
        </w:tc>
      </w:tr>
      <w:tr w:rsidR="00E35975" w:rsidRPr="0035529C" w:rsidTr="00A93918">
        <w:trPr>
          <w:trHeight w:val="384"/>
        </w:trPr>
        <w:tc>
          <w:tcPr>
            <w:tcW w:w="851"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1.1.1</w:t>
            </w:r>
          </w:p>
        </w:tc>
        <w:tc>
          <w:tcPr>
            <w:tcW w:w="3840" w:type="dxa"/>
            <w:tcBorders>
              <w:bottom w:val="single" w:sz="4" w:space="0" w:color="auto"/>
            </w:tcBorders>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детей в возраст</w:t>
            </w:r>
            <w:r>
              <w:rPr>
                <w:rFonts w:ascii="Times New Roman" w:hAnsi="Times New Roman" w:cs="Times New Roman"/>
                <w:sz w:val="24"/>
                <w:szCs w:val="24"/>
              </w:rPr>
              <w:t>е 1-</w:t>
            </w:r>
            <w:r w:rsidRPr="0035529C">
              <w:rPr>
                <w:rFonts w:ascii="Times New Roman" w:hAnsi="Times New Roman" w:cs="Times New Roman"/>
                <w:sz w:val="24"/>
                <w:szCs w:val="24"/>
              </w:rPr>
              <w:t>7 лет, состоящих на учете для определения в муниципальные образовательные организации, реализующие соответствующие образовательные программы, от общей численности детей указанного возраста</w:t>
            </w:r>
          </w:p>
        </w:tc>
        <w:tc>
          <w:tcPr>
            <w:tcW w:w="540" w:type="dxa"/>
            <w:tcBorders>
              <w:bottom w:val="single" w:sz="4" w:space="0" w:color="auto"/>
            </w:tcBorders>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5,47</w:t>
            </w:r>
          </w:p>
        </w:tc>
        <w:tc>
          <w:tcPr>
            <w:tcW w:w="949"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5,45</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5,43</w:t>
            </w:r>
          </w:p>
        </w:tc>
        <w:tc>
          <w:tcPr>
            <w:tcW w:w="993"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5,40</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5,38</w:t>
            </w:r>
          </w:p>
        </w:tc>
      </w:tr>
      <w:tr w:rsidR="00E35975" w:rsidRPr="0035529C" w:rsidTr="00A93918">
        <w:trPr>
          <w:trHeight w:val="330"/>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1.1.2</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Доступность дошкольного образования для детей в возрасте 3-7 лет от числа заявленных</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384"/>
        </w:trPr>
        <w:tc>
          <w:tcPr>
            <w:tcW w:w="851"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1.1.3</w:t>
            </w:r>
          </w:p>
        </w:tc>
        <w:tc>
          <w:tcPr>
            <w:tcW w:w="3840" w:type="dxa"/>
            <w:tcBorders>
              <w:bottom w:val="single" w:sz="4" w:space="0" w:color="auto"/>
            </w:tcBorders>
            <w:shd w:val="clear" w:color="auto" w:fill="FFFFFF"/>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Доля муниципальных общеобразова</w:t>
            </w:r>
            <w:r w:rsidRPr="0035529C">
              <w:rPr>
                <w:rFonts w:ascii="Times New Roman" w:hAnsi="Times New Roman" w:cs="Times New Roman"/>
                <w:sz w:val="24"/>
                <w:szCs w:val="24"/>
              </w:rPr>
              <w:t>те</w:t>
            </w:r>
            <w:r>
              <w:rPr>
                <w:rFonts w:ascii="Times New Roman" w:hAnsi="Times New Roman" w:cs="Times New Roman"/>
                <w:sz w:val="24"/>
                <w:szCs w:val="24"/>
              </w:rPr>
              <w:t>льных организаций, соответствующих современным условиям обучения, в общем количестве муници</w:t>
            </w:r>
            <w:r w:rsidRPr="0035529C">
              <w:rPr>
                <w:rFonts w:ascii="Times New Roman" w:hAnsi="Times New Roman" w:cs="Times New Roman"/>
                <w:sz w:val="24"/>
                <w:szCs w:val="24"/>
              </w:rPr>
              <w:t>пальных общеобразовательных организаций</w:t>
            </w:r>
          </w:p>
        </w:tc>
        <w:tc>
          <w:tcPr>
            <w:tcW w:w="540"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98,9</w:t>
            </w:r>
          </w:p>
        </w:tc>
        <w:tc>
          <w:tcPr>
            <w:tcW w:w="949"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98,9</w:t>
            </w:r>
          </w:p>
        </w:tc>
        <w:tc>
          <w:tcPr>
            <w:tcW w:w="992"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35975" w:rsidRPr="0035529C" w:rsidTr="00A93918">
        <w:trPr>
          <w:trHeight w:val="217"/>
        </w:trPr>
        <w:tc>
          <w:tcPr>
            <w:tcW w:w="9923"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pacing w:val="-6"/>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1.2.1</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Доля муниципальных образователь</w:t>
            </w:r>
            <w:r w:rsidRPr="0035529C">
              <w:rPr>
                <w:rFonts w:ascii="Times New Roman" w:hAnsi="Times New Roman" w:cs="Times New Roman"/>
                <w:sz w:val="24"/>
                <w:szCs w:val="24"/>
              </w:rPr>
              <w:t xml:space="preserve">ных организаций, здания которых не </w:t>
            </w:r>
            <w:r>
              <w:rPr>
                <w:rFonts w:ascii="Times New Roman" w:hAnsi="Times New Roman" w:cs="Times New Roman"/>
                <w:sz w:val="24"/>
                <w:szCs w:val="24"/>
              </w:rPr>
              <w:t>требуют капитального или частич</w:t>
            </w:r>
            <w:r w:rsidRPr="0035529C">
              <w:rPr>
                <w:rFonts w:ascii="Times New Roman" w:hAnsi="Times New Roman" w:cs="Times New Roman"/>
                <w:sz w:val="24"/>
                <w:szCs w:val="24"/>
              </w:rPr>
              <w:t>ного дорогостоящего ремонта</w:t>
            </w:r>
            <w:r>
              <w:rPr>
                <w:rFonts w:ascii="Times New Roman" w:hAnsi="Times New Roman" w:cs="Times New Roman"/>
                <w:sz w:val="24"/>
                <w:szCs w:val="24"/>
              </w:rPr>
              <w:t>, от общего числа зданий муници</w:t>
            </w:r>
            <w:r w:rsidRPr="0035529C">
              <w:rPr>
                <w:rFonts w:ascii="Times New Roman" w:hAnsi="Times New Roman" w:cs="Times New Roman"/>
                <w:sz w:val="24"/>
                <w:szCs w:val="24"/>
              </w:rPr>
              <w:t>пальных образовательных организаций</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42,76</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43,</w:t>
            </w:r>
            <w:r>
              <w:rPr>
                <w:rFonts w:ascii="Times New Roman" w:hAnsi="Times New Roman" w:cs="Times New Roman"/>
                <w:sz w:val="24"/>
                <w:szCs w:val="24"/>
              </w:rPr>
              <w:t>18</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45,0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46,59</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1.2.2</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w:t>
            </w:r>
            <w:r w:rsidRPr="0035529C">
              <w:rPr>
                <w:rFonts w:ascii="Times New Roman" w:hAnsi="Times New Roman" w:cs="Times New Roman"/>
                <w:sz w:val="24"/>
                <w:szCs w:val="24"/>
              </w:rPr>
              <w:t>в</w:t>
            </w:r>
            <w:r>
              <w:rPr>
                <w:rFonts w:ascii="Times New Roman" w:hAnsi="Times New Roman" w:cs="Times New Roman"/>
                <w:sz w:val="24"/>
                <w:szCs w:val="24"/>
              </w:rPr>
              <w:t xml:space="preserve"> </w:t>
            </w:r>
            <w:r w:rsidRPr="0035529C">
              <w:rPr>
                <w:rFonts w:ascii="Times New Roman" w:hAnsi="Times New Roman" w:cs="Times New Roman"/>
                <w:sz w:val="24"/>
                <w:szCs w:val="24"/>
              </w:rPr>
              <w:t>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92,2</w:t>
            </w:r>
          </w:p>
          <w:p w:rsidR="00E35975" w:rsidRPr="0035529C" w:rsidRDefault="00E35975" w:rsidP="00A93918">
            <w:pPr>
              <w:pStyle w:val="ConsPlusNormal"/>
              <w:jc w:val="center"/>
              <w:rPr>
                <w:rFonts w:ascii="Times New Roman" w:hAnsi="Times New Roman" w:cs="Times New Roman"/>
                <w:b/>
                <w:sz w:val="24"/>
                <w:szCs w:val="24"/>
              </w:rPr>
            </w:pP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92,3</w:t>
            </w:r>
          </w:p>
          <w:p w:rsidR="00E35975" w:rsidRPr="0035529C" w:rsidRDefault="00E35975" w:rsidP="00A93918">
            <w:pPr>
              <w:pStyle w:val="ConsPlusNormal"/>
              <w:jc w:val="center"/>
              <w:rPr>
                <w:rFonts w:ascii="Times New Roman" w:hAnsi="Times New Roman" w:cs="Times New Roman"/>
                <w:sz w:val="24"/>
                <w:szCs w:val="24"/>
              </w:rPr>
            </w:pP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w:t>
            </w:r>
            <w:r>
              <w:rPr>
                <w:rFonts w:ascii="Times New Roman" w:hAnsi="Times New Roman" w:cs="Times New Roman"/>
                <w:sz w:val="24"/>
                <w:szCs w:val="24"/>
              </w:rPr>
              <w:t>2</w:t>
            </w:r>
            <w:r w:rsidRPr="0035529C">
              <w:rPr>
                <w:rFonts w:ascii="Times New Roman" w:hAnsi="Times New Roman" w:cs="Times New Roman"/>
                <w:sz w:val="24"/>
                <w:szCs w:val="24"/>
              </w:rPr>
              <w:t>,</w:t>
            </w:r>
            <w:r>
              <w:rPr>
                <w:rFonts w:ascii="Times New Roman" w:hAnsi="Times New Roman" w:cs="Times New Roman"/>
                <w:sz w:val="24"/>
                <w:szCs w:val="24"/>
              </w:rPr>
              <w:t>5</w:t>
            </w:r>
          </w:p>
          <w:p w:rsidR="00E35975" w:rsidRPr="0035529C" w:rsidRDefault="00E35975" w:rsidP="00A93918">
            <w:pPr>
              <w:pStyle w:val="ConsPlusNormal"/>
              <w:jc w:val="center"/>
              <w:rPr>
                <w:rFonts w:ascii="Times New Roman" w:hAnsi="Times New Roman" w:cs="Times New Roman"/>
                <w:sz w:val="24"/>
                <w:szCs w:val="24"/>
              </w:rPr>
            </w:pP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w:t>
            </w:r>
            <w:r>
              <w:rPr>
                <w:rFonts w:ascii="Times New Roman" w:hAnsi="Times New Roman" w:cs="Times New Roman"/>
                <w:sz w:val="24"/>
                <w:szCs w:val="24"/>
              </w:rPr>
              <w:t>2</w:t>
            </w:r>
            <w:r w:rsidRPr="0035529C">
              <w:rPr>
                <w:rFonts w:ascii="Times New Roman" w:hAnsi="Times New Roman" w:cs="Times New Roman"/>
                <w:sz w:val="24"/>
                <w:szCs w:val="24"/>
              </w:rPr>
              <w:t>,67</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92,70</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1.2.3</w:t>
            </w:r>
          </w:p>
        </w:tc>
        <w:tc>
          <w:tcPr>
            <w:tcW w:w="3840" w:type="dxa"/>
            <w:shd w:val="clear" w:color="auto" w:fill="auto"/>
          </w:tcPr>
          <w:p w:rsidR="00E35975" w:rsidRPr="0035529C" w:rsidRDefault="00E35975" w:rsidP="00A93918">
            <w:pPr>
              <w:pStyle w:val="ConsPlusNormal"/>
              <w:suppressAutoHyphens/>
              <w:jc w:val="both"/>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До</w:t>
            </w:r>
            <w:r>
              <w:rPr>
                <w:rFonts w:ascii="Times New Roman" w:hAnsi="Times New Roman" w:cs="Times New Roman"/>
                <w:spacing w:val="-6"/>
                <w:sz w:val="24"/>
                <w:szCs w:val="24"/>
                <w:lang w:eastAsia="en-US"/>
              </w:rPr>
              <w:t>ля общеобразовательных организа</w:t>
            </w:r>
            <w:r w:rsidRPr="0035529C">
              <w:rPr>
                <w:rFonts w:ascii="Times New Roman" w:hAnsi="Times New Roman" w:cs="Times New Roman"/>
                <w:spacing w:val="-6"/>
                <w:sz w:val="24"/>
                <w:szCs w:val="24"/>
                <w:lang w:eastAsia="en-US"/>
              </w:rPr>
              <w:t xml:space="preserve">ций, в которых создана универсальная </w:t>
            </w:r>
            <w:proofErr w:type="spellStart"/>
            <w:r w:rsidRPr="0035529C">
              <w:rPr>
                <w:rFonts w:ascii="Times New Roman" w:hAnsi="Times New Roman" w:cs="Times New Roman"/>
                <w:spacing w:val="-6"/>
                <w:sz w:val="24"/>
                <w:szCs w:val="24"/>
                <w:lang w:eastAsia="en-US"/>
              </w:rPr>
              <w:t>безбарьерная</w:t>
            </w:r>
            <w:proofErr w:type="spellEnd"/>
            <w:r w:rsidRPr="0035529C">
              <w:rPr>
                <w:rFonts w:ascii="Times New Roman" w:hAnsi="Times New Roman" w:cs="Times New Roman"/>
                <w:spacing w:val="-6"/>
                <w:sz w:val="24"/>
                <w:szCs w:val="24"/>
                <w:lang w:eastAsia="en-US"/>
              </w:rPr>
              <w:t xml:space="preserve"> среда для инклюзивного образования детей-инвалидов в общем количестве общеобразовательных организаций</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41,0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44,4</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48,1</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51,85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55,55</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1.2.4</w:t>
            </w:r>
          </w:p>
        </w:tc>
        <w:tc>
          <w:tcPr>
            <w:tcW w:w="3840" w:type="dxa"/>
            <w:shd w:val="clear" w:color="auto" w:fill="auto"/>
          </w:tcPr>
          <w:p w:rsidR="00E35975" w:rsidRPr="0035529C" w:rsidRDefault="00E35975" w:rsidP="00A93918">
            <w:pPr>
              <w:pStyle w:val="ConsPlusNormal"/>
              <w:suppressAutoHyphens/>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образовательных организаций, со</w:t>
            </w:r>
            <w:r>
              <w:rPr>
                <w:rFonts w:ascii="Times New Roman" w:hAnsi="Times New Roman" w:cs="Times New Roman"/>
                <w:spacing w:val="-6"/>
                <w:sz w:val="24"/>
                <w:szCs w:val="24"/>
                <w:lang w:eastAsia="en-US"/>
              </w:rPr>
              <w:t>ответствующих условиям современ</w:t>
            </w:r>
            <w:r w:rsidRPr="0035529C">
              <w:rPr>
                <w:rFonts w:ascii="Times New Roman" w:hAnsi="Times New Roman" w:cs="Times New Roman"/>
                <w:spacing w:val="-6"/>
                <w:sz w:val="24"/>
                <w:szCs w:val="24"/>
                <w:lang w:eastAsia="en-US"/>
              </w:rPr>
              <w:t xml:space="preserve">ной и безопасной цифровой </w:t>
            </w:r>
            <w:r>
              <w:rPr>
                <w:rFonts w:ascii="Times New Roman" w:hAnsi="Times New Roman" w:cs="Times New Roman"/>
                <w:spacing w:val="-6"/>
                <w:sz w:val="24"/>
                <w:szCs w:val="24"/>
                <w:lang w:eastAsia="en-US"/>
              </w:rPr>
              <w:t>образо</w:t>
            </w:r>
            <w:r w:rsidRPr="0035529C">
              <w:rPr>
                <w:rFonts w:ascii="Times New Roman" w:hAnsi="Times New Roman" w:cs="Times New Roman"/>
                <w:spacing w:val="-6"/>
                <w:sz w:val="24"/>
                <w:szCs w:val="24"/>
                <w:lang w:eastAsia="en-US"/>
              </w:rPr>
              <w:t>вательной среды, обеспечивающей высокое качество и доступность образования</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1.2.5</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образовательных организаций, имеющих благоустроенную территорию, соответствующую всем требованиям к безопасности условий образования</w:t>
            </w:r>
            <w:r w:rsidRPr="0035529C">
              <w:rPr>
                <w:rFonts w:ascii="Times New Roman" w:hAnsi="Times New Roman" w:cs="Times New Roman"/>
                <w:sz w:val="24"/>
                <w:szCs w:val="24"/>
              </w:rPr>
              <w:tab/>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85,5</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86,</w:t>
            </w:r>
            <w:r>
              <w:rPr>
                <w:rFonts w:ascii="Times New Roman" w:hAnsi="Times New Roman" w:cs="Times New Roman"/>
                <w:sz w:val="24"/>
                <w:szCs w:val="24"/>
              </w:rPr>
              <w:t>36</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87,</w:t>
            </w:r>
            <w:r>
              <w:rPr>
                <w:rFonts w:ascii="Times New Roman" w:hAnsi="Times New Roman" w:cs="Times New Roman"/>
                <w:sz w:val="24"/>
                <w:szCs w:val="24"/>
              </w:rPr>
              <w:t>5</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88,63</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89,77</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1.2.6</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35529C">
              <w:rPr>
                <w:rFonts w:ascii="Times New Roman" w:hAnsi="Times New Roman" w:cs="Times New Roman"/>
                <w:sz w:val="24"/>
                <w:szCs w:val="24"/>
              </w:rPr>
              <w:t>Роспотребнадзора</w:t>
            </w:r>
            <w:proofErr w:type="spellEnd"/>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88,5</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89,77</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90,9</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92,04</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93,18</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1.2.7</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образовательных организаций, в которых проведена модернизация технических условий и сооружений для соблюдения противопожарных мер</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95,6</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35975" w:rsidRPr="008E7990"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1.2.8</w:t>
            </w:r>
          </w:p>
        </w:tc>
        <w:tc>
          <w:tcPr>
            <w:tcW w:w="3840" w:type="dxa"/>
            <w:shd w:val="clear" w:color="auto" w:fill="auto"/>
          </w:tcPr>
          <w:p w:rsidR="00E35975" w:rsidRPr="003568B0" w:rsidRDefault="00E35975" w:rsidP="00A93918">
            <w:pPr>
              <w:pStyle w:val="ConsPlusNormal"/>
              <w:jc w:val="both"/>
              <w:rPr>
                <w:rFonts w:ascii="Times New Roman" w:hAnsi="Times New Roman" w:cs="Times New Roman"/>
                <w:sz w:val="24"/>
                <w:szCs w:val="24"/>
              </w:rPr>
            </w:pPr>
            <w:r w:rsidRPr="003568B0">
              <w:rPr>
                <w:rFonts w:ascii="Times New Roman" w:hAnsi="Times New Roman" w:cs="Times New Roman"/>
                <w:sz w:val="24"/>
                <w:szCs w:val="24"/>
              </w:rPr>
              <w:t>Доля</w:t>
            </w:r>
            <w:r w:rsidRPr="003568B0">
              <w:rPr>
                <w:rFonts w:ascii="Times New Roman" w:hAnsi="Times New Roman" w:cs="Times New Roman"/>
                <w:spacing w:val="-6"/>
                <w:sz w:val="24"/>
              </w:rPr>
              <w:t xml:space="preserve">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B92415" w:rsidRDefault="00E35975" w:rsidP="00A93918">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rPr>
              <w:t>7</w:t>
            </w:r>
            <w:r w:rsidRPr="003568B0">
              <w:rPr>
                <w:rFonts w:ascii="Times New Roman" w:hAnsi="Times New Roman" w:cs="Times New Roman"/>
                <w:sz w:val="24"/>
                <w:szCs w:val="24"/>
              </w:rPr>
              <w:t>0,0</w:t>
            </w:r>
          </w:p>
        </w:tc>
        <w:tc>
          <w:tcPr>
            <w:tcW w:w="949" w:type="dxa"/>
            <w:shd w:val="clear" w:color="auto" w:fill="auto"/>
          </w:tcPr>
          <w:p w:rsidR="00E35975" w:rsidRPr="00B92415" w:rsidRDefault="00E35975" w:rsidP="00A93918">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rPr>
              <w:t>79,54</w:t>
            </w:r>
          </w:p>
        </w:tc>
        <w:tc>
          <w:tcPr>
            <w:tcW w:w="992" w:type="dxa"/>
            <w:shd w:val="clear" w:color="auto" w:fill="auto"/>
          </w:tcPr>
          <w:p w:rsidR="00E35975" w:rsidRPr="00B92415" w:rsidRDefault="00E35975" w:rsidP="00A93918">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rPr>
              <w:t>85,22</w:t>
            </w:r>
          </w:p>
        </w:tc>
        <w:tc>
          <w:tcPr>
            <w:tcW w:w="993" w:type="dxa"/>
            <w:shd w:val="clear" w:color="auto" w:fill="auto"/>
          </w:tcPr>
          <w:p w:rsidR="00E35975" w:rsidRPr="00B92415" w:rsidRDefault="00E35975" w:rsidP="00A93918">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rPr>
              <w:t>90,9</w:t>
            </w:r>
          </w:p>
        </w:tc>
        <w:tc>
          <w:tcPr>
            <w:tcW w:w="992" w:type="dxa"/>
            <w:shd w:val="clear" w:color="auto" w:fill="auto"/>
          </w:tcPr>
          <w:p w:rsidR="00E35975" w:rsidRPr="008E7990" w:rsidRDefault="00E35975" w:rsidP="00A93918">
            <w:pPr>
              <w:pStyle w:val="ConsPlusNormal"/>
              <w:jc w:val="center"/>
              <w:rPr>
                <w:rFonts w:ascii="Times New Roman" w:hAnsi="Times New Roman" w:cs="Times New Roman"/>
                <w:sz w:val="24"/>
                <w:szCs w:val="24"/>
              </w:rPr>
            </w:pPr>
            <w:r w:rsidRPr="008E7990">
              <w:rPr>
                <w:rFonts w:ascii="Times New Roman" w:hAnsi="Times New Roman" w:cs="Times New Roman"/>
                <w:sz w:val="24"/>
                <w:szCs w:val="24"/>
              </w:rPr>
              <w:t>100,0</w:t>
            </w:r>
          </w:p>
        </w:tc>
      </w:tr>
      <w:tr w:rsidR="00E35975" w:rsidRPr="0035529C" w:rsidTr="00A93918">
        <w:trPr>
          <w:trHeight w:val="167"/>
        </w:trPr>
        <w:tc>
          <w:tcPr>
            <w:tcW w:w="9923" w:type="dxa"/>
            <w:gridSpan w:val="8"/>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Задача 3. Реализация мероприятий регионального проекта «Современная школа»</w:t>
            </w:r>
          </w:p>
        </w:tc>
      </w:tr>
      <w:tr w:rsidR="00E35975" w:rsidRPr="0035529C" w:rsidTr="00A93918">
        <w:trPr>
          <w:trHeight w:val="28"/>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1.3.1</w:t>
            </w:r>
          </w:p>
        </w:tc>
        <w:tc>
          <w:tcPr>
            <w:tcW w:w="3840" w:type="dxa"/>
            <w:shd w:val="clear" w:color="auto" w:fill="FFFFFF"/>
          </w:tcPr>
          <w:p w:rsidR="00E35975" w:rsidRPr="0035529C" w:rsidRDefault="00E35975" w:rsidP="00A93918">
            <w:pPr>
              <w:pStyle w:val="ConsPlusNormal"/>
              <w:suppressAutoHyphens/>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30,8</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40,5</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E35975" w:rsidRPr="0035529C" w:rsidTr="00A93918">
        <w:trPr>
          <w:trHeight w:val="167"/>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1.3.2</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детей, охваченных дополнительными общеразвивающими программами </w:t>
            </w:r>
            <w:r w:rsidRPr="0035529C">
              <w:rPr>
                <w:rFonts w:ascii="Times New Roman" w:hAnsi="Times New Roman" w:cs="Times New Roman"/>
                <w:sz w:val="24"/>
                <w:szCs w:val="24"/>
              </w:rPr>
              <w:lastRenderedPageBreak/>
              <w:t>технической и естественно-научной направленности</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34,0</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36,5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38,5</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Pr="0035529C">
              <w:rPr>
                <w:rFonts w:ascii="Times New Roman" w:hAnsi="Times New Roman" w:cs="Times New Roman"/>
                <w:sz w:val="24"/>
                <w:szCs w:val="24"/>
              </w:rPr>
              <w:t>,5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42,5</w:t>
            </w:r>
          </w:p>
        </w:tc>
      </w:tr>
      <w:tr w:rsidR="00E35975" w:rsidRPr="0035529C" w:rsidTr="00A93918">
        <w:trPr>
          <w:trHeight w:val="167"/>
        </w:trPr>
        <w:tc>
          <w:tcPr>
            <w:tcW w:w="9923"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pacing w:val="-6"/>
                <w:sz w:val="24"/>
                <w:szCs w:val="24"/>
              </w:rPr>
              <w:t xml:space="preserve">Подпрограмма 2. </w:t>
            </w:r>
            <w:hyperlink r:id="rId19" w:anchor="P3101" w:history="1">
              <w:r w:rsidRPr="0035529C">
                <w:rPr>
                  <w:rFonts w:ascii="Times New Roman" w:hAnsi="Times New Roman" w:cs="Times New Roman"/>
                  <w:spacing w:val="-6"/>
                  <w:sz w:val="24"/>
                  <w:szCs w:val="24"/>
                </w:rPr>
                <w:t>Воспитание</w:t>
              </w:r>
            </w:hyperlink>
            <w:r w:rsidRPr="0035529C">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tc>
      </w:tr>
      <w:tr w:rsidR="00E35975" w:rsidRPr="0035529C" w:rsidTr="00A93918">
        <w:trPr>
          <w:trHeight w:val="167"/>
        </w:trPr>
        <w:tc>
          <w:tcPr>
            <w:tcW w:w="9923" w:type="dxa"/>
            <w:gridSpan w:val="8"/>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pacing w:val="-6"/>
                <w:sz w:val="24"/>
                <w:szCs w:val="24"/>
              </w:rPr>
              <w:t>Задача 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r>
              <w:rPr>
                <w:rFonts w:ascii="Times New Roman" w:hAnsi="Times New Roman" w:cs="Times New Roman"/>
                <w:spacing w:val="-6"/>
                <w:sz w:val="24"/>
                <w:szCs w:val="24"/>
              </w:rPr>
              <w:t>,</w:t>
            </w:r>
            <w:r w:rsidRPr="00216C01">
              <w:rPr>
                <w:rFonts w:ascii="Times New Roman" w:hAnsi="Times New Roman" w:cs="Times New Roman"/>
                <w:spacing w:val="-6"/>
                <w:sz w:val="24"/>
                <w:szCs w:val="24"/>
              </w:rPr>
              <w:t xml:space="preserve"> готовой к решению стратегических задач государства.</w:t>
            </w:r>
          </w:p>
        </w:tc>
      </w:tr>
      <w:tr w:rsidR="00E35975" w:rsidRPr="0035529C" w:rsidTr="00A93918">
        <w:trPr>
          <w:trHeight w:val="330"/>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w:t>
            </w:r>
          </w:p>
        </w:tc>
        <w:tc>
          <w:tcPr>
            <w:tcW w:w="3840" w:type="dxa"/>
            <w:shd w:val="clear" w:color="auto" w:fill="auto"/>
          </w:tcPr>
          <w:p w:rsidR="00E35975" w:rsidRPr="00282736" w:rsidRDefault="00E35975" w:rsidP="00A93918">
            <w:pPr>
              <w:pStyle w:val="ConsPlusNormal"/>
              <w:jc w:val="both"/>
              <w:rPr>
                <w:rFonts w:ascii="Times New Roman" w:hAnsi="Times New Roman" w:cs="Times New Roman"/>
                <w:sz w:val="24"/>
                <w:szCs w:val="24"/>
              </w:rPr>
            </w:pPr>
            <w:r w:rsidRPr="00282736">
              <w:rPr>
                <w:rFonts w:ascii="Times New Roman" w:hAnsi="Times New Roman" w:cs="Times New Roman"/>
                <w:sz w:val="24"/>
                <w:szCs w:val="24"/>
              </w:rPr>
              <w:t>Доля образовательных организаций, эффективно реализующих Рабочие программы по воспитанию от общего числа образовательных организаций</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330"/>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2.1.2</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обучающихся, включенных в образовательный туризм, в том числе по городскому округу город Рыбинск</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60,0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90</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95,5</w:t>
            </w:r>
          </w:p>
        </w:tc>
      </w:tr>
      <w:tr w:rsidR="00E35975" w:rsidRPr="0035529C" w:rsidTr="00A93918">
        <w:trPr>
          <w:trHeight w:val="330"/>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2.1.3</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обучающихся 7-11 классов, принимающих участие в муниципальном этапе Всероссийской олимпиады школьников</w:t>
            </w:r>
            <w:r>
              <w:rPr>
                <w:rFonts w:ascii="Times New Roman" w:hAnsi="Times New Roman" w:cs="Times New Roman"/>
                <w:sz w:val="24"/>
                <w:szCs w:val="24"/>
              </w:rPr>
              <w:t xml:space="preserve"> от числа участников школьного этапа</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44,4</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46,4</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48,5</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49,0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E35975" w:rsidRPr="0035529C" w:rsidTr="00A93918">
        <w:trPr>
          <w:trHeight w:val="330"/>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2.1.4</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обучающихся 9-11 классов, участников регионального этапа </w:t>
            </w:r>
            <w:proofErr w:type="spellStart"/>
            <w:r w:rsidRPr="0035529C">
              <w:rPr>
                <w:rFonts w:ascii="Times New Roman" w:hAnsi="Times New Roman" w:cs="Times New Roman"/>
                <w:sz w:val="24"/>
                <w:szCs w:val="24"/>
              </w:rPr>
              <w:t>ВсОШ</w:t>
            </w:r>
            <w:proofErr w:type="spellEnd"/>
            <w:r w:rsidRPr="0035529C">
              <w:rPr>
                <w:rFonts w:ascii="Times New Roman" w:hAnsi="Times New Roman" w:cs="Times New Roman"/>
                <w:sz w:val="24"/>
                <w:szCs w:val="24"/>
              </w:rPr>
              <w:t xml:space="preserve"> от общего числа обучающихся данного возраста</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9,6</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24,5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30,5</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40,5</w:t>
            </w:r>
          </w:p>
        </w:tc>
      </w:tr>
      <w:tr w:rsidR="00E35975" w:rsidRPr="0035529C" w:rsidTr="00A93918">
        <w:trPr>
          <w:trHeight w:val="330"/>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2.1.5</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обучающихся 9-11 классов, ставших победителями и призерами регионального этапа </w:t>
            </w:r>
            <w:proofErr w:type="spellStart"/>
            <w:r w:rsidRPr="0035529C">
              <w:rPr>
                <w:rFonts w:ascii="Times New Roman" w:hAnsi="Times New Roman" w:cs="Times New Roman"/>
                <w:sz w:val="24"/>
                <w:szCs w:val="24"/>
              </w:rPr>
              <w:t>ВсОШ</w:t>
            </w:r>
            <w:proofErr w:type="spellEnd"/>
            <w:r w:rsidRPr="0035529C">
              <w:rPr>
                <w:rFonts w:ascii="Times New Roman" w:hAnsi="Times New Roman" w:cs="Times New Roman"/>
                <w:sz w:val="24"/>
                <w:szCs w:val="24"/>
              </w:rPr>
              <w:t xml:space="preserve"> от числа участников регионального этапа </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31,6</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32,6</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33,0</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33,6</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34,0</w:t>
            </w:r>
          </w:p>
        </w:tc>
      </w:tr>
      <w:tr w:rsidR="00E35975" w:rsidRPr="0035529C" w:rsidTr="00A93918">
        <w:trPr>
          <w:trHeight w:val="330"/>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2.1.6</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обучающихся, участвующих в программах и мероприятиях, реализуемых с использованием дистанционных образовательных технологий</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97,5</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98,5</w:t>
            </w:r>
          </w:p>
        </w:tc>
      </w:tr>
      <w:tr w:rsidR="00E35975" w:rsidRPr="0035529C" w:rsidTr="00A93918">
        <w:trPr>
          <w:trHeight w:val="330"/>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2.1.7</w:t>
            </w:r>
          </w:p>
        </w:tc>
        <w:tc>
          <w:tcPr>
            <w:tcW w:w="3840" w:type="dxa"/>
            <w:shd w:val="clear" w:color="auto" w:fill="auto"/>
          </w:tcPr>
          <w:p w:rsidR="00E35975" w:rsidRPr="0035529C" w:rsidRDefault="00E35975" w:rsidP="00A93918">
            <w:pPr>
              <w:pStyle w:val="afff"/>
              <w:widowControl/>
              <w:tabs>
                <w:tab w:val="left" w:pos="400"/>
              </w:tabs>
              <w:suppressAutoHyphens w:val="0"/>
              <w:ind w:left="0"/>
              <w:contextualSpacing/>
              <w:jc w:val="both"/>
              <w:rPr>
                <w:spacing w:val="-6"/>
                <w:sz w:val="22"/>
                <w:szCs w:val="22"/>
              </w:rPr>
            </w:pPr>
            <w:r>
              <w:rPr>
                <w:spacing w:val="-6"/>
                <w:sz w:val="24"/>
              </w:rPr>
              <w:t>Д</w:t>
            </w:r>
            <w:r w:rsidRPr="0035529C">
              <w:rPr>
                <w:spacing w:val="-6"/>
                <w:sz w:val="24"/>
              </w:rPr>
              <w:t>оля обучающихся, принимающих участие в заключительном фестивале физкультурного комплекса ВФСК ГТО</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w:t>
            </w:r>
            <w:r>
              <w:rPr>
                <w:rFonts w:ascii="Times New Roman" w:hAnsi="Times New Roman" w:cs="Times New Roman"/>
                <w:sz w:val="24"/>
                <w:szCs w:val="24"/>
              </w:rPr>
              <w:t>6</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6,3</w:t>
            </w:r>
          </w:p>
        </w:tc>
      </w:tr>
      <w:tr w:rsidR="00E35975" w:rsidRPr="0035529C" w:rsidTr="00A93918">
        <w:trPr>
          <w:trHeight w:val="330"/>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2.1.8</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pacing w:val="-6"/>
                <w:sz w:val="24"/>
              </w:rPr>
              <w:t>Д</w:t>
            </w:r>
            <w:r w:rsidRPr="0035529C">
              <w:rPr>
                <w:rFonts w:ascii="Times New Roman" w:hAnsi="Times New Roman" w:cs="Times New Roman"/>
                <w:spacing w:val="-6"/>
                <w:sz w:val="24"/>
              </w:rPr>
              <w:t>оля обучающихся-участников фестиваля ВФСК ГТО, получивших знак отличия (от общего числа выпускников 11-х классов)</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3</w:t>
            </w:r>
            <w:r>
              <w:rPr>
                <w:rFonts w:ascii="Times New Roman" w:hAnsi="Times New Roman" w:cs="Times New Roman"/>
                <w:sz w:val="24"/>
                <w:szCs w:val="24"/>
              </w:rPr>
              <w:t>9</w:t>
            </w:r>
            <w:r w:rsidRPr="0035529C">
              <w:rPr>
                <w:rFonts w:ascii="Times New Roman" w:hAnsi="Times New Roman" w:cs="Times New Roman"/>
                <w:sz w:val="24"/>
                <w:szCs w:val="24"/>
              </w:rPr>
              <w:t>,0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Pr="0035529C">
              <w:rPr>
                <w:rFonts w:ascii="Times New Roman" w:hAnsi="Times New Roman" w:cs="Times New Roman"/>
                <w:sz w:val="24"/>
                <w:szCs w:val="24"/>
              </w:rPr>
              <w:t>,5</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41</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w:t>
            </w:r>
            <w:r w:rsidRPr="0035529C">
              <w:rPr>
                <w:rFonts w:ascii="Times New Roman" w:hAnsi="Times New Roman" w:cs="Times New Roman"/>
                <w:sz w:val="24"/>
                <w:szCs w:val="24"/>
              </w:rPr>
              <w:t>,0</w:t>
            </w:r>
          </w:p>
        </w:tc>
      </w:tr>
      <w:tr w:rsidR="00E35975" w:rsidRPr="0035529C" w:rsidTr="00A93918">
        <w:trPr>
          <w:trHeight w:val="384"/>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2.1.9</w:t>
            </w:r>
          </w:p>
          <w:p w:rsidR="00E35975" w:rsidRPr="0035529C" w:rsidRDefault="00E35975" w:rsidP="00A93918">
            <w:pPr>
              <w:pStyle w:val="ConsPlusNormal"/>
              <w:jc w:val="center"/>
              <w:rPr>
                <w:rFonts w:ascii="Times New Roman" w:hAnsi="Times New Roman" w:cs="Times New Roman"/>
                <w:sz w:val="24"/>
                <w:szCs w:val="24"/>
              </w:rPr>
            </w:pP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w:t>
            </w:r>
            <w:r w:rsidRPr="0035529C">
              <w:rPr>
                <w:rFonts w:ascii="Times New Roman" w:hAnsi="Times New Roman" w:cs="Times New Roman"/>
                <w:sz w:val="24"/>
                <w:szCs w:val="24"/>
              </w:rPr>
              <w:t>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84,88</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85,2</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85,4</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85,6</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2.1.10</w:t>
            </w:r>
          </w:p>
          <w:p w:rsidR="00E35975" w:rsidRPr="0035529C" w:rsidRDefault="00E35975" w:rsidP="00A93918">
            <w:pPr>
              <w:pStyle w:val="ConsPlusNormal"/>
              <w:jc w:val="center"/>
              <w:rPr>
                <w:rFonts w:ascii="Times New Roman" w:hAnsi="Times New Roman" w:cs="Times New Roman"/>
                <w:sz w:val="24"/>
                <w:szCs w:val="24"/>
              </w:rPr>
            </w:pPr>
          </w:p>
        </w:tc>
        <w:tc>
          <w:tcPr>
            <w:tcW w:w="3840" w:type="dxa"/>
            <w:shd w:val="clear" w:color="auto" w:fill="auto"/>
          </w:tcPr>
          <w:p w:rsidR="00E35975" w:rsidRPr="00764DCB" w:rsidRDefault="00E35975" w:rsidP="00A93918">
            <w:pPr>
              <w:pStyle w:val="afff"/>
              <w:widowControl/>
              <w:tabs>
                <w:tab w:val="left" w:pos="400"/>
              </w:tabs>
              <w:suppressAutoHyphens w:val="0"/>
              <w:ind w:left="0"/>
              <w:contextualSpacing/>
              <w:jc w:val="both"/>
              <w:rPr>
                <w:spacing w:val="-6"/>
                <w:sz w:val="24"/>
              </w:rPr>
            </w:pPr>
            <w:r>
              <w:rPr>
                <w:spacing w:val="-6"/>
                <w:sz w:val="24"/>
              </w:rPr>
              <w:t>Д</w:t>
            </w:r>
            <w:r w:rsidRPr="000E47B5">
              <w:rPr>
                <w:spacing w:val="-6"/>
                <w:sz w:val="24"/>
              </w:rPr>
              <w:t>оля общеобразовательных организаций, в которых активно действуют детские общественные объединения в рамках реализации 12 направлений</w:t>
            </w:r>
            <w:r>
              <w:rPr>
                <w:spacing w:val="-6"/>
                <w:sz w:val="24"/>
              </w:rPr>
              <w:t xml:space="preserve"> </w:t>
            </w:r>
            <w:r w:rsidRPr="000E47B5">
              <w:rPr>
                <w:spacing w:val="-6"/>
                <w:sz w:val="24"/>
              </w:rPr>
              <w:t xml:space="preserve"> </w:t>
            </w:r>
            <w:r>
              <w:rPr>
                <w:spacing w:val="-6"/>
                <w:sz w:val="24"/>
              </w:rPr>
              <w:t xml:space="preserve"> </w:t>
            </w:r>
            <w:proofErr w:type="gramStart"/>
            <w:r w:rsidRPr="000E47B5">
              <w:rPr>
                <w:spacing w:val="-6"/>
                <w:sz w:val="24"/>
              </w:rPr>
              <w:t>Россий</w:t>
            </w:r>
            <w:r>
              <w:rPr>
                <w:spacing w:val="-6"/>
                <w:sz w:val="24"/>
              </w:rPr>
              <w:t>ского  движения</w:t>
            </w:r>
            <w:proofErr w:type="gramEnd"/>
            <w:r>
              <w:rPr>
                <w:spacing w:val="-6"/>
                <w:sz w:val="24"/>
              </w:rPr>
              <w:t xml:space="preserve"> детей и молодежи</w:t>
            </w:r>
            <w:r w:rsidRPr="000E47B5">
              <w:rPr>
                <w:spacing w:val="-6"/>
                <w:sz w:val="24"/>
              </w:rPr>
              <w:t xml:space="preserve"> «Движение </w:t>
            </w:r>
            <w:r>
              <w:rPr>
                <w:spacing w:val="-6"/>
                <w:sz w:val="24"/>
              </w:rPr>
              <w:t>первых»</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81,5</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85,2</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88,88</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92,6</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164"/>
        </w:trPr>
        <w:tc>
          <w:tcPr>
            <w:tcW w:w="851"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2.1.11</w:t>
            </w:r>
          </w:p>
        </w:tc>
        <w:tc>
          <w:tcPr>
            <w:tcW w:w="3840" w:type="dxa"/>
            <w:tcBorders>
              <w:bottom w:val="single" w:sz="4" w:space="0" w:color="auto"/>
            </w:tcBorders>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p>
        </w:tc>
        <w:tc>
          <w:tcPr>
            <w:tcW w:w="540" w:type="dxa"/>
            <w:tcBorders>
              <w:bottom w:val="single" w:sz="4" w:space="0" w:color="auto"/>
            </w:tcBorders>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35,0</w:t>
            </w:r>
          </w:p>
        </w:tc>
        <w:tc>
          <w:tcPr>
            <w:tcW w:w="949"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45,0</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55,0</w:t>
            </w:r>
          </w:p>
        </w:tc>
        <w:tc>
          <w:tcPr>
            <w:tcW w:w="993"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65,0</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r>
      <w:tr w:rsidR="00E35975" w:rsidRPr="0035529C" w:rsidTr="00A93918">
        <w:trPr>
          <w:trHeight w:val="164"/>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2.1.12</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35,3</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35,6</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35,8</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36,0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36,5</w:t>
            </w:r>
          </w:p>
        </w:tc>
      </w:tr>
      <w:tr w:rsidR="00E35975" w:rsidRPr="0035529C" w:rsidTr="00A93918">
        <w:trPr>
          <w:trHeight w:val="164"/>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2.1.13</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детей школьного возраста, 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35529C">
              <w:rPr>
                <w:rFonts w:ascii="Times New Roman" w:hAnsi="Times New Roman" w:cs="Times New Roman"/>
                <w:sz w:val="24"/>
                <w:szCs w:val="24"/>
              </w:rPr>
              <w:t>0,0</w:t>
            </w:r>
          </w:p>
        </w:tc>
      </w:tr>
      <w:tr w:rsidR="00E35975" w:rsidRPr="0035529C" w:rsidTr="00A93918">
        <w:trPr>
          <w:trHeight w:val="164"/>
        </w:trPr>
        <w:tc>
          <w:tcPr>
            <w:tcW w:w="9923"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Задача 2</w:t>
            </w:r>
            <w:r w:rsidRPr="00C10BD8">
              <w:rPr>
                <w:rFonts w:ascii="Times New Roman" w:hAnsi="Times New Roman" w:cs="Times New Roman"/>
                <w:sz w:val="24"/>
                <w:szCs w:val="24"/>
              </w:rPr>
              <w:t xml:space="preserve">. </w:t>
            </w:r>
            <w:r w:rsidRPr="00C10BD8">
              <w:rPr>
                <w:rFonts w:ascii="Times New Roman" w:hAnsi="Times New Roman" w:cs="Times New Roman"/>
                <w:spacing w:val="-6"/>
                <w:sz w:val="24"/>
                <w:szCs w:val="24"/>
              </w:rPr>
              <w:t>Реализация инновационных моделей социального партнерства, содействие развитию кадрового потенциала муниципальной системы образования</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2.2.1</w:t>
            </w:r>
          </w:p>
        </w:tc>
        <w:tc>
          <w:tcPr>
            <w:tcW w:w="3840" w:type="dxa"/>
            <w:shd w:val="clear" w:color="auto" w:fill="auto"/>
          </w:tcPr>
          <w:p w:rsidR="00E35975" w:rsidRPr="0035529C" w:rsidRDefault="00E35975" w:rsidP="00A93918">
            <w:pPr>
              <w:pStyle w:val="ConsPlusNormal"/>
              <w:suppressAutoHyphens/>
              <w:jc w:val="both"/>
              <w:rPr>
                <w:rFonts w:ascii="Times New Roman" w:hAnsi="Times New Roman" w:cs="Times New Roman"/>
                <w:sz w:val="24"/>
                <w:szCs w:val="24"/>
              </w:rPr>
            </w:pPr>
            <w:r w:rsidRPr="0035529C">
              <w:rPr>
                <w:rFonts w:ascii="Times New Roman" w:hAnsi="Times New Roman" w:cs="Times New Roman"/>
                <w:sz w:val="24"/>
                <w:szCs w:val="24"/>
              </w:rPr>
              <w:t>Д</w:t>
            </w:r>
            <w:r w:rsidRPr="0035529C">
              <w:rPr>
                <w:rFonts w:ascii="Times New Roman" w:hAnsi="Times New Roman" w:cs="Times New Roman"/>
                <w:spacing w:val="-6"/>
                <w:sz w:val="24"/>
                <w:szCs w:val="24"/>
                <w:lang w:eastAsia="en-US"/>
              </w:rPr>
              <w:t xml:space="preserve">оля обучающихся - участников цикла проектов на онлайн платформах, направленных на раннюю профориентацию обучающихся, в том числе обучающихся с ОВЗ и детей-инвалидов </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6</w:t>
            </w:r>
            <w:r>
              <w:rPr>
                <w:rFonts w:ascii="Times New Roman" w:hAnsi="Times New Roman" w:cs="Times New Roman"/>
                <w:sz w:val="24"/>
                <w:szCs w:val="24"/>
              </w:rPr>
              <w:t>5</w:t>
            </w:r>
            <w:r w:rsidRPr="0035529C">
              <w:rPr>
                <w:rFonts w:ascii="Times New Roman" w:hAnsi="Times New Roman" w:cs="Times New Roman"/>
                <w:sz w:val="24"/>
                <w:szCs w:val="24"/>
              </w:rPr>
              <w:t>,0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68</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72</w:t>
            </w:r>
            <w:r w:rsidRPr="0035529C">
              <w:rPr>
                <w:rFonts w:ascii="Times New Roman" w:hAnsi="Times New Roman" w:cs="Times New Roman"/>
                <w:sz w:val="24"/>
                <w:szCs w:val="24"/>
              </w:rPr>
              <w:t>,0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75,0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2.2.2</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Доля обучающи</w:t>
            </w:r>
            <w:r>
              <w:rPr>
                <w:rFonts w:ascii="Times New Roman" w:hAnsi="Times New Roman" w:cs="Times New Roman"/>
                <w:spacing w:val="-6"/>
                <w:sz w:val="24"/>
                <w:szCs w:val="24"/>
                <w:lang w:eastAsia="en-US"/>
              </w:rPr>
              <w:t xml:space="preserve">хся профильных </w:t>
            </w:r>
            <w:r>
              <w:rPr>
                <w:rFonts w:ascii="Times New Roman" w:hAnsi="Times New Roman" w:cs="Times New Roman"/>
                <w:spacing w:val="-6"/>
                <w:sz w:val="24"/>
                <w:szCs w:val="24"/>
                <w:lang w:eastAsia="en-US"/>
              </w:rPr>
              <w:lastRenderedPageBreak/>
              <w:t>классов, а также</w:t>
            </w:r>
            <w:r w:rsidRPr="0035529C">
              <w:rPr>
                <w:rFonts w:ascii="Times New Roman" w:hAnsi="Times New Roman" w:cs="Times New Roman"/>
                <w:spacing w:val="-6"/>
                <w:sz w:val="24"/>
                <w:szCs w:val="24"/>
                <w:lang w:eastAsia="en-US"/>
              </w:rPr>
              <w:t xml:space="preserve"> изучающих ряд предметов на углубленном (профильном) уровне, сдают не менее одного ЕГЭ по выбору в соответствии с выбранным профилем</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88,0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89</w:t>
            </w:r>
            <w:r w:rsidRPr="0035529C">
              <w:rPr>
                <w:rFonts w:ascii="Times New Roman" w:hAnsi="Times New Roman" w:cs="Times New Roman"/>
                <w:sz w:val="24"/>
                <w:szCs w:val="24"/>
              </w:rPr>
              <w:t>,0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92,0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2.2.3</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 xml:space="preserve">Доля обучающихся профильных классов, продолживших обучение на основе предметов, </w:t>
            </w:r>
            <w:proofErr w:type="spellStart"/>
            <w:r w:rsidRPr="0035529C">
              <w:rPr>
                <w:rFonts w:ascii="Times New Roman" w:hAnsi="Times New Roman" w:cs="Times New Roman"/>
                <w:spacing w:val="-6"/>
                <w:sz w:val="24"/>
                <w:szCs w:val="24"/>
                <w:lang w:eastAsia="en-US"/>
              </w:rPr>
              <w:t>изучавшихся</w:t>
            </w:r>
            <w:proofErr w:type="spellEnd"/>
            <w:r w:rsidRPr="0035529C">
              <w:rPr>
                <w:rFonts w:ascii="Times New Roman" w:hAnsi="Times New Roman" w:cs="Times New Roman"/>
                <w:spacing w:val="-6"/>
                <w:sz w:val="24"/>
                <w:szCs w:val="24"/>
                <w:lang w:eastAsia="en-US"/>
              </w:rPr>
              <w:t xml:space="preserve"> на профильном (углубленном) уровне или в соответствии с направленностью дополнительного образования</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71,2</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73,2</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73,5</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7</w:t>
            </w:r>
            <w:r>
              <w:rPr>
                <w:rFonts w:ascii="Times New Roman" w:hAnsi="Times New Roman" w:cs="Times New Roman"/>
                <w:sz w:val="24"/>
                <w:szCs w:val="24"/>
              </w:rPr>
              <w:t>4</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74,</w:t>
            </w:r>
            <w:r>
              <w:rPr>
                <w:rFonts w:ascii="Times New Roman" w:hAnsi="Times New Roman" w:cs="Times New Roman"/>
                <w:sz w:val="24"/>
                <w:szCs w:val="24"/>
              </w:rPr>
              <w:t>5</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2.2.4</w:t>
            </w:r>
          </w:p>
        </w:tc>
        <w:tc>
          <w:tcPr>
            <w:tcW w:w="3840" w:type="dxa"/>
            <w:shd w:val="clear" w:color="auto" w:fill="auto"/>
          </w:tcPr>
          <w:p w:rsidR="00E35975" w:rsidRPr="0035529C" w:rsidRDefault="00E35975" w:rsidP="00A93918">
            <w:pPr>
              <w:spacing w:after="0" w:line="240" w:lineRule="auto"/>
              <w:jc w:val="both"/>
              <w:rPr>
                <w:rFonts w:ascii="Times New Roman" w:hAnsi="Times New Roman" w:cs="Times New Roman"/>
                <w:spacing w:val="-6"/>
                <w:sz w:val="24"/>
              </w:rPr>
            </w:pPr>
            <w:r w:rsidRPr="0035529C">
              <w:rPr>
                <w:rFonts w:ascii="Times New Roman" w:hAnsi="Times New Roman" w:cs="Times New Roman"/>
                <w:spacing w:val="-6"/>
                <w:sz w:val="24"/>
                <w:szCs w:val="24"/>
              </w:rPr>
              <w:t>Доля образовательных организаций, реализующих проекты взаимодействия с промышленным</w:t>
            </w:r>
            <w:r>
              <w:rPr>
                <w:rFonts w:ascii="Times New Roman" w:hAnsi="Times New Roman" w:cs="Times New Roman"/>
                <w:spacing w:val="-6"/>
                <w:sz w:val="24"/>
                <w:szCs w:val="24"/>
              </w:rPr>
              <w:t xml:space="preserve"> сектором, учреждениями высшего и</w:t>
            </w:r>
            <w:r w:rsidRPr="0035529C">
              <w:rPr>
                <w:rFonts w:ascii="Times New Roman" w:hAnsi="Times New Roman" w:cs="Times New Roman"/>
                <w:spacing w:val="-6"/>
                <w:sz w:val="24"/>
                <w:szCs w:val="24"/>
              </w:rPr>
              <w:t xml:space="preserve"> среднего профессионального образования городского округа города Рыбинска, в том числе «</w:t>
            </w:r>
            <w:proofErr w:type="spellStart"/>
            <w:r w:rsidRPr="0035529C">
              <w:rPr>
                <w:rFonts w:ascii="Times New Roman" w:hAnsi="Times New Roman" w:cs="Times New Roman"/>
                <w:spacing w:val="-6"/>
                <w:sz w:val="24"/>
                <w:szCs w:val="24"/>
              </w:rPr>
              <w:t>ProДВИЖЕНИЕ</w:t>
            </w:r>
            <w:proofErr w:type="spellEnd"/>
            <w:r w:rsidRPr="0035529C">
              <w:rPr>
                <w:rFonts w:ascii="Times New Roman" w:hAnsi="Times New Roman" w:cs="Times New Roman"/>
                <w:spacing w:val="-6"/>
                <w:sz w:val="24"/>
                <w:szCs w:val="24"/>
              </w:rPr>
              <w:t>»</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2.2.5</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w:t>
            </w:r>
            <w:proofErr w:type="gramStart"/>
            <w:r w:rsidRPr="0035529C">
              <w:rPr>
                <w:rFonts w:ascii="Times New Roman" w:hAnsi="Times New Roman" w:cs="Times New Roman"/>
                <w:sz w:val="24"/>
                <w:szCs w:val="24"/>
              </w:rPr>
              <w:t>образовательных организаций</w:t>
            </w:r>
            <w:proofErr w:type="gramEnd"/>
            <w:r w:rsidRPr="0035529C">
              <w:rPr>
                <w:rFonts w:ascii="Times New Roman" w:hAnsi="Times New Roman" w:cs="Times New Roman"/>
                <w:sz w:val="24"/>
                <w:szCs w:val="24"/>
              </w:rPr>
              <w:t xml:space="preserve"> реализующих возможности целевой подготовки кадров</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40,7</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45,45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51,1</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w:t>
            </w:r>
            <w:r>
              <w:rPr>
                <w:rFonts w:ascii="Times New Roman" w:hAnsi="Times New Roman" w:cs="Times New Roman"/>
                <w:sz w:val="24"/>
                <w:szCs w:val="24"/>
              </w:rPr>
              <w:t>6,81</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62,5</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2.2.6</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Доля</w:t>
            </w:r>
            <w:r w:rsidRPr="0035529C">
              <w:rPr>
                <w:rFonts w:ascii="Times New Roman" w:hAnsi="Times New Roman" w:cs="Times New Roman"/>
                <w:sz w:val="24"/>
                <w:szCs w:val="24"/>
              </w:rPr>
              <w:t xml:space="preserve"> обучающихся по программам психолого-педагогической направленности</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2.2.7</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w:t>
            </w:r>
            <w:r>
              <w:rPr>
                <w:rFonts w:ascii="Times New Roman" w:hAnsi="Times New Roman" w:cs="Times New Roman"/>
                <w:sz w:val="24"/>
                <w:szCs w:val="24"/>
              </w:rPr>
              <w:t>педагогических кадров, включенных в профессиональные конкурсы «Учитель года», «Воспитатель года», «Сердце отдаю детям», «Педагогический дебют»</w:t>
            </w:r>
            <w:r w:rsidRPr="0035529C">
              <w:rPr>
                <w:rFonts w:ascii="Times New Roman" w:hAnsi="Times New Roman" w:cs="Times New Roman"/>
                <w:sz w:val="24"/>
                <w:szCs w:val="24"/>
              </w:rPr>
              <w:t xml:space="preserve"> </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0,99</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E35975" w:rsidRPr="005A14D6" w:rsidTr="00A93918">
        <w:trPr>
          <w:trHeight w:val="28"/>
        </w:trPr>
        <w:tc>
          <w:tcPr>
            <w:tcW w:w="851" w:type="dxa"/>
            <w:shd w:val="clear" w:color="auto" w:fill="auto"/>
          </w:tcPr>
          <w:p w:rsidR="00E35975" w:rsidRPr="005A14D6" w:rsidRDefault="00E35975" w:rsidP="00A93918">
            <w:pPr>
              <w:pStyle w:val="ConsPlusNormal"/>
              <w:jc w:val="center"/>
              <w:rPr>
                <w:rFonts w:ascii="Times New Roman" w:hAnsi="Times New Roman" w:cs="Times New Roman"/>
                <w:sz w:val="24"/>
                <w:szCs w:val="24"/>
              </w:rPr>
            </w:pPr>
            <w:r w:rsidRPr="005A14D6">
              <w:rPr>
                <w:rFonts w:ascii="Times New Roman" w:hAnsi="Times New Roman" w:cs="Times New Roman"/>
                <w:sz w:val="24"/>
                <w:szCs w:val="24"/>
              </w:rPr>
              <w:t>2.2.8</w:t>
            </w:r>
          </w:p>
        </w:tc>
        <w:tc>
          <w:tcPr>
            <w:tcW w:w="3840" w:type="dxa"/>
            <w:shd w:val="clear" w:color="auto" w:fill="auto"/>
          </w:tcPr>
          <w:p w:rsidR="00E35975" w:rsidRPr="005A14D6" w:rsidRDefault="00E35975" w:rsidP="00A93918">
            <w:pPr>
              <w:pStyle w:val="ConsPlusNormal"/>
              <w:suppressAutoHyphens/>
              <w:jc w:val="both"/>
              <w:rPr>
                <w:rFonts w:ascii="Times New Roman" w:hAnsi="Times New Roman" w:cs="Times New Roman"/>
                <w:sz w:val="24"/>
                <w:szCs w:val="24"/>
              </w:rPr>
            </w:pPr>
            <w:r w:rsidRPr="005A14D6">
              <w:rPr>
                <w:rFonts w:ascii="Times New Roman" w:hAnsi="Times New Roman" w:cs="Times New Roman"/>
                <w:spacing w:val="-6"/>
                <w:sz w:val="24"/>
                <w:szCs w:val="24"/>
                <w:lang w:eastAsia="en-US"/>
              </w:rPr>
              <w:t>Доля педагогических работников, вовлеченных в национальную систему профессионального роста педагогических работников</w:t>
            </w:r>
          </w:p>
        </w:tc>
        <w:tc>
          <w:tcPr>
            <w:tcW w:w="540" w:type="dxa"/>
          </w:tcPr>
          <w:p w:rsidR="00E35975" w:rsidRPr="005A14D6" w:rsidRDefault="00E35975" w:rsidP="00A93918">
            <w:pPr>
              <w:pStyle w:val="ConsPlusNormal"/>
              <w:jc w:val="center"/>
              <w:rPr>
                <w:rFonts w:ascii="Times New Roman" w:hAnsi="Times New Roman" w:cs="Times New Roman"/>
                <w:sz w:val="24"/>
                <w:szCs w:val="24"/>
              </w:rPr>
            </w:pPr>
            <w:r w:rsidRPr="005A14D6">
              <w:rPr>
                <w:rFonts w:ascii="Times New Roman" w:hAnsi="Times New Roman" w:cs="Times New Roman"/>
                <w:sz w:val="24"/>
                <w:szCs w:val="24"/>
              </w:rPr>
              <w:t>%</w:t>
            </w:r>
          </w:p>
        </w:tc>
        <w:tc>
          <w:tcPr>
            <w:tcW w:w="766" w:type="dxa"/>
            <w:shd w:val="clear" w:color="auto" w:fill="auto"/>
          </w:tcPr>
          <w:p w:rsidR="00E35975" w:rsidRPr="005A14D6" w:rsidRDefault="00E35975" w:rsidP="00A93918">
            <w:pPr>
              <w:pStyle w:val="ConsPlusNormal"/>
              <w:jc w:val="center"/>
              <w:rPr>
                <w:rFonts w:ascii="Times New Roman" w:hAnsi="Times New Roman" w:cs="Times New Roman"/>
                <w:sz w:val="24"/>
                <w:szCs w:val="24"/>
              </w:rPr>
            </w:pPr>
            <w:r w:rsidRPr="005A14D6">
              <w:rPr>
                <w:rFonts w:ascii="Times New Roman" w:hAnsi="Times New Roman" w:cs="Times New Roman"/>
                <w:sz w:val="24"/>
                <w:szCs w:val="24"/>
              </w:rPr>
              <w:t>35,0</w:t>
            </w:r>
          </w:p>
        </w:tc>
        <w:tc>
          <w:tcPr>
            <w:tcW w:w="949" w:type="dxa"/>
            <w:shd w:val="clear" w:color="auto" w:fill="auto"/>
          </w:tcPr>
          <w:p w:rsidR="00E35975" w:rsidRPr="005A14D6" w:rsidRDefault="00E35975" w:rsidP="00A93918">
            <w:pPr>
              <w:pStyle w:val="ConsPlusNormal"/>
              <w:jc w:val="center"/>
              <w:rPr>
                <w:rFonts w:ascii="Times New Roman" w:hAnsi="Times New Roman" w:cs="Times New Roman"/>
                <w:sz w:val="24"/>
                <w:szCs w:val="24"/>
              </w:rPr>
            </w:pPr>
            <w:r w:rsidRPr="005A14D6">
              <w:rPr>
                <w:rFonts w:ascii="Times New Roman" w:hAnsi="Times New Roman" w:cs="Times New Roman"/>
                <w:sz w:val="24"/>
                <w:szCs w:val="24"/>
              </w:rPr>
              <w:t>40,0</w:t>
            </w:r>
          </w:p>
        </w:tc>
        <w:tc>
          <w:tcPr>
            <w:tcW w:w="992" w:type="dxa"/>
            <w:shd w:val="clear" w:color="auto" w:fill="auto"/>
          </w:tcPr>
          <w:p w:rsidR="00E35975" w:rsidRPr="005A14D6" w:rsidRDefault="00E35975" w:rsidP="00A93918">
            <w:pPr>
              <w:pStyle w:val="ConsPlusNormal"/>
              <w:jc w:val="center"/>
              <w:rPr>
                <w:rFonts w:ascii="Times New Roman" w:hAnsi="Times New Roman" w:cs="Times New Roman"/>
                <w:sz w:val="24"/>
                <w:szCs w:val="24"/>
              </w:rPr>
            </w:pPr>
            <w:r w:rsidRPr="005A14D6">
              <w:rPr>
                <w:rFonts w:ascii="Times New Roman" w:hAnsi="Times New Roman" w:cs="Times New Roman"/>
                <w:sz w:val="24"/>
                <w:szCs w:val="24"/>
              </w:rPr>
              <w:t>45,0</w:t>
            </w:r>
          </w:p>
        </w:tc>
        <w:tc>
          <w:tcPr>
            <w:tcW w:w="993" w:type="dxa"/>
            <w:shd w:val="clear" w:color="auto" w:fill="auto"/>
          </w:tcPr>
          <w:p w:rsidR="00E35975" w:rsidRPr="005A14D6" w:rsidRDefault="00E35975" w:rsidP="00A93918">
            <w:pPr>
              <w:pStyle w:val="ConsPlusNormal"/>
              <w:jc w:val="center"/>
              <w:rPr>
                <w:rFonts w:ascii="Times New Roman" w:hAnsi="Times New Roman" w:cs="Times New Roman"/>
                <w:sz w:val="24"/>
                <w:szCs w:val="24"/>
              </w:rPr>
            </w:pPr>
            <w:r w:rsidRPr="005A14D6">
              <w:rPr>
                <w:rFonts w:ascii="Times New Roman" w:hAnsi="Times New Roman" w:cs="Times New Roman"/>
                <w:sz w:val="24"/>
                <w:szCs w:val="24"/>
              </w:rPr>
              <w:t>50,0</w:t>
            </w:r>
          </w:p>
        </w:tc>
        <w:tc>
          <w:tcPr>
            <w:tcW w:w="992" w:type="dxa"/>
            <w:shd w:val="clear" w:color="auto" w:fill="auto"/>
          </w:tcPr>
          <w:p w:rsidR="00E35975" w:rsidRPr="005A14D6" w:rsidRDefault="00E35975" w:rsidP="00A93918">
            <w:pPr>
              <w:pStyle w:val="ConsPlusNormal"/>
              <w:jc w:val="center"/>
              <w:rPr>
                <w:rFonts w:ascii="Times New Roman" w:hAnsi="Times New Roman" w:cs="Times New Roman"/>
                <w:sz w:val="24"/>
                <w:szCs w:val="24"/>
              </w:rPr>
            </w:pPr>
            <w:r w:rsidRPr="005A14D6">
              <w:rPr>
                <w:rFonts w:ascii="Times New Roman" w:hAnsi="Times New Roman" w:cs="Times New Roman"/>
                <w:sz w:val="24"/>
                <w:szCs w:val="24"/>
              </w:rPr>
              <w:t>55,0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2.2.9</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89,4</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90,5</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35529C">
              <w:rPr>
                <w:rFonts w:ascii="Times New Roman" w:hAnsi="Times New Roman" w:cs="Times New Roman"/>
                <w:sz w:val="24"/>
                <w:szCs w:val="24"/>
              </w:rPr>
              <w:t>1,1</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r>
      <w:tr w:rsidR="00E35975" w:rsidRPr="0035529C" w:rsidTr="00A93918">
        <w:trPr>
          <w:trHeight w:val="28"/>
        </w:trPr>
        <w:tc>
          <w:tcPr>
            <w:tcW w:w="9923"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 xml:space="preserve">Ведомственная целевая </w:t>
            </w:r>
            <w:hyperlink r:id="rId20" w:anchor="P4272" w:history="1">
              <w:r w:rsidRPr="0035529C">
                <w:rPr>
                  <w:rFonts w:ascii="Times New Roman" w:hAnsi="Times New Roman" w:cs="Times New Roman"/>
                  <w:sz w:val="24"/>
                  <w:szCs w:val="24"/>
                </w:rPr>
                <w:t>программа</w:t>
              </w:r>
            </w:hyperlink>
            <w:r w:rsidRPr="0035529C">
              <w:rPr>
                <w:rFonts w:ascii="Times New Roman" w:hAnsi="Times New Roman" w:cs="Times New Roman"/>
                <w:sz w:val="24"/>
                <w:szCs w:val="24"/>
              </w:rPr>
              <w:t xml:space="preserve"> функционирования отрасли «Образование»</w:t>
            </w:r>
          </w:p>
        </w:tc>
      </w:tr>
      <w:tr w:rsidR="00E35975" w:rsidRPr="0035529C" w:rsidTr="00A93918">
        <w:trPr>
          <w:trHeight w:val="28"/>
        </w:trPr>
        <w:tc>
          <w:tcPr>
            <w:tcW w:w="9923"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Задача 1</w:t>
            </w:r>
            <w:r w:rsidRPr="0035529C">
              <w:rPr>
                <w:rFonts w:ascii="Times New Roman" w:hAnsi="Times New Roman" w:cs="Times New Roman"/>
                <w:spacing w:val="-6"/>
                <w:sz w:val="24"/>
                <w:szCs w:val="24"/>
              </w:rPr>
              <w:t>.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3.1</w:t>
            </w:r>
            <w:r w:rsidRPr="0035529C">
              <w:rPr>
                <w:rFonts w:ascii="Times New Roman" w:hAnsi="Times New Roman" w:cs="Times New Roman"/>
                <w:sz w:val="24"/>
                <w:szCs w:val="24"/>
              </w:rPr>
              <w:t>.1</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.2</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.3</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обучающихся 2-11 классов, завершивших учебный год на «хорошо» и «отлично» </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42,9</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45</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47</w:t>
            </w:r>
            <w:r w:rsidRPr="0035529C">
              <w:rPr>
                <w:rFonts w:ascii="Times New Roman" w:hAnsi="Times New Roman" w:cs="Times New Roman"/>
                <w:sz w:val="24"/>
                <w:szCs w:val="24"/>
              </w:rPr>
              <w:t>,</w:t>
            </w:r>
            <w:r>
              <w:rPr>
                <w:rFonts w:ascii="Times New Roman" w:hAnsi="Times New Roman" w:cs="Times New Roman"/>
                <w:sz w:val="24"/>
                <w:szCs w:val="24"/>
              </w:rPr>
              <w:t>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49</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w:t>
            </w:r>
            <w:r>
              <w:rPr>
                <w:rFonts w:ascii="Times New Roman" w:hAnsi="Times New Roman" w:cs="Times New Roman"/>
                <w:sz w:val="24"/>
                <w:szCs w:val="24"/>
              </w:rPr>
              <w:t>0</w:t>
            </w:r>
            <w:r w:rsidRPr="0035529C">
              <w:rPr>
                <w:rFonts w:ascii="Times New Roman" w:hAnsi="Times New Roman" w:cs="Times New Roman"/>
                <w:sz w:val="24"/>
                <w:szCs w:val="24"/>
              </w:rPr>
              <w:t>,0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.4</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выпускников 11-х классов, получивших аттестат о среднем общем образовании</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99,75</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.5</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выпускников 9 классов, получивших аттестат об основном общем образовании</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99,80</w:t>
            </w:r>
          </w:p>
        </w:tc>
        <w:tc>
          <w:tcPr>
            <w:tcW w:w="949"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sidRPr="0035529C">
              <w:rPr>
                <w:rFonts w:ascii="Times New Roman" w:hAnsi="Times New Roman" w:cs="Times New Roman"/>
                <w:sz w:val="24"/>
                <w:szCs w:val="24"/>
                <w:lang w:eastAsia="ru-RU"/>
              </w:rPr>
              <w:t>99,</w:t>
            </w:r>
            <w:r>
              <w:rPr>
                <w:rFonts w:ascii="Times New Roman" w:hAnsi="Times New Roman" w:cs="Times New Roman"/>
                <w:sz w:val="24"/>
                <w:szCs w:val="24"/>
                <w:lang w:eastAsia="ru-RU"/>
              </w:rPr>
              <w:t>82</w:t>
            </w:r>
          </w:p>
        </w:tc>
        <w:tc>
          <w:tcPr>
            <w:tcW w:w="992"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99,85</w:t>
            </w:r>
          </w:p>
        </w:tc>
        <w:tc>
          <w:tcPr>
            <w:tcW w:w="993"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sidRPr="0035529C">
              <w:rPr>
                <w:rFonts w:ascii="Times New Roman" w:hAnsi="Times New Roman" w:cs="Times New Roman"/>
                <w:sz w:val="24"/>
                <w:szCs w:val="24"/>
                <w:lang w:eastAsia="ru-RU"/>
              </w:rPr>
              <w:t>99,</w:t>
            </w:r>
            <w:r>
              <w:rPr>
                <w:rFonts w:ascii="Times New Roman" w:hAnsi="Times New Roman" w:cs="Times New Roman"/>
                <w:sz w:val="24"/>
                <w:szCs w:val="24"/>
                <w:lang w:eastAsia="ru-RU"/>
              </w:rPr>
              <w:t>88</w:t>
            </w:r>
          </w:p>
        </w:tc>
        <w:tc>
          <w:tcPr>
            <w:tcW w:w="992"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99,90</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.6</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детей, охваченных организованным питанием</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93,6</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93,</w:t>
            </w:r>
            <w:r>
              <w:rPr>
                <w:rFonts w:ascii="Times New Roman" w:hAnsi="Times New Roman" w:cs="Times New Roman"/>
                <w:sz w:val="24"/>
                <w:szCs w:val="24"/>
              </w:rPr>
              <w:t>7</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93,</w:t>
            </w:r>
            <w:r>
              <w:rPr>
                <w:rFonts w:ascii="Times New Roman" w:hAnsi="Times New Roman" w:cs="Times New Roman"/>
                <w:sz w:val="24"/>
                <w:szCs w:val="24"/>
              </w:rPr>
              <w:t>8</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93,</w:t>
            </w:r>
            <w:r>
              <w:rPr>
                <w:rFonts w:ascii="Times New Roman" w:hAnsi="Times New Roman" w:cs="Times New Roman"/>
                <w:sz w:val="24"/>
                <w:szCs w:val="24"/>
              </w:rPr>
              <w:t>9</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94,0</w:t>
            </w:r>
          </w:p>
        </w:tc>
      </w:tr>
      <w:tr w:rsidR="00E35975" w:rsidRPr="0035529C" w:rsidTr="00A93918">
        <w:trPr>
          <w:trHeight w:val="28"/>
        </w:trPr>
        <w:tc>
          <w:tcPr>
            <w:tcW w:w="9923" w:type="dxa"/>
            <w:gridSpan w:val="8"/>
            <w:shd w:val="clear" w:color="auto" w:fill="auto"/>
          </w:tcPr>
          <w:p w:rsidR="00E35975" w:rsidRPr="0035529C" w:rsidRDefault="00E35975" w:rsidP="00A93918">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2</w:t>
            </w:r>
            <w:r w:rsidRPr="0035529C">
              <w:rPr>
                <w:rFonts w:ascii="Times New Roman" w:hAnsi="Times New Roman" w:cs="Times New Roman"/>
                <w:spacing w:val="-6"/>
                <w:sz w:val="24"/>
                <w:szCs w:val="24"/>
              </w:rPr>
              <w:t xml:space="preserve">. </w:t>
            </w:r>
            <w:r w:rsidRPr="0035529C">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35975" w:rsidRPr="0035529C" w:rsidTr="00A93918">
        <w:trPr>
          <w:trHeight w:val="28"/>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Pr="0035529C">
              <w:rPr>
                <w:rFonts w:ascii="Times New Roman" w:hAnsi="Times New Roman" w:cs="Times New Roman"/>
                <w:sz w:val="24"/>
                <w:szCs w:val="24"/>
              </w:rPr>
              <w:t>.1.</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82,7</w:t>
            </w:r>
          </w:p>
        </w:tc>
        <w:tc>
          <w:tcPr>
            <w:tcW w:w="94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82,9</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83,1</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83,4</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83,6</w:t>
            </w:r>
          </w:p>
        </w:tc>
      </w:tr>
      <w:tr w:rsidR="00E35975" w:rsidRPr="0035529C" w:rsidTr="00A93918">
        <w:trPr>
          <w:trHeight w:val="28"/>
        </w:trPr>
        <w:tc>
          <w:tcPr>
            <w:tcW w:w="9923" w:type="dxa"/>
            <w:gridSpan w:val="8"/>
            <w:shd w:val="clear" w:color="auto" w:fill="auto"/>
          </w:tcPr>
          <w:p w:rsidR="00E35975" w:rsidRPr="0035529C" w:rsidRDefault="00E35975" w:rsidP="00A93918">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3</w:t>
            </w:r>
            <w:r w:rsidRPr="0035529C">
              <w:rPr>
                <w:rFonts w:ascii="Times New Roman" w:hAnsi="Times New Roman" w:cs="Times New Roman"/>
                <w:spacing w:val="-6"/>
                <w:sz w:val="24"/>
                <w:szCs w:val="24"/>
              </w:rPr>
              <w:t xml:space="preserve">. </w:t>
            </w:r>
            <w:r w:rsidRPr="0035529C">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E35975" w:rsidRPr="0035529C" w:rsidTr="00A93918">
        <w:trPr>
          <w:trHeight w:val="28"/>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3.3.1</w:t>
            </w:r>
          </w:p>
        </w:tc>
        <w:tc>
          <w:tcPr>
            <w:tcW w:w="3840" w:type="dxa"/>
            <w:shd w:val="clear" w:color="auto" w:fill="FFFFFF"/>
          </w:tcPr>
          <w:p w:rsidR="00E35975" w:rsidRPr="00E76708" w:rsidRDefault="00E35975" w:rsidP="00A93918">
            <w:pPr>
              <w:pStyle w:val="ConsPlusNormal"/>
              <w:jc w:val="both"/>
              <w:rPr>
                <w:rFonts w:ascii="Times New Roman" w:hAnsi="Times New Roman" w:cs="Times New Roman"/>
                <w:sz w:val="24"/>
                <w:szCs w:val="24"/>
              </w:rPr>
            </w:pPr>
            <w:r w:rsidRPr="00E76708">
              <w:rPr>
                <w:rFonts w:ascii="Times New Roman" w:hAnsi="Times New Roman" w:cs="Times New Roman"/>
                <w:spacing w:val="-6"/>
                <w:sz w:val="24"/>
                <w:szCs w:val="24"/>
                <w:lang w:eastAsia="en-US"/>
              </w:rPr>
              <w:t>Доля педагогов, использующих возможности ФГИС «Моя школа», ИКОП «</w:t>
            </w:r>
            <w:proofErr w:type="spellStart"/>
            <w:r w:rsidRPr="00E76708">
              <w:rPr>
                <w:rFonts w:ascii="Times New Roman" w:hAnsi="Times New Roman" w:cs="Times New Roman"/>
                <w:spacing w:val="-6"/>
                <w:sz w:val="24"/>
                <w:szCs w:val="24"/>
                <w:lang w:eastAsia="en-US"/>
              </w:rPr>
              <w:t>Сферум</w:t>
            </w:r>
            <w:proofErr w:type="spellEnd"/>
            <w:r w:rsidRPr="00E76708">
              <w:rPr>
                <w:rFonts w:ascii="Times New Roman" w:hAnsi="Times New Roman" w:cs="Times New Roman"/>
                <w:spacing w:val="-6"/>
                <w:sz w:val="24"/>
                <w:szCs w:val="24"/>
                <w:lang w:eastAsia="en-US"/>
              </w:rPr>
              <w:t>»</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77,0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35529C">
              <w:rPr>
                <w:rFonts w:ascii="Times New Roman" w:hAnsi="Times New Roman" w:cs="Times New Roman"/>
                <w:sz w:val="24"/>
                <w:szCs w:val="24"/>
              </w:rPr>
              <w:t>9,</w:t>
            </w:r>
            <w:r>
              <w:rPr>
                <w:rFonts w:ascii="Times New Roman" w:hAnsi="Times New Roman" w:cs="Times New Roman"/>
                <w:sz w:val="24"/>
                <w:szCs w:val="24"/>
              </w:rPr>
              <w:t>0</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81,5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w:t>
            </w:r>
            <w:r w:rsidRPr="0035529C">
              <w:rPr>
                <w:rFonts w:ascii="Times New Roman" w:hAnsi="Times New Roman" w:cs="Times New Roman"/>
                <w:sz w:val="24"/>
                <w:szCs w:val="24"/>
              </w:rPr>
              <w:t>,5</w:t>
            </w:r>
          </w:p>
        </w:tc>
      </w:tr>
      <w:tr w:rsidR="00E35975" w:rsidRPr="0035529C" w:rsidTr="00A93918">
        <w:trPr>
          <w:trHeight w:val="28"/>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3.3.2</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4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bl>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2"/>
        <w:spacing w:before="0" w:after="0"/>
        <w:ind w:left="0" w:firstLine="0"/>
        <w:jc w:val="center"/>
        <w:rPr>
          <w:rFonts w:ascii="Times New Roman" w:hAnsi="Times New Roman" w:cs="Times New Roman"/>
          <w:b w:val="0"/>
          <w:bCs w:val="0"/>
          <w:i w:val="0"/>
        </w:rPr>
      </w:pPr>
      <w:bookmarkStart w:id="8" w:name="_Toc149719663"/>
      <w:r w:rsidRPr="0035529C">
        <w:rPr>
          <w:rFonts w:ascii="Times New Roman" w:hAnsi="Times New Roman" w:cs="Times New Roman"/>
          <w:b w:val="0"/>
          <w:bCs w:val="0"/>
          <w:i w:val="0"/>
        </w:rPr>
        <w:lastRenderedPageBreak/>
        <w:t>Подпрограмма «Совершенствование материально-технической базы муниципальной системы образования в городском округе город Рыбинск Ярославской области»</w:t>
      </w:r>
      <w:bookmarkEnd w:id="8"/>
    </w:p>
    <w:p w:rsidR="00E35975" w:rsidRPr="0035529C" w:rsidRDefault="00E35975" w:rsidP="00E35975">
      <w:pPr>
        <w:spacing w:after="0"/>
        <w:rPr>
          <w:rFonts w:ascii="Times New Roman" w:hAnsi="Times New Roman" w:cs="Times New Roman"/>
          <w:lang w:eastAsia="ar-SA"/>
        </w:rPr>
      </w:pPr>
    </w:p>
    <w:p w:rsidR="00E35975" w:rsidRPr="0035529C" w:rsidRDefault="00E35975" w:rsidP="00E35975">
      <w:pPr>
        <w:pStyle w:val="2"/>
        <w:spacing w:before="0" w:after="0"/>
        <w:ind w:left="0" w:firstLine="0"/>
        <w:jc w:val="center"/>
        <w:rPr>
          <w:rFonts w:ascii="Times New Roman" w:hAnsi="Times New Roman" w:cs="Times New Roman"/>
          <w:b w:val="0"/>
          <w:bCs w:val="0"/>
          <w:i w:val="0"/>
        </w:rPr>
      </w:pPr>
      <w:bookmarkStart w:id="9" w:name="_Toc149719664"/>
      <w:r w:rsidRPr="0035529C">
        <w:rPr>
          <w:rFonts w:ascii="Times New Roman" w:hAnsi="Times New Roman" w:cs="Times New Roman"/>
          <w:b w:val="0"/>
          <w:bCs w:val="0"/>
          <w:i w:val="0"/>
        </w:rPr>
        <w:t>1. Паспорт подпрограммы</w:t>
      </w:r>
      <w:bookmarkEnd w:id="9"/>
    </w:p>
    <w:p w:rsidR="00E35975" w:rsidRPr="0035529C" w:rsidRDefault="00E35975" w:rsidP="00E35975">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93"/>
        <w:gridCol w:w="3058"/>
        <w:gridCol w:w="3387"/>
      </w:tblGrid>
      <w:tr w:rsidR="00E35975" w:rsidRPr="0035529C" w:rsidTr="00A93918">
        <w:trPr>
          <w:trHeight w:val="64"/>
        </w:trPr>
        <w:tc>
          <w:tcPr>
            <w:tcW w:w="2268"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Наименование подпрограммы</w:t>
            </w:r>
          </w:p>
        </w:tc>
        <w:tc>
          <w:tcPr>
            <w:tcW w:w="7938" w:type="dxa"/>
            <w:gridSpan w:val="3"/>
          </w:tcPr>
          <w:p w:rsidR="00E35975" w:rsidRPr="0035529C" w:rsidRDefault="00E35975" w:rsidP="00A93918">
            <w:pPr>
              <w:spacing w:after="0" w:line="240" w:lineRule="auto"/>
              <w:rPr>
                <w:rFonts w:ascii="Times New Roman" w:hAnsi="Times New Roman" w:cs="Times New Roman"/>
                <w:sz w:val="24"/>
                <w:szCs w:val="24"/>
              </w:rPr>
            </w:pPr>
            <w:r w:rsidRPr="0035529C">
              <w:rPr>
                <w:rFonts w:ascii="Times New Roman" w:hAnsi="Times New Roman" w:cs="Times New Roman"/>
                <w:sz w:val="24"/>
                <w:szCs w:val="24"/>
              </w:rPr>
              <w:t>Совершенствование материально-технической базы муниципальной системы образования в городском округе город Рыбинск Ярославской области на 202</w:t>
            </w:r>
            <w:r>
              <w:rPr>
                <w:rFonts w:ascii="Times New Roman" w:hAnsi="Times New Roman" w:cs="Times New Roman"/>
                <w:sz w:val="24"/>
                <w:szCs w:val="24"/>
              </w:rPr>
              <w:t>3</w:t>
            </w:r>
            <w:r w:rsidRPr="0035529C">
              <w:rPr>
                <w:rFonts w:ascii="Times New Roman" w:hAnsi="Times New Roman" w:cs="Times New Roman"/>
                <w:sz w:val="24"/>
                <w:szCs w:val="24"/>
              </w:rPr>
              <w:t xml:space="preserve"> – 202</w:t>
            </w:r>
            <w:r>
              <w:rPr>
                <w:rFonts w:ascii="Times New Roman" w:hAnsi="Times New Roman" w:cs="Times New Roman"/>
                <w:sz w:val="24"/>
                <w:szCs w:val="24"/>
              </w:rPr>
              <w:t>6</w:t>
            </w:r>
            <w:r w:rsidRPr="0035529C">
              <w:rPr>
                <w:rFonts w:ascii="Times New Roman" w:hAnsi="Times New Roman" w:cs="Times New Roman"/>
                <w:sz w:val="24"/>
                <w:szCs w:val="24"/>
              </w:rPr>
              <w:t xml:space="preserve"> годы</w:t>
            </w:r>
          </w:p>
        </w:tc>
      </w:tr>
      <w:tr w:rsidR="00E35975" w:rsidRPr="0035529C" w:rsidTr="00A93918">
        <w:trPr>
          <w:trHeight w:val="64"/>
        </w:trPr>
        <w:tc>
          <w:tcPr>
            <w:tcW w:w="2268"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Срок реализации</w:t>
            </w:r>
          </w:p>
        </w:tc>
        <w:tc>
          <w:tcPr>
            <w:tcW w:w="7938" w:type="dxa"/>
            <w:gridSpan w:val="3"/>
            <w:vAlign w:val="center"/>
          </w:tcPr>
          <w:p w:rsidR="00E35975" w:rsidRPr="0035529C" w:rsidRDefault="00E35975" w:rsidP="00A93918">
            <w:pPr>
              <w:spacing w:after="0" w:line="240" w:lineRule="auto"/>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3</w:t>
            </w:r>
            <w:r w:rsidRPr="0035529C">
              <w:rPr>
                <w:rFonts w:ascii="Times New Roman" w:hAnsi="Times New Roman" w:cs="Times New Roman"/>
                <w:sz w:val="24"/>
                <w:szCs w:val="24"/>
              </w:rPr>
              <w:t xml:space="preserve"> – 202</w:t>
            </w:r>
            <w:r>
              <w:rPr>
                <w:rFonts w:ascii="Times New Roman" w:hAnsi="Times New Roman" w:cs="Times New Roman"/>
                <w:sz w:val="24"/>
                <w:szCs w:val="24"/>
              </w:rPr>
              <w:t>6</w:t>
            </w:r>
            <w:r w:rsidRPr="0035529C">
              <w:rPr>
                <w:rFonts w:ascii="Times New Roman" w:hAnsi="Times New Roman" w:cs="Times New Roman"/>
                <w:sz w:val="24"/>
                <w:szCs w:val="24"/>
              </w:rPr>
              <w:t xml:space="preserve"> годы</w:t>
            </w:r>
          </w:p>
        </w:tc>
      </w:tr>
      <w:tr w:rsidR="00E35975" w:rsidRPr="009416F3" w:rsidTr="00A93918">
        <w:trPr>
          <w:trHeight w:val="64"/>
        </w:trPr>
        <w:tc>
          <w:tcPr>
            <w:tcW w:w="2268" w:type="dxa"/>
          </w:tcPr>
          <w:p w:rsidR="00E35975" w:rsidRPr="00E05574" w:rsidRDefault="00E35975" w:rsidP="00A93918">
            <w:pPr>
              <w:pStyle w:val="ConsPlusNormal"/>
              <w:rPr>
                <w:rFonts w:ascii="Times New Roman" w:hAnsi="Times New Roman" w:cs="Times New Roman"/>
                <w:sz w:val="24"/>
                <w:szCs w:val="24"/>
              </w:rPr>
            </w:pPr>
            <w:r w:rsidRPr="00E05574">
              <w:rPr>
                <w:rFonts w:ascii="Times New Roman" w:hAnsi="Times New Roman" w:cs="Times New Roman"/>
                <w:sz w:val="24"/>
                <w:szCs w:val="24"/>
              </w:rPr>
              <w:t>Основание для разработки подпрограммы</w:t>
            </w:r>
          </w:p>
        </w:tc>
        <w:tc>
          <w:tcPr>
            <w:tcW w:w="7938" w:type="dxa"/>
            <w:gridSpan w:val="3"/>
          </w:tcPr>
          <w:p w:rsidR="00E35975" w:rsidRPr="00E05574" w:rsidRDefault="00E35975" w:rsidP="0064196E">
            <w:pPr>
              <w:numPr>
                <w:ilvl w:val="0"/>
                <w:numId w:val="11"/>
              </w:numPr>
              <w:tabs>
                <w:tab w:val="left" w:pos="505"/>
              </w:tabs>
              <w:suppressAutoHyphens/>
              <w:spacing w:after="0" w:line="240" w:lineRule="auto"/>
              <w:ind w:left="505" w:hanging="284"/>
              <w:jc w:val="both"/>
              <w:rPr>
                <w:rFonts w:ascii="Times New Roman" w:hAnsi="Times New Roman" w:cs="Times New Roman"/>
                <w:sz w:val="24"/>
                <w:szCs w:val="24"/>
              </w:rPr>
            </w:pPr>
            <w:r w:rsidRPr="00E05574">
              <w:rPr>
                <w:rFonts w:ascii="Times New Roman" w:hAnsi="Times New Roman" w:cs="Times New Roman"/>
                <w:sz w:val="24"/>
                <w:szCs w:val="24"/>
              </w:rPr>
              <w:t xml:space="preserve">Федеральный </w:t>
            </w:r>
            <w:hyperlink r:id="rId21" w:history="1">
              <w:r w:rsidRPr="00E05574">
                <w:rPr>
                  <w:rFonts w:ascii="Times New Roman" w:hAnsi="Times New Roman" w:cs="Times New Roman"/>
                  <w:sz w:val="24"/>
                  <w:szCs w:val="24"/>
                </w:rPr>
                <w:t>закон</w:t>
              </w:r>
            </w:hyperlink>
            <w:r w:rsidRPr="00E05574">
              <w:rPr>
                <w:rFonts w:ascii="Times New Roman" w:hAnsi="Times New Roman" w:cs="Times New Roman"/>
                <w:sz w:val="24"/>
                <w:szCs w:val="24"/>
              </w:rPr>
              <w:t xml:space="preserve"> от 29.12.2012 № 273-ФЗ «Об образовании в Российской Федерации»;</w:t>
            </w:r>
          </w:p>
          <w:p w:rsidR="00E35975" w:rsidRPr="00E05574" w:rsidRDefault="00001874" w:rsidP="0064196E">
            <w:pPr>
              <w:numPr>
                <w:ilvl w:val="0"/>
                <w:numId w:val="11"/>
              </w:numPr>
              <w:tabs>
                <w:tab w:val="left" w:pos="505"/>
              </w:tabs>
              <w:suppressAutoHyphens/>
              <w:spacing w:after="0" w:line="240" w:lineRule="auto"/>
              <w:ind w:left="505" w:hanging="284"/>
              <w:jc w:val="both"/>
              <w:rPr>
                <w:rFonts w:ascii="Times New Roman" w:hAnsi="Times New Roman" w:cs="Times New Roman"/>
                <w:sz w:val="24"/>
                <w:szCs w:val="24"/>
              </w:rPr>
            </w:pPr>
            <w:hyperlink r:id="rId22" w:history="1">
              <w:r w:rsidR="00E35975" w:rsidRPr="00E05574">
                <w:rPr>
                  <w:rFonts w:ascii="Times New Roman" w:hAnsi="Times New Roman" w:cs="Times New Roman"/>
                  <w:sz w:val="24"/>
                  <w:szCs w:val="24"/>
                </w:rPr>
                <w:t>Указ</w:t>
              </w:r>
            </w:hyperlink>
            <w:r w:rsidR="00E35975" w:rsidRPr="00E05574">
              <w:rPr>
                <w:rFonts w:ascii="Times New Roman" w:hAnsi="Times New Roman" w:cs="Times New Roman"/>
                <w:sz w:val="24"/>
                <w:szCs w:val="24"/>
              </w:rPr>
              <w:t xml:space="preserve"> Президента Российской Федерации от 07.05.2012 № 599 «О мерах по реализации государственной политики в области образования и науки»;</w:t>
            </w:r>
          </w:p>
          <w:p w:rsidR="00E35975" w:rsidRPr="00E05574" w:rsidRDefault="00E35975" w:rsidP="0064196E">
            <w:pPr>
              <w:numPr>
                <w:ilvl w:val="0"/>
                <w:numId w:val="11"/>
              </w:numPr>
              <w:tabs>
                <w:tab w:val="left" w:pos="505"/>
              </w:tabs>
              <w:suppressAutoHyphens/>
              <w:spacing w:after="0" w:line="240" w:lineRule="auto"/>
              <w:ind w:left="505" w:hanging="284"/>
              <w:jc w:val="both"/>
              <w:rPr>
                <w:rFonts w:ascii="Times New Roman" w:hAnsi="Times New Roman" w:cs="Times New Roman"/>
                <w:sz w:val="24"/>
                <w:szCs w:val="24"/>
              </w:rPr>
            </w:pPr>
            <w:r w:rsidRPr="00E05574">
              <w:rPr>
                <w:rFonts w:ascii="Times New Roman" w:hAnsi="Times New Roman" w:cs="Times New Roman"/>
                <w:sz w:val="24"/>
                <w:szCs w:val="24"/>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E35975" w:rsidRPr="00E05574" w:rsidRDefault="00E35975" w:rsidP="0064196E">
            <w:pPr>
              <w:numPr>
                <w:ilvl w:val="0"/>
                <w:numId w:val="11"/>
              </w:numPr>
              <w:tabs>
                <w:tab w:val="left" w:pos="505"/>
              </w:tabs>
              <w:suppressAutoHyphens/>
              <w:spacing w:after="0" w:line="240" w:lineRule="auto"/>
              <w:ind w:left="505" w:hanging="284"/>
              <w:jc w:val="both"/>
              <w:rPr>
                <w:rFonts w:ascii="Times New Roman" w:hAnsi="Times New Roman" w:cs="Times New Roman"/>
                <w:sz w:val="24"/>
                <w:szCs w:val="24"/>
              </w:rPr>
            </w:pPr>
            <w:r w:rsidRPr="00E05574">
              <w:rPr>
                <w:rFonts w:ascii="Times New Roman" w:hAnsi="Times New Roman" w:cs="Times New Roman"/>
                <w:color w:val="000000"/>
                <w:sz w:val="24"/>
                <w:szCs w:val="24"/>
              </w:rPr>
              <w:t>Указ Президента Росс</w:t>
            </w:r>
            <w:r>
              <w:rPr>
                <w:rFonts w:ascii="Times New Roman" w:hAnsi="Times New Roman" w:cs="Times New Roman"/>
                <w:color w:val="000000"/>
                <w:sz w:val="24"/>
                <w:szCs w:val="24"/>
              </w:rPr>
              <w:t>ийской Федерации от 21.07.2020</w:t>
            </w:r>
            <w:r w:rsidRPr="00E05574">
              <w:rPr>
                <w:rFonts w:ascii="Times New Roman" w:hAnsi="Times New Roman" w:cs="Times New Roman"/>
                <w:color w:val="000000"/>
                <w:sz w:val="24"/>
                <w:szCs w:val="24"/>
              </w:rPr>
              <w:t xml:space="preserve"> № 474 «О национальных целях развития Российской Федерации на период до 2030 года»;</w:t>
            </w:r>
          </w:p>
          <w:p w:rsidR="00E35975" w:rsidRPr="00E05574" w:rsidRDefault="00E35975" w:rsidP="0064196E">
            <w:pPr>
              <w:numPr>
                <w:ilvl w:val="0"/>
                <w:numId w:val="11"/>
              </w:numPr>
              <w:tabs>
                <w:tab w:val="left" w:pos="234"/>
                <w:tab w:val="left" w:pos="505"/>
              </w:tabs>
              <w:suppressAutoHyphens/>
              <w:spacing w:after="0" w:line="240" w:lineRule="auto"/>
              <w:ind w:left="505" w:hanging="284"/>
              <w:jc w:val="both"/>
              <w:rPr>
                <w:rFonts w:ascii="Times New Roman" w:hAnsi="Times New Roman" w:cs="Times New Roman"/>
                <w:sz w:val="24"/>
                <w:szCs w:val="24"/>
              </w:rPr>
            </w:pPr>
            <w:r w:rsidRPr="00E05574">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E35975" w:rsidRPr="00E05574" w:rsidRDefault="00E35975" w:rsidP="0064196E">
            <w:pPr>
              <w:numPr>
                <w:ilvl w:val="0"/>
                <w:numId w:val="11"/>
              </w:numPr>
              <w:tabs>
                <w:tab w:val="left" w:pos="505"/>
              </w:tabs>
              <w:suppressAutoHyphens/>
              <w:spacing w:after="0" w:line="240" w:lineRule="auto"/>
              <w:ind w:left="505" w:hanging="284"/>
              <w:jc w:val="both"/>
              <w:rPr>
                <w:rFonts w:ascii="Times New Roman" w:hAnsi="Times New Roman" w:cs="Times New Roman"/>
                <w:sz w:val="24"/>
                <w:szCs w:val="24"/>
              </w:rPr>
            </w:pPr>
            <w:r w:rsidRPr="00E05574">
              <w:rPr>
                <w:rFonts w:ascii="Times New Roman" w:hAnsi="Times New Roman" w:cs="Times New Roman"/>
                <w:sz w:val="24"/>
                <w:szCs w:val="24"/>
              </w:rPr>
              <w:t xml:space="preserve">Государственная </w:t>
            </w:r>
            <w:hyperlink r:id="rId23" w:history="1">
              <w:r w:rsidRPr="00E05574">
                <w:rPr>
                  <w:rFonts w:ascii="Times New Roman" w:hAnsi="Times New Roman" w:cs="Times New Roman"/>
                  <w:sz w:val="24"/>
                  <w:szCs w:val="24"/>
                </w:rPr>
                <w:t>программа</w:t>
              </w:r>
            </w:hyperlink>
            <w:r w:rsidRPr="00E05574">
              <w:rPr>
                <w:rFonts w:ascii="Times New Roman" w:hAnsi="Times New Roman" w:cs="Times New Roman"/>
                <w:sz w:val="24"/>
                <w:szCs w:val="24"/>
              </w:rPr>
              <w:t xml:space="preserve"> Российской Федерации «Развитие образования», утверждена постановлением Правительства Российской Федерации</w:t>
            </w:r>
            <w:r>
              <w:rPr>
                <w:rFonts w:ascii="Times New Roman" w:hAnsi="Times New Roman" w:cs="Times New Roman"/>
                <w:sz w:val="24"/>
                <w:szCs w:val="24"/>
              </w:rPr>
              <w:t xml:space="preserve"> от 26.12.2017</w:t>
            </w:r>
            <w:r w:rsidRPr="00E05574">
              <w:rPr>
                <w:rFonts w:ascii="Times New Roman" w:hAnsi="Times New Roman" w:cs="Times New Roman"/>
                <w:sz w:val="24"/>
                <w:szCs w:val="24"/>
              </w:rPr>
              <w:t xml:space="preserve"> № 1642;</w:t>
            </w:r>
          </w:p>
          <w:p w:rsidR="00E35975" w:rsidRPr="00E05574" w:rsidRDefault="00001874" w:rsidP="0064196E">
            <w:pPr>
              <w:numPr>
                <w:ilvl w:val="0"/>
                <w:numId w:val="11"/>
              </w:numPr>
              <w:tabs>
                <w:tab w:val="left" w:pos="505"/>
              </w:tabs>
              <w:suppressAutoHyphens/>
              <w:spacing w:after="0" w:line="240" w:lineRule="auto"/>
              <w:ind w:left="505" w:hanging="284"/>
              <w:jc w:val="both"/>
              <w:rPr>
                <w:rFonts w:ascii="Times New Roman" w:hAnsi="Times New Roman" w:cs="Times New Roman"/>
                <w:sz w:val="24"/>
                <w:szCs w:val="24"/>
              </w:rPr>
            </w:pPr>
            <w:hyperlink r:id="rId24" w:history="1">
              <w:r w:rsidR="00E35975" w:rsidRPr="00E05574">
                <w:rPr>
                  <w:rFonts w:ascii="Times New Roman" w:hAnsi="Times New Roman" w:cs="Times New Roman"/>
                  <w:sz w:val="24"/>
                  <w:szCs w:val="24"/>
                </w:rPr>
                <w:t>Приказ</w:t>
              </w:r>
            </w:hyperlink>
            <w:r w:rsidR="00E35975" w:rsidRPr="00E05574">
              <w:rPr>
                <w:rFonts w:ascii="Times New Roman" w:hAnsi="Times New Roman" w:cs="Times New Roman"/>
                <w:sz w:val="24"/>
                <w:szCs w:val="24"/>
              </w:rPr>
              <w:t xml:space="preserve"> </w:t>
            </w:r>
            <w:proofErr w:type="spellStart"/>
            <w:r w:rsidR="00E35975" w:rsidRPr="00E05574">
              <w:rPr>
                <w:rFonts w:ascii="Times New Roman" w:hAnsi="Times New Roman" w:cs="Times New Roman"/>
                <w:sz w:val="24"/>
                <w:szCs w:val="24"/>
              </w:rPr>
              <w:t>Минобрнауки</w:t>
            </w:r>
            <w:proofErr w:type="spellEnd"/>
            <w:r w:rsidR="00E35975" w:rsidRPr="00E05574">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 № 24480);</w:t>
            </w:r>
          </w:p>
          <w:p w:rsidR="00E35975" w:rsidRPr="00E05574" w:rsidRDefault="00001874" w:rsidP="0064196E">
            <w:pPr>
              <w:numPr>
                <w:ilvl w:val="0"/>
                <w:numId w:val="11"/>
              </w:numPr>
              <w:tabs>
                <w:tab w:val="left" w:pos="234"/>
                <w:tab w:val="left" w:pos="505"/>
              </w:tabs>
              <w:suppressAutoHyphens/>
              <w:spacing w:after="0" w:line="240" w:lineRule="auto"/>
              <w:ind w:left="505" w:hanging="284"/>
              <w:jc w:val="both"/>
              <w:rPr>
                <w:rFonts w:ascii="Times New Roman" w:hAnsi="Times New Roman" w:cs="Times New Roman"/>
                <w:sz w:val="24"/>
                <w:szCs w:val="24"/>
              </w:rPr>
            </w:pPr>
            <w:hyperlink r:id="rId25" w:history="1">
              <w:r w:rsidR="00E35975" w:rsidRPr="00E05574">
                <w:rPr>
                  <w:rFonts w:ascii="Times New Roman" w:hAnsi="Times New Roman" w:cs="Times New Roman"/>
                  <w:sz w:val="24"/>
                  <w:szCs w:val="24"/>
                </w:rPr>
                <w:t>Закон</w:t>
              </w:r>
            </w:hyperlink>
            <w:r w:rsidR="00E35975" w:rsidRPr="00E05574">
              <w:rPr>
                <w:rFonts w:ascii="Times New Roman" w:hAnsi="Times New Roman" w:cs="Times New Roman"/>
                <w:sz w:val="24"/>
                <w:szCs w:val="24"/>
              </w:rPr>
              <w:t xml:space="preserve"> Ярославской области от 08.10.2009 № 50-з «О гарантиях прав ребенка в Ярославской области»; </w:t>
            </w:r>
          </w:p>
          <w:p w:rsidR="00E35975" w:rsidRPr="00E05574" w:rsidRDefault="00E35975" w:rsidP="0064196E">
            <w:pPr>
              <w:numPr>
                <w:ilvl w:val="0"/>
                <w:numId w:val="11"/>
              </w:numPr>
              <w:tabs>
                <w:tab w:val="left" w:pos="322"/>
                <w:tab w:val="left" w:pos="505"/>
                <w:tab w:val="left" w:pos="747"/>
              </w:tabs>
              <w:suppressAutoHyphens/>
              <w:spacing w:after="0" w:line="240" w:lineRule="auto"/>
              <w:ind w:left="505" w:hanging="284"/>
              <w:jc w:val="both"/>
              <w:rPr>
                <w:rFonts w:ascii="Times New Roman" w:hAnsi="Times New Roman" w:cs="Times New Roman"/>
                <w:sz w:val="24"/>
                <w:szCs w:val="24"/>
              </w:rPr>
            </w:pPr>
            <w:r w:rsidRPr="00E05574">
              <w:rPr>
                <w:rFonts w:ascii="Times New Roman" w:hAnsi="Times New Roman" w:cs="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E35975" w:rsidRPr="00E05574" w:rsidRDefault="00E35975" w:rsidP="0064196E">
            <w:pPr>
              <w:numPr>
                <w:ilvl w:val="0"/>
                <w:numId w:val="11"/>
              </w:numPr>
              <w:tabs>
                <w:tab w:val="left" w:pos="322"/>
                <w:tab w:val="left" w:pos="505"/>
                <w:tab w:val="left" w:pos="747"/>
              </w:tabs>
              <w:suppressAutoHyphens/>
              <w:spacing w:after="0" w:line="240" w:lineRule="auto"/>
              <w:ind w:left="505" w:hanging="284"/>
              <w:jc w:val="both"/>
              <w:rPr>
                <w:rFonts w:ascii="Times New Roman" w:hAnsi="Times New Roman" w:cs="Times New Roman"/>
                <w:sz w:val="24"/>
                <w:szCs w:val="24"/>
              </w:rPr>
            </w:pPr>
            <w:r w:rsidRPr="00E05574">
              <w:rPr>
                <w:rFonts w:ascii="Times New Roman" w:hAnsi="Times New Roman" w:cs="Times New Roman"/>
                <w:sz w:val="24"/>
                <w:szCs w:val="24"/>
              </w:rPr>
              <w:t>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w:t>
            </w:r>
          </w:p>
        </w:tc>
      </w:tr>
      <w:tr w:rsidR="00E35975" w:rsidRPr="0035529C" w:rsidTr="00A93918">
        <w:trPr>
          <w:trHeight w:val="64"/>
        </w:trPr>
        <w:tc>
          <w:tcPr>
            <w:tcW w:w="2268"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Заказчик подпрограммы</w:t>
            </w:r>
          </w:p>
        </w:tc>
        <w:tc>
          <w:tcPr>
            <w:tcW w:w="7938" w:type="dxa"/>
            <w:gridSpan w:val="3"/>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Администрация городского округа город Рыбинск Ярославской области</w:t>
            </w:r>
          </w:p>
        </w:tc>
      </w:tr>
      <w:tr w:rsidR="00E35975" w:rsidRPr="0035529C" w:rsidTr="00A93918">
        <w:trPr>
          <w:trHeight w:val="64"/>
        </w:trPr>
        <w:tc>
          <w:tcPr>
            <w:tcW w:w="2268"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 xml:space="preserve">Ответственный исполнитель, </w:t>
            </w:r>
            <w:r w:rsidRPr="0035529C">
              <w:rPr>
                <w:rFonts w:ascii="Times New Roman" w:hAnsi="Times New Roman" w:cs="Times New Roman"/>
                <w:sz w:val="24"/>
                <w:szCs w:val="24"/>
              </w:rPr>
              <w:lastRenderedPageBreak/>
              <w:t>руководитель подпрограммы</w:t>
            </w:r>
          </w:p>
        </w:tc>
        <w:tc>
          <w:tcPr>
            <w:tcW w:w="7938" w:type="dxa"/>
            <w:gridSpan w:val="3"/>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lastRenderedPageBreak/>
              <w:t>Департамент образования Администрации городского округа город Рыбинск Ярославской области</w:t>
            </w:r>
          </w:p>
        </w:tc>
      </w:tr>
      <w:tr w:rsidR="00E35975" w:rsidRPr="0035529C" w:rsidTr="00A93918">
        <w:trPr>
          <w:trHeight w:val="64"/>
        </w:trPr>
        <w:tc>
          <w:tcPr>
            <w:tcW w:w="2268" w:type="dxa"/>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Куратор подпрограммы</w:t>
            </w:r>
          </w:p>
        </w:tc>
        <w:tc>
          <w:tcPr>
            <w:tcW w:w="7938" w:type="dxa"/>
            <w:gridSpan w:val="3"/>
            <w:shd w:val="clear" w:color="auto" w:fill="auto"/>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 xml:space="preserve">Заместитель Главы Администрации по социальной политике </w:t>
            </w:r>
          </w:p>
        </w:tc>
      </w:tr>
      <w:tr w:rsidR="00E35975" w:rsidRPr="0035529C" w:rsidTr="00A93918">
        <w:trPr>
          <w:trHeight w:val="64"/>
        </w:trPr>
        <w:tc>
          <w:tcPr>
            <w:tcW w:w="2268"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Цели и задачи подпрограммы</w:t>
            </w:r>
          </w:p>
        </w:tc>
        <w:tc>
          <w:tcPr>
            <w:tcW w:w="7938" w:type="dxa"/>
            <w:gridSpan w:val="3"/>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Цель подпрограммы: развитие инфраструктуры муниципальной системы образования для повышения качества образовательных услуг. </w:t>
            </w:r>
          </w:p>
          <w:p w:rsidR="00E35975" w:rsidRPr="0035529C" w:rsidRDefault="00E35975" w:rsidP="00A93918">
            <w:pPr>
              <w:spacing w:after="0" w:line="240" w:lineRule="auto"/>
              <w:jc w:val="both"/>
              <w:rPr>
                <w:rFonts w:ascii="Times New Roman" w:hAnsi="Times New Roman" w:cs="Times New Roman"/>
                <w:sz w:val="24"/>
                <w:szCs w:val="24"/>
                <w:lang w:eastAsia="ru-RU"/>
              </w:rPr>
            </w:pPr>
            <w:r w:rsidRPr="0035529C">
              <w:rPr>
                <w:rFonts w:ascii="Times New Roman" w:hAnsi="Times New Roman" w:cs="Times New Roman"/>
                <w:sz w:val="24"/>
                <w:szCs w:val="24"/>
                <w:lang w:eastAsia="ru-RU"/>
              </w:rPr>
              <w:t>Задачи подпрограммы:</w:t>
            </w:r>
          </w:p>
          <w:p w:rsidR="00E35975" w:rsidRPr="0035529C" w:rsidRDefault="00E35975" w:rsidP="0064196E">
            <w:pPr>
              <w:numPr>
                <w:ilvl w:val="0"/>
                <w:numId w:val="21"/>
              </w:numPr>
              <w:tabs>
                <w:tab w:val="clear" w:pos="1003"/>
                <w:tab w:val="num" w:pos="505"/>
              </w:tabs>
              <w:suppressAutoHyphens/>
              <w:spacing w:after="0" w:line="240" w:lineRule="auto"/>
              <w:ind w:left="505" w:hanging="359"/>
              <w:jc w:val="both"/>
              <w:rPr>
                <w:rFonts w:ascii="Times New Roman" w:hAnsi="Times New Roman" w:cs="Times New Roman"/>
                <w:sz w:val="24"/>
                <w:szCs w:val="24"/>
                <w:lang w:eastAsia="ru-RU"/>
              </w:rPr>
            </w:pPr>
            <w:r w:rsidRPr="0035529C">
              <w:rPr>
                <w:rFonts w:ascii="Times New Roman" w:hAnsi="Times New Roman" w:cs="Times New Roman"/>
                <w:sz w:val="24"/>
                <w:szCs w:val="24"/>
                <w:lang w:eastAsia="ru-RU"/>
              </w:rPr>
              <w:t>Создание новых мест в дошкольных образовательных</w:t>
            </w:r>
            <w:r>
              <w:rPr>
                <w:rFonts w:ascii="Times New Roman" w:hAnsi="Times New Roman" w:cs="Times New Roman"/>
                <w:sz w:val="24"/>
                <w:szCs w:val="24"/>
                <w:lang w:eastAsia="ru-RU"/>
              </w:rPr>
              <w:t xml:space="preserve">                           </w:t>
            </w:r>
            <w:r w:rsidRPr="0035529C">
              <w:rPr>
                <w:rFonts w:ascii="Times New Roman" w:hAnsi="Times New Roman" w:cs="Times New Roman"/>
                <w:sz w:val="24"/>
                <w:szCs w:val="24"/>
                <w:lang w:eastAsia="ru-RU"/>
              </w:rPr>
              <w:t xml:space="preserve"> и общеобразовательных организациях.</w:t>
            </w:r>
          </w:p>
          <w:p w:rsidR="00E35975" w:rsidRPr="0035529C" w:rsidRDefault="00E35975" w:rsidP="0064196E">
            <w:pPr>
              <w:numPr>
                <w:ilvl w:val="0"/>
                <w:numId w:val="21"/>
              </w:numPr>
              <w:tabs>
                <w:tab w:val="clear" w:pos="1003"/>
                <w:tab w:val="num" w:pos="505"/>
              </w:tabs>
              <w:suppressAutoHyphens/>
              <w:spacing w:after="0" w:line="240" w:lineRule="auto"/>
              <w:ind w:left="505" w:hanging="359"/>
              <w:jc w:val="both"/>
              <w:rPr>
                <w:rFonts w:ascii="Times New Roman" w:hAnsi="Times New Roman" w:cs="Times New Roman"/>
                <w:sz w:val="24"/>
                <w:szCs w:val="24"/>
                <w:lang w:eastAsia="ru-RU"/>
              </w:rPr>
            </w:pPr>
            <w:r w:rsidRPr="0035529C">
              <w:rPr>
                <w:rFonts w:ascii="Times New Roman" w:hAnsi="Times New Roman" w:cs="Times New Roman"/>
                <w:sz w:val="24"/>
                <w:szCs w:val="24"/>
                <w:lang w:eastAsia="ru-RU"/>
              </w:rPr>
              <w:t>Организация, содержание сети подведомственных учреждений</w:t>
            </w:r>
            <w:r>
              <w:rPr>
                <w:rFonts w:ascii="Times New Roman" w:hAnsi="Times New Roman" w:cs="Times New Roman"/>
                <w:sz w:val="24"/>
                <w:szCs w:val="24"/>
                <w:lang w:eastAsia="ru-RU"/>
              </w:rPr>
              <w:t xml:space="preserve">           </w:t>
            </w:r>
            <w:r w:rsidRPr="0035529C">
              <w:rPr>
                <w:rFonts w:ascii="Times New Roman" w:hAnsi="Times New Roman" w:cs="Times New Roman"/>
                <w:sz w:val="24"/>
                <w:szCs w:val="24"/>
                <w:lang w:eastAsia="ru-RU"/>
              </w:rPr>
              <w:t xml:space="preserve"> и укрепление материально-технической базы учреждений отрасли.</w:t>
            </w:r>
          </w:p>
          <w:p w:rsidR="00E35975" w:rsidRPr="0035529C" w:rsidRDefault="00E35975" w:rsidP="0064196E">
            <w:pPr>
              <w:numPr>
                <w:ilvl w:val="0"/>
                <w:numId w:val="21"/>
              </w:numPr>
              <w:tabs>
                <w:tab w:val="clear" w:pos="1003"/>
                <w:tab w:val="num" w:pos="505"/>
              </w:tabs>
              <w:suppressAutoHyphens/>
              <w:spacing w:after="0" w:line="240" w:lineRule="auto"/>
              <w:ind w:left="505" w:hanging="359"/>
              <w:jc w:val="both"/>
              <w:rPr>
                <w:rFonts w:ascii="Times New Roman" w:hAnsi="Times New Roman" w:cs="Times New Roman"/>
                <w:sz w:val="24"/>
                <w:szCs w:val="24"/>
                <w:lang w:eastAsia="ru-RU"/>
              </w:rPr>
            </w:pPr>
            <w:r w:rsidRPr="0035529C">
              <w:rPr>
                <w:rFonts w:ascii="Times New Roman" w:hAnsi="Times New Roman" w:cs="Times New Roman"/>
                <w:sz w:val="24"/>
                <w:szCs w:val="24"/>
                <w:lang w:eastAsia="ru-RU"/>
              </w:rPr>
              <w:t>Реализация мероприятий регионального проекта «Современная школа».</w:t>
            </w:r>
          </w:p>
        </w:tc>
      </w:tr>
      <w:tr w:rsidR="00E35975" w:rsidRPr="0035529C" w:rsidTr="00A93918">
        <w:trPr>
          <w:trHeight w:val="64"/>
        </w:trPr>
        <w:tc>
          <w:tcPr>
            <w:tcW w:w="2268" w:type="dxa"/>
            <w:vMerge w:val="restart"/>
          </w:tcPr>
          <w:p w:rsidR="00E35975" w:rsidRPr="002A651E" w:rsidRDefault="00E35975" w:rsidP="00A93918">
            <w:pPr>
              <w:pStyle w:val="ConsPlusNormal"/>
              <w:rPr>
                <w:rFonts w:ascii="Times New Roman" w:hAnsi="Times New Roman" w:cs="Times New Roman"/>
                <w:sz w:val="24"/>
                <w:szCs w:val="24"/>
              </w:rPr>
            </w:pPr>
            <w:r w:rsidRPr="002A651E">
              <w:rPr>
                <w:rFonts w:ascii="Times New Roman" w:hAnsi="Times New Roman" w:cs="Times New Roman"/>
                <w:sz w:val="24"/>
                <w:szCs w:val="24"/>
              </w:rPr>
              <w:t xml:space="preserve">Объемы и источники финансирования подпрограммы </w:t>
            </w:r>
          </w:p>
        </w:tc>
        <w:tc>
          <w:tcPr>
            <w:tcW w:w="7938" w:type="dxa"/>
            <w:gridSpan w:val="3"/>
            <w:tcBorders>
              <w:top w:val="single" w:sz="4" w:space="0" w:color="auto"/>
              <w:left w:val="single" w:sz="4" w:space="0" w:color="auto"/>
              <w:bottom w:val="single" w:sz="4" w:space="0" w:color="auto"/>
              <w:right w:val="single" w:sz="4" w:space="0" w:color="auto"/>
            </w:tcBorders>
          </w:tcPr>
          <w:p w:rsidR="00E35975" w:rsidRPr="00F87B8D" w:rsidRDefault="00E35975" w:rsidP="00A93918">
            <w:pPr>
              <w:widowControl w:val="0"/>
              <w:suppressAutoHyphens/>
              <w:autoSpaceDE w:val="0"/>
              <w:spacing w:after="0" w:line="240" w:lineRule="auto"/>
              <w:rPr>
                <w:rFonts w:ascii="Times New Roman" w:hAnsi="Times New Roman" w:cs="Times New Roman"/>
                <w:sz w:val="24"/>
                <w:szCs w:val="24"/>
                <w:lang w:eastAsia="ar-SA"/>
              </w:rPr>
            </w:pPr>
            <w:r w:rsidRPr="00F87B8D">
              <w:rPr>
                <w:rFonts w:ascii="Times New Roman" w:hAnsi="Times New Roman" w:cs="Times New Roman"/>
                <w:sz w:val="24"/>
                <w:szCs w:val="24"/>
                <w:lang w:eastAsia="ar-SA"/>
              </w:rPr>
              <w:t xml:space="preserve">Общий объём финансирования (выделено/потребность)    </w:t>
            </w:r>
          </w:p>
          <w:p w:rsidR="00E35975" w:rsidRPr="00F87B8D" w:rsidRDefault="00B05E87" w:rsidP="00A93918">
            <w:pPr>
              <w:spacing w:after="0" w:line="240" w:lineRule="auto"/>
              <w:rPr>
                <w:rFonts w:ascii="Times New Roman" w:hAnsi="Times New Roman" w:cs="Times New Roman"/>
                <w:sz w:val="24"/>
                <w:szCs w:val="24"/>
              </w:rPr>
            </w:pPr>
            <w:r w:rsidRPr="006450A4">
              <w:rPr>
                <w:rFonts w:ascii="Times New Roman" w:hAnsi="Times New Roman" w:cs="Times New Roman"/>
                <w:sz w:val="24"/>
                <w:szCs w:val="24"/>
                <w:lang w:eastAsia="ru-RU"/>
              </w:rPr>
              <w:t xml:space="preserve">279,50 млн. руб./3146,93 млн. </w:t>
            </w:r>
            <w:proofErr w:type="spellStart"/>
            <w:r w:rsidRPr="006450A4">
              <w:rPr>
                <w:rFonts w:ascii="Times New Roman" w:hAnsi="Times New Roman" w:cs="Times New Roman"/>
                <w:sz w:val="24"/>
                <w:szCs w:val="24"/>
                <w:lang w:eastAsia="ru-RU"/>
              </w:rPr>
              <w:t>руб</w:t>
            </w:r>
            <w:proofErr w:type="spellEnd"/>
          </w:p>
        </w:tc>
      </w:tr>
      <w:tr w:rsidR="00E35975" w:rsidRPr="0035529C" w:rsidTr="00A93918">
        <w:tblPrEx>
          <w:tblBorders>
            <w:insideH w:val="none" w:sz="0" w:space="0" w:color="auto"/>
          </w:tblBorders>
        </w:tblPrEx>
        <w:trPr>
          <w:trHeight w:val="227"/>
        </w:trPr>
        <w:tc>
          <w:tcPr>
            <w:tcW w:w="2268" w:type="dxa"/>
            <w:vMerge/>
          </w:tcPr>
          <w:p w:rsidR="00E35975" w:rsidRPr="0035529C" w:rsidRDefault="00E35975" w:rsidP="00A93918">
            <w:pPr>
              <w:spacing w:after="0" w:line="240" w:lineRule="auto"/>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tcPr>
          <w:p w:rsidR="00E35975" w:rsidRPr="00F87B8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Средства городского бюджета</w:t>
            </w:r>
          </w:p>
        </w:tc>
      </w:tr>
      <w:tr w:rsidR="00E35975" w:rsidRPr="0035529C" w:rsidTr="00A93918">
        <w:trPr>
          <w:trHeight w:val="227"/>
        </w:trPr>
        <w:tc>
          <w:tcPr>
            <w:tcW w:w="2268" w:type="dxa"/>
            <w:vMerge/>
          </w:tcPr>
          <w:p w:rsidR="00E35975" w:rsidRPr="0035529C" w:rsidRDefault="00E35975" w:rsidP="00A93918">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E35975" w:rsidRPr="00F87B8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E35975" w:rsidRPr="00F87B8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Выделено</w:t>
            </w:r>
          </w:p>
        </w:tc>
        <w:tc>
          <w:tcPr>
            <w:tcW w:w="3387" w:type="dxa"/>
            <w:tcBorders>
              <w:top w:val="single" w:sz="4" w:space="0" w:color="auto"/>
              <w:left w:val="single" w:sz="4" w:space="0" w:color="auto"/>
              <w:bottom w:val="single" w:sz="4" w:space="0" w:color="auto"/>
              <w:right w:val="single" w:sz="4" w:space="0" w:color="auto"/>
            </w:tcBorders>
          </w:tcPr>
          <w:p w:rsidR="00E35975" w:rsidRPr="00F87B8D"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Потребность</w:t>
            </w:r>
          </w:p>
        </w:tc>
      </w:tr>
      <w:tr w:rsidR="00B05E87" w:rsidRPr="0035529C" w:rsidTr="00AD018B">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202</w:t>
            </w:r>
            <w:r>
              <w:rPr>
                <w:rFonts w:ascii="Times New Roman" w:hAnsi="Times New Roman" w:cs="Times New Roman"/>
                <w:sz w:val="24"/>
                <w:szCs w:val="24"/>
              </w:rPr>
              <w:t>3</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25,28</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91,41</w:t>
            </w:r>
          </w:p>
        </w:tc>
      </w:tr>
      <w:tr w:rsidR="00B05E87" w:rsidRPr="0035529C" w:rsidTr="00AD018B">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202</w:t>
            </w:r>
            <w:r>
              <w:rPr>
                <w:rFonts w:ascii="Times New Roman" w:hAnsi="Times New Roman" w:cs="Times New Roman"/>
                <w:sz w:val="24"/>
                <w:szCs w:val="24"/>
              </w:rPr>
              <w:t>4</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43,00</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107,45</w:t>
            </w:r>
          </w:p>
        </w:tc>
      </w:tr>
      <w:tr w:rsidR="00B05E87" w:rsidRPr="0035529C" w:rsidTr="00AD018B">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202</w:t>
            </w:r>
            <w:r>
              <w:rPr>
                <w:rFonts w:ascii="Times New Roman" w:hAnsi="Times New Roman" w:cs="Times New Roman"/>
                <w:sz w:val="24"/>
                <w:szCs w:val="24"/>
              </w:rPr>
              <w:t>5</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112,47</w:t>
            </w:r>
          </w:p>
        </w:tc>
      </w:tr>
      <w:tr w:rsidR="00B05E87" w:rsidRPr="0035529C" w:rsidTr="00AD018B">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202</w:t>
            </w:r>
            <w:r>
              <w:rPr>
                <w:rFonts w:ascii="Times New Roman" w:hAnsi="Times New Roman" w:cs="Times New Roman"/>
                <w:sz w:val="24"/>
                <w:szCs w:val="24"/>
              </w:rPr>
              <w:t>6</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87,55</w:t>
            </w:r>
          </w:p>
        </w:tc>
      </w:tr>
      <w:tr w:rsidR="00B05E87" w:rsidRPr="0035529C" w:rsidTr="00AD018B">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68,28</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398,88</w:t>
            </w:r>
          </w:p>
        </w:tc>
      </w:tr>
      <w:tr w:rsidR="00B05E87" w:rsidRPr="0035529C" w:rsidTr="00A93918">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tcPr>
          <w:p w:rsidR="00B05E87" w:rsidRPr="00F87B8D"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Средства областного бюджета</w:t>
            </w:r>
          </w:p>
        </w:tc>
      </w:tr>
      <w:tr w:rsidR="00B05E87" w:rsidRPr="0035529C" w:rsidTr="00A93918">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Выделено</w:t>
            </w:r>
          </w:p>
        </w:tc>
        <w:tc>
          <w:tcPr>
            <w:tcW w:w="3387"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Потребность</w:t>
            </w:r>
          </w:p>
        </w:tc>
      </w:tr>
      <w:tr w:rsidR="00B05E87" w:rsidRPr="0035529C" w:rsidTr="00CF5877">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202</w:t>
            </w:r>
            <w:r>
              <w:rPr>
                <w:rFonts w:ascii="Times New Roman" w:hAnsi="Times New Roman" w:cs="Times New Roman"/>
                <w:sz w:val="24"/>
                <w:szCs w:val="24"/>
              </w:rPr>
              <w:t>3</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104,24</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228,53</w:t>
            </w:r>
          </w:p>
        </w:tc>
      </w:tr>
      <w:tr w:rsidR="00B05E87" w:rsidRPr="0035529C" w:rsidTr="00CF5877">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202</w:t>
            </w:r>
            <w:r>
              <w:rPr>
                <w:rFonts w:ascii="Times New Roman" w:hAnsi="Times New Roman" w:cs="Times New Roman"/>
                <w:sz w:val="24"/>
                <w:szCs w:val="24"/>
              </w:rPr>
              <w:t>4</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67,78</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374,32</w:t>
            </w:r>
          </w:p>
        </w:tc>
      </w:tr>
      <w:tr w:rsidR="00B05E87" w:rsidRPr="0035529C" w:rsidTr="00CF5877">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202</w:t>
            </w:r>
            <w:r>
              <w:rPr>
                <w:rFonts w:ascii="Times New Roman" w:hAnsi="Times New Roman" w:cs="Times New Roman"/>
                <w:sz w:val="24"/>
                <w:szCs w:val="24"/>
              </w:rPr>
              <w:t>5</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400,96</w:t>
            </w:r>
          </w:p>
        </w:tc>
      </w:tr>
      <w:tr w:rsidR="00B05E87" w:rsidRPr="0035529C" w:rsidTr="00CF5877">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280,01</w:t>
            </w:r>
          </w:p>
        </w:tc>
      </w:tr>
      <w:tr w:rsidR="00B05E87" w:rsidRPr="0035529C" w:rsidTr="00CF5877">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172,02</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1283,82</w:t>
            </w:r>
          </w:p>
        </w:tc>
      </w:tr>
      <w:tr w:rsidR="00B05E87" w:rsidRPr="0035529C" w:rsidTr="00A93918">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tcPr>
          <w:p w:rsidR="00B05E87" w:rsidRPr="00F87B8D"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Средства федерального бюджета</w:t>
            </w:r>
          </w:p>
        </w:tc>
      </w:tr>
      <w:tr w:rsidR="00B05E87" w:rsidRPr="0035529C" w:rsidTr="00A93918">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Выделено</w:t>
            </w:r>
          </w:p>
        </w:tc>
        <w:tc>
          <w:tcPr>
            <w:tcW w:w="3387"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F87B8D">
              <w:rPr>
                <w:rFonts w:ascii="Times New Roman" w:hAnsi="Times New Roman" w:cs="Times New Roman"/>
                <w:sz w:val="24"/>
                <w:szCs w:val="24"/>
                <w:lang w:eastAsia="ru-RU"/>
              </w:rPr>
              <w:t>Потребность</w:t>
            </w:r>
          </w:p>
        </w:tc>
      </w:tr>
      <w:tr w:rsidR="00B05E87" w:rsidRPr="0035529C" w:rsidTr="00637AE5">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18,88</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19,22</w:t>
            </w:r>
          </w:p>
        </w:tc>
      </w:tr>
      <w:tr w:rsidR="00B05E87" w:rsidRPr="0035529C" w:rsidTr="00637AE5">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20,32</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558,70</w:t>
            </w:r>
          </w:p>
        </w:tc>
      </w:tr>
      <w:tr w:rsidR="00B05E87" w:rsidRPr="0035529C" w:rsidTr="00637AE5">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595,03</w:t>
            </w:r>
          </w:p>
        </w:tc>
      </w:tr>
      <w:tr w:rsidR="00B05E87" w:rsidRPr="0035529C" w:rsidTr="00637AE5">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291,28</w:t>
            </w:r>
          </w:p>
        </w:tc>
      </w:tr>
      <w:tr w:rsidR="00B05E87" w:rsidRPr="0035529C" w:rsidTr="00637AE5">
        <w:trPr>
          <w:trHeight w:val="227"/>
        </w:trPr>
        <w:tc>
          <w:tcPr>
            <w:tcW w:w="2268" w:type="dxa"/>
            <w:vMerge/>
          </w:tcPr>
          <w:p w:rsidR="00B05E87" w:rsidRPr="0035529C" w:rsidRDefault="00B05E87" w:rsidP="00B05E87">
            <w:pPr>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rsidR="00B05E87" w:rsidRPr="00F87B8D" w:rsidRDefault="00B05E87" w:rsidP="00B05E87">
            <w:pPr>
              <w:spacing w:after="0" w:line="240" w:lineRule="auto"/>
              <w:jc w:val="center"/>
              <w:rPr>
                <w:rFonts w:ascii="Times New Roman" w:hAnsi="Times New Roman" w:cs="Times New Roman"/>
                <w:sz w:val="24"/>
                <w:szCs w:val="24"/>
              </w:rPr>
            </w:pPr>
            <w:r w:rsidRPr="00F87B8D">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39,20</w:t>
            </w:r>
          </w:p>
        </w:tc>
        <w:tc>
          <w:tcPr>
            <w:tcW w:w="3387" w:type="dxa"/>
            <w:tcBorders>
              <w:top w:val="single" w:sz="4" w:space="0" w:color="auto"/>
              <w:left w:val="single" w:sz="4" w:space="0" w:color="auto"/>
              <w:bottom w:val="single" w:sz="4" w:space="0" w:color="auto"/>
              <w:right w:val="single" w:sz="4" w:space="0" w:color="auto"/>
            </w:tcBorders>
            <w:vAlign w:val="center"/>
          </w:tcPr>
          <w:p w:rsidR="00B05E87" w:rsidRPr="006450A4" w:rsidRDefault="00B05E87" w:rsidP="00B05E87">
            <w:pPr>
              <w:widowControl w:val="0"/>
              <w:autoSpaceDE w:val="0"/>
              <w:autoSpaceDN w:val="0"/>
              <w:spacing w:after="0" w:line="240" w:lineRule="auto"/>
              <w:jc w:val="center"/>
              <w:rPr>
                <w:rFonts w:ascii="Times New Roman" w:hAnsi="Times New Roman" w:cs="Times New Roman"/>
                <w:sz w:val="24"/>
                <w:szCs w:val="24"/>
                <w:lang w:val="en-US" w:eastAsia="ru-RU"/>
              </w:rPr>
            </w:pPr>
            <w:r w:rsidRPr="006450A4">
              <w:rPr>
                <w:rFonts w:ascii="Times New Roman" w:hAnsi="Times New Roman" w:cs="Times New Roman"/>
                <w:sz w:val="24"/>
                <w:szCs w:val="24"/>
                <w:lang w:eastAsia="ru-RU"/>
              </w:rPr>
              <w:t>1464,23</w:t>
            </w:r>
          </w:p>
        </w:tc>
      </w:tr>
      <w:tr w:rsidR="00B05E87" w:rsidRPr="0035529C" w:rsidTr="00A93918">
        <w:trPr>
          <w:trHeight w:val="139"/>
        </w:trPr>
        <w:tc>
          <w:tcPr>
            <w:tcW w:w="2268" w:type="dxa"/>
          </w:tcPr>
          <w:p w:rsidR="00B05E87" w:rsidRPr="0035529C" w:rsidRDefault="00B05E87" w:rsidP="00B05E87">
            <w:pPr>
              <w:pStyle w:val="ConsPlusNormal"/>
              <w:rPr>
                <w:rFonts w:ascii="Times New Roman" w:hAnsi="Times New Roman" w:cs="Times New Roman"/>
                <w:sz w:val="24"/>
                <w:szCs w:val="24"/>
              </w:rPr>
            </w:pPr>
            <w:r w:rsidRPr="0035529C">
              <w:rPr>
                <w:rFonts w:ascii="Times New Roman" w:hAnsi="Times New Roman" w:cs="Times New Roman"/>
                <w:sz w:val="24"/>
                <w:szCs w:val="24"/>
              </w:rPr>
              <w:t>Ожидаемые результаты реализации подпрограммы</w:t>
            </w:r>
          </w:p>
        </w:tc>
        <w:tc>
          <w:tcPr>
            <w:tcW w:w="7938" w:type="dxa"/>
            <w:gridSpan w:val="3"/>
            <w:shd w:val="clear" w:color="auto" w:fill="auto"/>
          </w:tcPr>
          <w:p w:rsidR="00B05E87" w:rsidRPr="00F87B8D" w:rsidRDefault="00B05E87" w:rsidP="00B05E87">
            <w:pPr>
              <w:suppressAutoHyphens/>
              <w:spacing w:after="0" w:line="240" w:lineRule="auto"/>
              <w:ind w:left="77"/>
              <w:jc w:val="both"/>
              <w:rPr>
                <w:rFonts w:ascii="Times New Roman" w:hAnsi="Times New Roman" w:cs="Times New Roman"/>
                <w:sz w:val="24"/>
                <w:szCs w:val="24"/>
              </w:rPr>
            </w:pPr>
            <w:r w:rsidRPr="00F87B8D">
              <w:rPr>
                <w:rFonts w:ascii="Times New Roman" w:hAnsi="Times New Roman" w:cs="Times New Roman"/>
                <w:sz w:val="24"/>
                <w:szCs w:val="24"/>
              </w:rPr>
              <w:t>К концу 2026 года состояние муниципальной системы образования должно соответствовать следующим показателям:</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2"/>
                <w:szCs w:val="22"/>
              </w:rPr>
            </w:pPr>
            <w:r>
              <w:rPr>
                <w:spacing w:val="-6"/>
                <w:sz w:val="24"/>
              </w:rPr>
              <w:t>доля детей в возрасте 1-</w:t>
            </w:r>
            <w:r w:rsidRPr="00F87B8D">
              <w:rPr>
                <w:spacing w:val="-6"/>
                <w:sz w:val="24"/>
              </w:rPr>
              <w:t>7 лет, состоящих на учете для определения в муниципальные общеобразовательные организации, реализующие соответствующие образовательные программы, от общей численности детей указанно</w:t>
            </w:r>
            <w:r>
              <w:rPr>
                <w:spacing w:val="-6"/>
                <w:sz w:val="24"/>
              </w:rPr>
              <w:t>го возраста – 5,38</w:t>
            </w:r>
            <w:r w:rsidRPr="00F87B8D">
              <w:rPr>
                <w:spacing w:val="-6"/>
                <w:sz w:val="24"/>
              </w:rPr>
              <w:t xml:space="preserve">%;  </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2"/>
                <w:szCs w:val="22"/>
              </w:rPr>
            </w:pPr>
            <w:r w:rsidRPr="00F87B8D">
              <w:rPr>
                <w:spacing w:val="-6"/>
                <w:sz w:val="24"/>
              </w:rPr>
              <w:t>доступность дошкольного образования для детей в возрасте 3-7 лет от числа заявленных – 100%;</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4"/>
              </w:rPr>
            </w:pPr>
            <w:r w:rsidRPr="00F87B8D">
              <w:rPr>
                <w:spacing w:val="-6"/>
                <w:sz w:val="24"/>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4"/>
              </w:rPr>
            </w:pPr>
            <w:r w:rsidRPr="00F87B8D">
              <w:rPr>
                <w:spacing w:val="-6"/>
                <w:sz w:val="24"/>
              </w:rPr>
              <w:t>доля муниципальных образовательных организаций, здания которых не требуют капитального или час</w:t>
            </w:r>
            <w:r>
              <w:rPr>
                <w:spacing w:val="-6"/>
                <w:sz w:val="24"/>
              </w:rPr>
              <w:t xml:space="preserve">тичного дорогостоящего ремонта, от </w:t>
            </w:r>
            <w:r w:rsidRPr="00F87B8D">
              <w:rPr>
                <w:spacing w:val="-6"/>
                <w:sz w:val="24"/>
              </w:rPr>
              <w:t>общего числа зданий муниципальных образовательных орга</w:t>
            </w:r>
            <w:r>
              <w:rPr>
                <w:spacing w:val="-6"/>
                <w:sz w:val="24"/>
              </w:rPr>
              <w:t>низаций – 50</w:t>
            </w:r>
            <w:r w:rsidRPr="00F87B8D">
              <w:rPr>
                <w:spacing w:val="-6"/>
                <w:sz w:val="24"/>
              </w:rPr>
              <w:t>%;</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4"/>
              </w:rPr>
            </w:pPr>
            <w:r w:rsidRPr="00F87B8D">
              <w:rPr>
                <w:spacing w:val="-6"/>
                <w:sz w:val="24"/>
              </w:rPr>
              <w:t xml:space="preserve">доля обучающихся в муниципальных </w:t>
            </w:r>
            <w:r>
              <w:rPr>
                <w:spacing w:val="-6"/>
                <w:sz w:val="24"/>
              </w:rPr>
              <w:t>обще</w:t>
            </w:r>
            <w:r w:rsidRPr="00F87B8D">
              <w:rPr>
                <w:spacing w:val="-6"/>
                <w:sz w:val="24"/>
              </w:rPr>
              <w:t xml:space="preserve">образовательных организациях, занимающихся в первую смену, </w:t>
            </w:r>
            <w:r>
              <w:rPr>
                <w:spacing w:val="-6"/>
                <w:sz w:val="24"/>
              </w:rPr>
              <w:t xml:space="preserve">в общей численности обучающихся в </w:t>
            </w:r>
            <w:r w:rsidRPr="00F87B8D">
              <w:rPr>
                <w:spacing w:val="-6"/>
                <w:sz w:val="24"/>
              </w:rPr>
              <w:t xml:space="preserve">муниципальных </w:t>
            </w:r>
            <w:r>
              <w:rPr>
                <w:spacing w:val="-6"/>
                <w:sz w:val="24"/>
              </w:rPr>
              <w:t>обще</w:t>
            </w:r>
            <w:r w:rsidRPr="00F87B8D">
              <w:rPr>
                <w:spacing w:val="-6"/>
                <w:sz w:val="24"/>
              </w:rPr>
              <w:t xml:space="preserve">образовательных организациях – 92,7%; </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2"/>
                <w:szCs w:val="22"/>
              </w:rPr>
            </w:pPr>
            <w:r w:rsidRPr="00F87B8D">
              <w:rPr>
                <w:spacing w:val="-6"/>
                <w:sz w:val="24"/>
              </w:rPr>
              <w:t xml:space="preserve">доля общеобразовательных организаций, в которых создана универсальная </w:t>
            </w:r>
            <w:proofErr w:type="spellStart"/>
            <w:r w:rsidRPr="00F87B8D">
              <w:rPr>
                <w:spacing w:val="-6"/>
                <w:sz w:val="24"/>
              </w:rPr>
              <w:t>безбарьерная</w:t>
            </w:r>
            <w:proofErr w:type="spellEnd"/>
            <w:r w:rsidRPr="00F87B8D">
              <w:rPr>
                <w:spacing w:val="-6"/>
                <w:sz w:val="24"/>
              </w:rPr>
              <w:t xml:space="preserve"> среда для инклюзивного образования детей-инвалидов в общем количестве общеобразовательных организаций – 55,55%;  </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2"/>
                <w:szCs w:val="22"/>
              </w:rPr>
            </w:pPr>
            <w:r w:rsidRPr="00F87B8D">
              <w:rPr>
                <w:spacing w:val="-6"/>
                <w:sz w:val="24"/>
              </w:rPr>
              <w:t>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B05E87" w:rsidRPr="00F87B8D" w:rsidRDefault="00B05E87" w:rsidP="00B05E87">
            <w:pPr>
              <w:pStyle w:val="ConsPlusNormal"/>
              <w:numPr>
                <w:ilvl w:val="0"/>
                <w:numId w:val="33"/>
              </w:numPr>
              <w:tabs>
                <w:tab w:val="left" w:pos="505"/>
              </w:tabs>
              <w:ind w:left="505" w:hanging="284"/>
              <w:jc w:val="both"/>
              <w:rPr>
                <w:rFonts w:ascii="Times New Roman" w:hAnsi="Times New Roman" w:cs="Times New Roman"/>
                <w:spacing w:val="-6"/>
                <w:sz w:val="24"/>
                <w:szCs w:val="24"/>
              </w:rPr>
            </w:pPr>
            <w:r w:rsidRPr="00F87B8D">
              <w:rPr>
                <w:rFonts w:ascii="Times New Roman" w:hAnsi="Times New Roman" w:cs="Times New Roman"/>
                <w:spacing w:val="-6"/>
                <w:sz w:val="24"/>
                <w:szCs w:val="24"/>
              </w:rPr>
              <w:t xml:space="preserve">доля образовательных организаций, имеющих благоустроенную территорию, соответствующую всем требованиям к безопасности условий </w:t>
            </w:r>
            <w:r>
              <w:rPr>
                <w:rFonts w:ascii="Times New Roman" w:hAnsi="Times New Roman" w:cs="Times New Roman"/>
                <w:spacing w:val="-6"/>
                <w:sz w:val="24"/>
                <w:szCs w:val="24"/>
              </w:rPr>
              <w:t>образования – 89,77</w:t>
            </w:r>
            <w:r w:rsidRPr="00F87B8D">
              <w:rPr>
                <w:rFonts w:ascii="Times New Roman" w:hAnsi="Times New Roman" w:cs="Times New Roman"/>
                <w:spacing w:val="-6"/>
                <w:sz w:val="24"/>
                <w:szCs w:val="24"/>
              </w:rPr>
              <w:t>%;</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2"/>
                <w:szCs w:val="22"/>
              </w:rPr>
            </w:pPr>
            <w:r w:rsidRPr="00F87B8D">
              <w:rPr>
                <w:spacing w:val="-6"/>
                <w:sz w:val="24"/>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F87B8D">
              <w:rPr>
                <w:spacing w:val="-6"/>
                <w:sz w:val="24"/>
              </w:rPr>
              <w:t>Роспотребнадзора</w:t>
            </w:r>
            <w:proofErr w:type="spellEnd"/>
            <w:r w:rsidRPr="00F87B8D">
              <w:rPr>
                <w:spacing w:val="-6"/>
                <w:sz w:val="24"/>
              </w:rPr>
              <w:t xml:space="preserve"> – 93,18%;</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2"/>
                <w:szCs w:val="22"/>
              </w:rPr>
            </w:pPr>
            <w:r w:rsidRPr="00F87B8D">
              <w:rPr>
                <w:spacing w:val="-6"/>
                <w:sz w:val="24"/>
              </w:rPr>
              <w:t xml:space="preserve"> доля образовательных организаций, в которых проведена модернизация технических условий и сооружений для соблюдения противопожарных мер – 100,0%;</w:t>
            </w:r>
          </w:p>
          <w:p w:rsidR="00B05E87" w:rsidRPr="00F87B8D" w:rsidRDefault="00B05E87" w:rsidP="00B05E87">
            <w:pPr>
              <w:pStyle w:val="afff"/>
              <w:widowControl/>
              <w:numPr>
                <w:ilvl w:val="0"/>
                <w:numId w:val="33"/>
              </w:numPr>
              <w:tabs>
                <w:tab w:val="left" w:pos="505"/>
              </w:tabs>
              <w:suppressAutoHyphens w:val="0"/>
              <w:ind w:left="505" w:hanging="284"/>
              <w:contextualSpacing/>
              <w:jc w:val="both"/>
              <w:rPr>
                <w:spacing w:val="-6"/>
                <w:sz w:val="22"/>
                <w:szCs w:val="22"/>
              </w:rPr>
            </w:pPr>
            <w:r w:rsidRPr="00F87B8D">
              <w:rPr>
                <w:spacing w:val="-6"/>
                <w:sz w:val="24"/>
              </w:rPr>
              <w:t xml:space="preserve"> 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 100,0%;</w:t>
            </w:r>
          </w:p>
          <w:p w:rsidR="00B05E87" w:rsidRPr="00F87B8D" w:rsidRDefault="00B05E87" w:rsidP="00B05E87">
            <w:pPr>
              <w:pStyle w:val="afff"/>
              <w:widowControl/>
              <w:numPr>
                <w:ilvl w:val="0"/>
                <w:numId w:val="33"/>
              </w:numPr>
              <w:shd w:val="clear" w:color="auto" w:fill="FFFFFF"/>
              <w:tabs>
                <w:tab w:val="left" w:pos="284"/>
                <w:tab w:val="left" w:pos="505"/>
              </w:tabs>
              <w:suppressAutoHyphens w:val="0"/>
              <w:ind w:left="505" w:hanging="284"/>
              <w:contextualSpacing/>
              <w:jc w:val="both"/>
              <w:rPr>
                <w:spacing w:val="-6"/>
                <w:sz w:val="24"/>
              </w:rPr>
            </w:pPr>
            <w:r w:rsidRPr="00F87B8D">
              <w:rPr>
                <w:spacing w:val="-6"/>
                <w:sz w:val="24"/>
              </w:rPr>
              <w:t xml:space="preserve"> 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50,0%.</w:t>
            </w:r>
          </w:p>
          <w:p w:rsidR="00B05E87" w:rsidRPr="00F87B8D" w:rsidRDefault="00B05E87" w:rsidP="00B05E87">
            <w:pPr>
              <w:pStyle w:val="afff"/>
              <w:widowControl/>
              <w:numPr>
                <w:ilvl w:val="0"/>
                <w:numId w:val="33"/>
              </w:numPr>
              <w:shd w:val="clear" w:color="auto" w:fill="FFFFFF"/>
              <w:tabs>
                <w:tab w:val="left" w:pos="333"/>
                <w:tab w:val="left" w:pos="505"/>
              </w:tabs>
              <w:suppressAutoHyphens w:val="0"/>
              <w:ind w:left="505" w:hanging="284"/>
              <w:contextualSpacing/>
              <w:jc w:val="both"/>
              <w:rPr>
                <w:spacing w:val="-6"/>
                <w:sz w:val="24"/>
              </w:rPr>
            </w:pPr>
            <w:r w:rsidRPr="00F87B8D">
              <w:rPr>
                <w:spacing w:val="-6"/>
                <w:sz w:val="24"/>
              </w:rPr>
              <w:t xml:space="preserve"> доля детей, охваченных дополнительными общеразвивающими программами технической и естественн</w:t>
            </w:r>
            <w:r>
              <w:rPr>
                <w:spacing w:val="-6"/>
                <w:sz w:val="24"/>
              </w:rPr>
              <w:t>о-научной направленности – 42,5</w:t>
            </w:r>
            <w:r w:rsidRPr="00F87B8D">
              <w:rPr>
                <w:spacing w:val="-6"/>
                <w:sz w:val="24"/>
              </w:rPr>
              <w:t xml:space="preserve">%. </w:t>
            </w:r>
          </w:p>
        </w:tc>
      </w:tr>
    </w:tbl>
    <w:p w:rsidR="00E35975" w:rsidRDefault="00E35975" w:rsidP="00E35975">
      <w:pPr>
        <w:pStyle w:val="2"/>
        <w:numPr>
          <w:ilvl w:val="0"/>
          <w:numId w:val="0"/>
        </w:numPr>
        <w:spacing w:before="0" w:after="0"/>
        <w:jc w:val="center"/>
        <w:rPr>
          <w:rFonts w:ascii="Times New Roman" w:hAnsi="Times New Roman" w:cs="Times New Roman"/>
          <w:b w:val="0"/>
          <w:bCs w:val="0"/>
          <w:i w:val="0"/>
        </w:rPr>
      </w:pPr>
      <w:bookmarkStart w:id="10" w:name="_Toc149719665"/>
    </w:p>
    <w:p w:rsidR="00E35975" w:rsidRPr="0035529C" w:rsidRDefault="00E35975" w:rsidP="00E35975">
      <w:pPr>
        <w:pStyle w:val="2"/>
        <w:numPr>
          <w:ilvl w:val="0"/>
          <w:numId w:val="0"/>
        </w:numPr>
        <w:spacing w:before="0" w:after="0"/>
        <w:jc w:val="center"/>
        <w:rPr>
          <w:rFonts w:ascii="Times New Roman" w:hAnsi="Times New Roman" w:cs="Times New Roman"/>
          <w:b w:val="0"/>
          <w:bCs w:val="0"/>
          <w:i w:val="0"/>
        </w:rPr>
      </w:pPr>
      <w:r w:rsidRPr="0035529C">
        <w:rPr>
          <w:rFonts w:ascii="Times New Roman" w:hAnsi="Times New Roman" w:cs="Times New Roman"/>
          <w:b w:val="0"/>
          <w:bCs w:val="0"/>
          <w:i w:val="0"/>
        </w:rPr>
        <w:t>2. Анализ существующей ситуации и оценка проблем, решение которых осуществляется путем реализации подпрограммы</w:t>
      </w:r>
      <w:bookmarkEnd w:id="10"/>
    </w:p>
    <w:p w:rsidR="00E35975" w:rsidRPr="0035529C" w:rsidRDefault="00E35975" w:rsidP="00E35975">
      <w:pPr>
        <w:spacing w:after="0"/>
        <w:rPr>
          <w:rFonts w:ascii="Times New Roman" w:hAnsi="Times New Roman" w:cs="Times New Roman"/>
          <w:lang w:eastAsia="ar-SA"/>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Учитывая требования федеральных государственных образовательных стандартов, предполагающих комплексность организации образовательного </w:t>
      </w:r>
      <w:r w:rsidRPr="0035529C">
        <w:rPr>
          <w:rFonts w:ascii="Times New Roman" w:hAnsi="Times New Roman" w:cs="Times New Roman"/>
          <w:sz w:val="28"/>
          <w:szCs w:val="28"/>
        </w:rPr>
        <w:lastRenderedPageBreak/>
        <w:t>процесса с точки зрения создаваемых условий, прогнозируемых и достигаемых результатов, ресурсного обеспечения, анализ существующей ситуации и оценка проблем в контексте каждой подпрограммы отражены в соответствующем разделе ко всей муниципальной программе.</w:t>
      </w:r>
    </w:p>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2"/>
        <w:spacing w:before="0" w:after="0"/>
        <w:ind w:left="0" w:firstLine="0"/>
        <w:jc w:val="center"/>
        <w:rPr>
          <w:rFonts w:ascii="Times New Roman" w:hAnsi="Times New Roman" w:cs="Times New Roman"/>
          <w:b w:val="0"/>
          <w:i w:val="0"/>
        </w:rPr>
      </w:pPr>
      <w:bookmarkStart w:id="11" w:name="_Toc149719666"/>
      <w:r w:rsidRPr="0035529C">
        <w:rPr>
          <w:rFonts w:ascii="Times New Roman" w:hAnsi="Times New Roman" w:cs="Times New Roman"/>
          <w:b w:val="0"/>
          <w:bCs w:val="0"/>
          <w:i w:val="0"/>
        </w:rPr>
        <w:t>3. Цели, задачи, ожидаемые результаты подпрограммы</w:t>
      </w:r>
      <w:bookmarkEnd w:id="11"/>
    </w:p>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Цель подпрограммы: развитие инфраструктуры муниципальной системы образования для повышения качества образовательных услуг. </w:t>
      </w:r>
    </w:p>
    <w:p w:rsidR="00E35975" w:rsidRPr="0035529C" w:rsidRDefault="00E35975" w:rsidP="00E35975">
      <w:pPr>
        <w:spacing w:after="0" w:line="240" w:lineRule="auto"/>
        <w:ind w:firstLine="335"/>
        <w:jc w:val="both"/>
        <w:rPr>
          <w:rFonts w:ascii="Times New Roman" w:hAnsi="Times New Roman" w:cs="Times New Roman"/>
          <w:sz w:val="28"/>
          <w:szCs w:val="28"/>
          <w:lang w:eastAsia="ru-RU"/>
        </w:rPr>
      </w:pPr>
      <w:r w:rsidRPr="0035529C">
        <w:rPr>
          <w:rFonts w:ascii="Times New Roman" w:hAnsi="Times New Roman" w:cs="Times New Roman"/>
          <w:sz w:val="28"/>
          <w:szCs w:val="28"/>
          <w:lang w:eastAsia="ru-RU"/>
        </w:rPr>
        <w:t>Задачи подпрограммы:</w:t>
      </w:r>
    </w:p>
    <w:p w:rsidR="00E35975" w:rsidRPr="0035529C" w:rsidRDefault="00E35975" w:rsidP="0064196E">
      <w:pPr>
        <w:numPr>
          <w:ilvl w:val="0"/>
          <w:numId w:val="27"/>
        </w:numPr>
        <w:spacing w:after="0" w:line="240" w:lineRule="auto"/>
        <w:jc w:val="both"/>
        <w:rPr>
          <w:rFonts w:ascii="Times New Roman" w:hAnsi="Times New Roman" w:cs="Times New Roman"/>
          <w:sz w:val="28"/>
          <w:szCs w:val="28"/>
          <w:lang w:eastAsia="ru-RU"/>
        </w:rPr>
      </w:pPr>
      <w:r w:rsidRPr="0035529C">
        <w:rPr>
          <w:rFonts w:ascii="Times New Roman" w:hAnsi="Times New Roman" w:cs="Times New Roman"/>
          <w:sz w:val="28"/>
          <w:szCs w:val="28"/>
          <w:lang w:eastAsia="ru-RU"/>
        </w:rPr>
        <w:t>Создание новых мест в дошкольных образовательных и общеобразовательных организациях.</w:t>
      </w:r>
    </w:p>
    <w:p w:rsidR="00E35975" w:rsidRPr="0035529C" w:rsidRDefault="00E35975" w:rsidP="0064196E">
      <w:pPr>
        <w:numPr>
          <w:ilvl w:val="0"/>
          <w:numId w:val="27"/>
        </w:numPr>
        <w:spacing w:after="0" w:line="240" w:lineRule="auto"/>
        <w:jc w:val="both"/>
        <w:rPr>
          <w:rFonts w:ascii="Times New Roman" w:hAnsi="Times New Roman" w:cs="Times New Roman"/>
          <w:sz w:val="28"/>
          <w:szCs w:val="28"/>
          <w:lang w:eastAsia="ru-RU"/>
        </w:rPr>
      </w:pPr>
      <w:r w:rsidRPr="0035529C">
        <w:rPr>
          <w:rFonts w:ascii="Times New Roman" w:hAnsi="Times New Roman" w:cs="Times New Roman"/>
          <w:sz w:val="28"/>
          <w:szCs w:val="28"/>
          <w:lang w:eastAsia="ru-RU"/>
        </w:rPr>
        <w:t>Организация, содержание сети подведомственных учреждений и укрепление материально-технической базы учреждений отрасли.</w:t>
      </w:r>
    </w:p>
    <w:p w:rsidR="00E35975" w:rsidRPr="0035529C" w:rsidRDefault="00E35975" w:rsidP="0064196E">
      <w:pPr>
        <w:numPr>
          <w:ilvl w:val="0"/>
          <w:numId w:val="27"/>
        </w:numPr>
        <w:spacing w:after="0" w:line="240" w:lineRule="auto"/>
        <w:jc w:val="both"/>
        <w:rPr>
          <w:rFonts w:ascii="Times New Roman" w:hAnsi="Times New Roman" w:cs="Times New Roman"/>
          <w:sz w:val="28"/>
          <w:szCs w:val="28"/>
          <w:lang w:eastAsia="ru-RU"/>
        </w:rPr>
      </w:pPr>
      <w:r w:rsidRPr="0035529C">
        <w:rPr>
          <w:rFonts w:ascii="Times New Roman" w:hAnsi="Times New Roman" w:cs="Times New Roman"/>
          <w:sz w:val="28"/>
          <w:szCs w:val="28"/>
          <w:lang w:eastAsia="ru-RU"/>
        </w:rPr>
        <w:t>Реализация регионального проекта «Современная школа».</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Следуя общему механизму реализации муниципальной программы, учитывая комплексное понимание подходов к управлению муниципальной программой, комплексно решая задачи данной подпрограммы, к концу 2025 года следует ориентироваться на следующие ожидаемые результаты:</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Pr>
          <w:spacing w:val="-6"/>
          <w:szCs w:val="28"/>
        </w:rPr>
        <w:t>доля детей в возрасте 1-</w:t>
      </w:r>
      <w:r w:rsidRPr="00591AAD">
        <w:rPr>
          <w:spacing w:val="-6"/>
          <w:szCs w:val="28"/>
        </w:rPr>
        <w:t>7 лет, состоящих на учете для определения</w:t>
      </w:r>
      <w:r>
        <w:rPr>
          <w:spacing w:val="-6"/>
          <w:szCs w:val="28"/>
        </w:rPr>
        <w:t xml:space="preserve">                           </w:t>
      </w:r>
      <w:r w:rsidRPr="00591AAD">
        <w:rPr>
          <w:spacing w:val="-6"/>
          <w:szCs w:val="28"/>
        </w:rPr>
        <w:t xml:space="preserve"> в муниципальные общеобразовательные организации, реализующие соответствующие образовательные программы, от общей численности детей указанно</w:t>
      </w:r>
      <w:r>
        <w:rPr>
          <w:spacing w:val="-6"/>
          <w:szCs w:val="28"/>
        </w:rPr>
        <w:t>го возраста – 5,38</w:t>
      </w:r>
      <w:r w:rsidRPr="00591AAD">
        <w:rPr>
          <w:spacing w:val="-6"/>
          <w:szCs w:val="28"/>
        </w:rPr>
        <w:t xml:space="preserve">%;  </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sidRPr="00591AAD">
        <w:rPr>
          <w:spacing w:val="-6"/>
          <w:szCs w:val="28"/>
        </w:rPr>
        <w:t>доступность дошкольного образования для детей в возрасте 3-7 лет от числа заявленных – 100%;</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sidRPr="00591AAD">
        <w:rPr>
          <w:spacing w:val="-6"/>
          <w:szCs w:val="28"/>
        </w:rPr>
        <w:t>доля муниципальных общеобразовательных организаций, соответствующих современным условиям обучения, в общем количестве муниципальных общеобразовательных организаций – 100%;</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sidRPr="00591AAD">
        <w:rPr>
          <w:spacing w:val="-6"/>
          <w:szCs w:val="28"/>
        </w:rPr>
        <w:t>доля муниципальных образовательных организаций, здания которых не требуют капитального или частич</w:t>
      </w:r>
      <w:r>
        <w:rPr>
          <w:spacing w:val="-6"/>
          <w:szCs w:val="28"/>
        </w:rPr>
        <w:t xml:space="preserve">ного дорогостоящего ремонта, от </w:t>
      </w:r>
      <w:r w:rsidRPr="00591AAD">
        <w:rPr>
          <w:spacing w:val="-6"/>
          <w:szCs w:val="28"/>
        </w:rPr>
        <w:t>общего числа зданий муниципальных образовательных орга</w:t>
      </w:r>
      <w:r>
        <w:rPr>
          <w:spacing w:val="-6"/>
          <w:szCs w:val="28"/>
        </w:rPr>
        <w:t>низаций – 50</w:t>
      </w:r>
      <w:r w:rsidRPr="00591AAD">
        <w:rPr>
          <w:spacing w:val="-6"/>
          <w:szCs w:val="28"/>
        </w:rPr>
        <w:t>%;</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sidRPr="00591AAD">
        <w:rPr>
          <w:spacing w:val="-6"/>
          <w:szCs w:val="28"/>
        </w:rPr>
        <w:t xml:space="preserve">доля обучающихся в муниципальных </w:t>
      </w:r>
      <w:r>
        <w:rPr>
          <w:spacing w:val="-6"/>
          <w:szCs w:val="28"/>
        </w:rPr>
        <w:t>обще</w:t>
      </w:r>
      <w:r w:rsidRPr="00591AAD">
        <w:rPr>
          <w:spacing w:val="-6"/>
          <w:szCs w:val="28"/>
        </w:rPr>
        <w:t xml:space="preserve">образовательных организациях, занимающихся в первую смену, в общей численности обучающихся в муниципальных </w:t>
      </w:r>
      <w:r>
        <w:rPr>
          <w:spacing w:val="-6"/>
          <w:szCs w:val="28"/>
        </w:rPr>
        <w:t>обще</w:t>
      </w:r>
      <w:r w:rsidRPr="00591AAD">
        <w:rPr>
          <w:spacing w:val="-6"/>
          <w:szCs w:val="28"/>
        </w:rPr>
        <w:t xml:space="preserve">образовательных организациях – 92,7%; </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sidRPr="00591AAD">
        <w:rPr>
          <w:spacing w:val="-6"/>
          <w:szCs w:val="28"/>
        </w:rPr>
        <w:t xml:space="preserve">доля общеобразовательных организаций, в которых создана универсальная </w:t>
      </w:r>
      <w:proofErr w:type="spellStart"/>
      <w:r w:rsidRPr="00591AAD">
        <w:rPr>
          <w:spacing w:val="-6"/>
          <w:szCs w:val="28"/>
        </w:rPr>
        <w:t>безбарьерная</w:t>
      </w:r>
      <w:proofErr w:type="spellEnd"/>
      <w:r w:rsidRPr="00591AAD">
        <w:rPr>
          <w:spacing w:val="-6"/>
          <w:szCs w:val="28"/>
        </w:rPr>
        <w:t xml:space="preserve"> среда для инклюзивного образования детей-инвалидов в общем количестве общеобразовательных организаций – 55,55%;  </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sidRPr="00591AAD">
        <w:rPr>
          <w:spacing w:val="-6"/>
          <w:szCs w:val="28"/>
        </w:rPr>
        <w:t>доля образовательных организаций, соответствующих условиям современной и безопасной цифровой образовательной среды, обеспечивающей высокое качество и доступность образования – 100%;</w:t>
      </w:r>
    </w:p>
    <w:p w:rsidR="00E35975" w:rsidRPr="00591AAD" w:rsidRDefault="00E35975" w:rsidP="0064196E">
      <w:pPr>
        <w:pStyle w:val="ConsPlusNormal"/>
        <w:widowControl/>
        <w:numPr>
          <w:ilvl w:val="0"/>
          <w:numId w:val="48"/>
        </w:numPr>
        <w:tabs>
          <w:tab w:val="left" w:pos="400"/>
        </w:tabs>
        <w:ind w:left="709" w:hanging="425"/>
        <w:jc w:val="both"/>
        <w:rPr>
          <w:rFonts w:ascii="Times New Roman" w:hAnsi="Times New Roman" w:cs="Times New Roman"/>
          <w:spacing w:val="-6"/>
          <w:sz w:val="28"/>
          <w:szCs w:val="28"/>
        </w:rPr>
      </w:pPr>
      <w:r w:rsidRPr="00591AAD">
        <w:rPr>
          <w:rFonts w:ascii="Times New Roman" w:hAnsi="Times New Roman" w:cs="Times New Roman"/>
          <w:spacing w:val="-6"/>
          <w:sz w:val="28"/>
          <w:szCs w:val="28"/>
        </w:rPr>
        <w:t>доля образовательных организаций, имеющих благоустроенную территорию, соответствующую всем требованиям к безопасно</w:t>
      </w:r>
      <w:r>
        <w:rPr>
          <w:rFonts w:ascii="Times New Roman" w:hAnsi="Times New Roman" w:cs="Times New Roman"/>
          <w:spacing w:val="-6"/>
          <w:sz w:val="28"/>
          <w:szCs w:val="28"/>
        </w:rPr>
        <w:t>сти условий образования – 89,77</w:t>
      </w:r>
      <w:r w:rsidRPr="00591AAD">
        <w:rPr>
          <w:rFonts w:ascii="Times New Roman" w:hAnsi="Times New Roman" w:cs="Times New Roman"/>
          <w:spacing w:val="-6"/>
          <w:sz w:val="28"/>
          <w:szCs w:val="28"/>
        </w:rPr>
        <w:t>%;</w:t>
      </w:r>
    </w:p>
    <w:p w:rsidR="00E35975" w:rsidRPr="00591AAD" w:rsidRDefault="00E35975" w:rsidP="0064196E">
      <w:pPr>
        <w:pStyle w:val="afff"/>
        <w:numPr>
          <w:ilvl w:val="0"/>
          <w:numId w:val="48"/>
        </w:numPr>
        <w:tabs>
          <w:tab w:val="left" w:pos="400"/>
        </w:tabs>
        <w:suppressAutoHyphens w:val="0"/>
        <w:ind w:left="709" w:hanging="425"/>
        <w:contextualSpacing/>
        <w:jc w:val="both"/>
        <w:rPr>
          <w:spacing w:val="-6"/>
          <w:szCs w:val="28"/>
        </w:rPr>
      </w:pPr>
      <w:r w:rsidRPr="00591AAD">
        <w:rPr>
          <w:spacing w:val="-6"/>
          <w:szCs w:val="28"/>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591AAD">
        <w:rPr>
          <w:spacing w:val="-6"/>
          <w:szCs w:val="28"/>
        </w:rPr>
        <w:lastRenderedPageBreak/>
        <w:t>Роспотребнадзора</w:t>
      </w:r>
      <w:proofErr w:type="spellEnd"/>
      <w:r w:rsidRPr="00591AAD">
        <w:rPr>
          <w:spacing w:val="-6"/>
          <w:szCs w:val="28"/>
        </w:rPr>
        <w:t xml:space="preserve"> – 93,18%;</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sidRPr="00591AAD">
        <w:rPr>
          <w:spacing w:val="-6"/>
          <w:szCs w:val="28"/>
        </w:rPr>
        <w:t xml:space="preserve"> доля образовательных организаций, в которых проведена модернизация технических условий и сооружений для соблюдения противопожарных мер – 100,0%;</w:t>
      </w:r>
    </w:p>
    <w:p w:rsidR="00E35975" w:rsidRPr="00591AAD" w:rsidRDefault="00E35975" w:rsidP="0064196E">
      <w:pPr>
        <w:pStyle w:val="afff"/>
        <w:widowControl/>
        <w:numPr>
          <w:ilvl w:val="0"/>
          <w:numId w:val="48"/>
        </w:numPr>
        <w:tabs>
          <w:tab w:val="left" w:pos="400"/>
        </w:tabs>
        <w:suppressAutoHyphens w:val="0"/>
        <w:ind w:left="709" w:hanging="425"/>
        <w:contextualSpacing/>
        <w:jc w:val="both"/>
        <w:rPr>
          <w:spacing w:val="-6"/>
          <w:szCs w:val="28"/>
        </w:rPr>
      </w:pPr>
      <w:r w:rsidRPr="00591AAD">
        <w:rPr>
          <w:spacing w:val="-6"/>
          <w:szCs w:val="28"/>
        </w:rPr>
        <w:t xml:space="preserve"> доля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 – 100,0%;</w:t>
      </w:r>
    </w:p>
    <w:p w:rsidR="00E35975" w:rsidRPr="00591AAD" w:rsidRDefault="00E35975" w:rsidP="0064196E">
      <w:pPr>
        <w:pStyle w:val="afff"/>
        <w:widowControl/>
        <w:numPr>
          <w:ilvl w:val="0"/>
          <w:numId w:val="48"/>
        </w:numPr>
        <w:shd w:val="clear" w:color="auto" w:fill="FFFFFF"/>
        <w:tabs>
          <w:tab w:val="left" w:pos="284"/>
        </w:tabs>
        <w:suppressAutoHyphens w:val="0"/>
        <w:ind w:left="709" w:hanging="425"/>
        <w:contextualSpacing/>
        <w:jc w:val="both"/>
        <w:rPr>
          <w:spacing w:val="-6"/>
          <w:szCs w:val="28"/>
        </w:rPr>
      </w:pPr>
      <w:r w:rsidRPr="00591AAD">
        <w:rPr>
          <w:spacing w:val="-6"/>
          <w:szCs w:val="28"/>
        </w:rPr>
        <w:t xml:space="preserve"> 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 – 50,0%.</w:t>
      </w:r>
    </w:p>
    <w:p w:rsidR="00E35975" w:rsidRDefault="00E35975" w:rsidP="0064196E">
      <w:pPr>
        <w:pStyle w:val="afff"/>
        <w:widowControl/>
        <w:numPr>
          <w:ilvl w:val="0"/>
          <w:numId w:val="48"/>
        </w:numPr>
        <w:shd w:val="clear" w:color="auto" w:fill="FFFFFF"/>
        <w:tabs>
          <w:tab w:val="left" w:pos="333"/>
          <w:tab w:val="left" w:pos="709"/>
        </w:tabs>
        <w:suppressAutoHyphens w:val="0"/>
        <w:ind w:left="709" w:hanging="425"/>
        <w:contextualSpacing/>
        <w:jc w:val="both"/>
        <w:rPr>
          <w:spacing w:val="-6"/>
          <w:szCs w:val="28"/>
        </w:rPr>
      </w:pPr>
      <w:r w:rsidRPr="00591AAD">
        <w:rPr>
          <w:spacing w:val="-6"/>
          <w:szCs w:val="28"/>
        </w:rPr>
        <w:t xml:space="preserve"> доля детей, охваченных дополнительными общеразвивающими программами технической и естественн</w:t>
      </w:r>
      <w:r>
        <w:rPr>
          <w:spacing w:val="-6"/>
          <w:szCs w:val="28"/>
        </w:rPr>
        <w:t>о-научной направленности – 42,5</w:t>
      </w:r>
      <w:r w:rsidRPr="00591AAD">
        <w:rPr>
          <w:spacing w:val="-6"/>
          <w:szCs w:val="28"/>
        </w:rPr>
        <w:t xml:space="preserve">%. </w:t>
      </w:r>
    </w:p>
    <w:p w:rsidR="00E35975" w:rsidRPr="00591AAD" w:rsidRDefault="00E35975" w:rsidP="00E35975">
      <w:pPr>
        <w:pStyle w:val="afff"/>
        <w:widowControl/>
        <w:shd w:val="clear" w:color="auto" w:fill="FFFFFF"/>
        <w:tabs>
          <w:tab w:val="left" w:pos="333"/>
          <w:tab w:val="left" w:pos="513"/>
        </w:tabs>
        <w:suppressAutoHyphens w:val="0"/>
        <w:ind w:left="709" w:hanging="425"/>
        <w:contextualSpacing/>
        <w:jc w:val="both"/>
        <w:rPr>
          <w:spacing w:val="-6"/>
          <w:szCs w:val="28"/>
        </w:rPr>
      </w:pPr>
    </w:p>
    <w:p w:rsidR="00E35975" w:rsidRDefault="00E35975" w:rsidP="00E35975">
      <w:pPr>
        <w:pStyle w:val="2"/>
        <w:jc w:val="center"/>
        <w:rPr>
          <w:rFonts w:ascii="Times New Roman" w:hAnsi="Times New Roman" w:cs="Times New Roman"/>
          <w:b w:val="0"/>
          <w:i w:val="0"/>
        </w:rPr>
        <w:sectPr w:rsidR="00E35975" w:rsidSect="007407E9">
          <w:headerReference w:type="default" r:id="rId26"/>
          <w:pgSz w:w="11905" w:h="16838"/>
          <w:pgMar w:top="1134" w:right="567" w:bottom="1134" w:left="1134" w:header="0" w:footer="0" w:gutter="0"/>
          <w:cols w:space="720"/>
          <w:docGrid w:linePitch="299"/>
        </w:sectPr>
      </w:pPr>
    </w:p>
    <w:p w:rsidR="00E35975" w:rsidRPr="00521D2B" w:rsidRDefault="00E35975" w:rsidP="00E35975">
      <w:pPr>
        <w:pStyle w:val="2"/>
        <w:jc w:val="center"/>
        <w:rPr>
          <w:rFonts w:ascii="Times New Roman" w:hAnsi="Times New Roman" w:cs="Times New Roman"/>
          <w:b w:val="0"/>
          <w:bCs w:val="0"/>
          <w:i w:val="0"/>
        </w:rPr>
      </w:pPr>
      <w:bookmarkStart w:id="12" w:name="_Toc149719667"/>
      <w:r w:rsidRPr="0035529C">
        <w:rPr>
          <w:rFonts w:ascii="Times New Roman" w:hAnsi="Times New Roman" w:cs="Times New Roman"/>
          <w:b w:val="0"/>
          <w:i w:val="0"/>
        </w:rPr>
        <w:lastRenderedPageBreak/>
        <w:t xml:space="preserve">4. </w:t>
      </w:r>
      <w:r w:rsidRPr="00521D2B">
        <w:rPr>
          <w:rFonts w:ascii="Times New Roman" w:hAnsi="Times New Roman" w:cs="Times New Roman"/>
          <w:b w:val="0"/>
          <w:i w:val="0"/>
        </w:rPr>
        <w:t>Перечень м</w:t>
      </w:r>
      <w:r w:rsidRPr="00521D2B">
        <w:rPr>
          <w:rFonts w:ascii="Times New Roman" w:hAnsi="Times New Roman" w:cs="Times New Roman"/>
          <w:b w:val="0"/>
          <w:bCs w:val="0"/>
          <w:i w:val="0"/>
        </w:rPr>
        <w:t>ероприятий и финансирование подпрограммы «Совершенствование материально-технической базы муниципальной системы образования в городском округе город Рыбинск Ярославской области»</w:t>
      </w:r>
      <w:bookmarkEnd w:id="12"/>
    </w:p>
    <w:tbl>
      <w:tblPr>
        <w:tblW w:w="14893" w:type="dxa"/>
        <w:tblInd w:w="5" w:type="dxa"/>
        <w:tblLayout w:type="fixed"/>
        <w:tblCellMar>
          <w:left w:w="0" w:type="dxa"/>
          <w:right w:w="0" w:type="dxa"/>
        </w:tblCellMar>
        <w:tblLook w:val="00A0" w:firstRow="1" w:lastRow="0" w:firstColumn="1" w:lastColumn="0" w:noHBand="0" w:noVBand="0"/>
      </w:tblPr>
      <w:tblGrid>
        <w:gridCol w:w="567"/>
        <w:gridCol w:w="1985"/>
        <w:gridCol w:w="23"/>
        <w:gridCol w:w="1394"/>
        <w:gridCol w:w="1134"/>
        <w:gridCol w:w="706"/>
        <w:gridCol w:w="823"/>
        <w:gridCol w:w="859"/>
        <w:gridCol w:w="22"/>
        <w:gridCol w:w="818"/>
        <w:gridCol w:w="33"/>
        <w:gridCol w:w="807"/>
        <w:gridCol w:w="43"/>
        <w:gridCol w:w="796"/>
        <w:gridCol w:w="51"/>
        <w:gridCol w:w="787"/>
        <w:gridCol w:w="27"/>
        <w:gridCol w:w="24"/>
        <w:gridCol w:w="725"/>
        <w:gridCol w:w="62"/>
        <w:gridCol w:w="51"/>
        <w:gridCol w:w="787"/>
        <w:gridCol w:w="27"/>
        <w:gridCol w:w="24"/>
        <w:gridCol w:w="787"/>
        <w:gridCol w:w="51"/>
        <w:gridCol w:w="762"/>
        <w:gridCol w:w="46"/>
        <w:gridCol w:w="663"/>
        <w:gridCol w:w="9"/>
      </w:tblGrid>
      <w:tr w:rsidR="00952FEA" w:rsidRPr="00C0760A" w:rsidTr="007823D2">
        <w:trPr>
          <w:trHeight w:val="397"/>
          <w:tblHead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Наименование мероприятия</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 xml:space="preserve">Ожидаемый результат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Сметная стоимость</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млн. руб.</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Ист. фин.</w:t>
            </w:r>
          </w:p>
        </w:tc>
        <w:tc>
          <w:tcPr>
            <w:tcW w:w="8412" w:type="dxa"/>
            <w:gridSpan w:val="2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Объём финансирования, млн. руб.</w:t>
            </w:r>
          </w:p>
        </w:tc>
        <w:tc>
          <w:tcPr>
            <w:tcW w:w="672"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spellStart"/>
            <w:proofErr w:type="gramStart"/>
            <w:r w:rsidRPr="00C0760A">
              <w:rPr>
                <w:rFonts w:ascii="Times New Roman" w:hAnsi="Times New Roman" w:cs="Times New Roman"/>
                <w:sz w:val="24"/>
                <w:szCs w:val="24"/>
              </w:rPr>
              <w:t>Ответст</w:t>
            </w:r>
            <w:proofErr w:type="spellEnd"/>
            <w:r w:rsidRPr="00C0760A">
              <w:rPr>
                <w:rFonts w:ascii="Times New Roman" w:hAnsi="Times New Roman" w:cs="Times New Roman"/>
                <w:sz w:val="24"/>
                <w:szCs w:val="24"/>
              </w:rPr>
              <w:t>-вен</w:t>
            </w:r>
            <w:proofErr w:type="gramEnd"/>
            <w:r w:rsidRPr="00C0760A">
              <w:rPr>
                <w:rFonts w:ascii="Times New Roman" w:hAnsi="Times New Roman" w:cs="Times New Roman"/>
                <w:sz w:val="24"/>
                <w:szCs w:val="24"/>
              </w:rPr>
              <w:t>-</w:t>
            </w:r>
            <w:proofErr w:type="spellStart"/>
            <w:r w:rsidRPr="00C0760A">
              <w:rPr>
                <w:rFonts w:ascii="Times New Roman" w:hAnsi="Times New Roman" w:cs="Times New Roman"/>
                <w:sz w:val="24"/>
                <w:szCs w:val="24"/>
              </w:rPr>
              <w:t>ный</w:t>
            </w:r>
            <w:proofErr w:type="spellEnd"/>
            <w:r w:rsidRPr="00C0760A">
              <w:rPr>
                <w:rFonts w:ascii="Times New Roman" w:hAnsi="Times New Roman" w:cs="Times New Roman"/>
                <w:sz w:val="24"/>
                <w:szCs w:val="24"/>
              </w:rPr>
              <w:t xml:space="preserve"> </w:t>
            </w:r>
            <w:proofErr w:type="spellStart"/>
            <w:r w:rsidRPr="00C0760A">
              <w:rPr>
                <w:rFonts w:ascii="Times New Roman" w:hAnsi="Times New Roman" w:cs="Times New Roman"/>
                <w:sz w:val="24"/>
                <w:szCs w:val="24"/>
              </w:rPr>
              <w:t>испол</w:t>
            </w:r>
            <w:proofErr w:type="spellEnd"/>
            <w:r w:rsidRPr="00C0760A">
              <w:rPr>
                <w:rFonts w:ascii="Times New Roman" w:hAnsi="Times New Roman" w:cs="Times New Roman"/>
                <w:sz w:val="24"/>
                <w:szCs w:val="24"/>
              </w:rPr>
              <w:t>-ни-</w:t>
            </w:r>
            <w:proofErr w:type="spellStart"/>
            <w:r w:rsidRPr="00C0760A">
              <w:rPr>
                <w:rFonts w:ascii="Times New Roman" w:hAnsi="Times New Roman" w:cs="Times New Roman"/>
                <w:sz w:val="24"/>
                <w:szCs w:val="24"/>
              </w:rPr>
              <w:t>тель</w:t>
            </w:r>
            <w:proofErr w:type="spellEnd"/>
          </w:p>
        </w:tc>
      </w:tr>
      <w:tr w:rsidR="00952FEA" w:rsidRPr="00C0760A" w:rsidTr="007823D2">
        <w:trPr>
          <w:trHeight w:val="39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 xml:space="preserve">Всего </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2023-2026</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2023</w:t>
            </w:r>
          </w:p>
        </w:tc>
        <w:tc>
          <w:tcPr>
            <w:tcW w:w="1661"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2024</w:t>
            </w:r>
          </w:p>
        </w:tc>
        <w:tc>
          <w:tcPr>
            <w:tcW w:w="1676" w:type="dxa"/>
            <w:gridSpan w:val="6"/>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2025</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2026</w:t>
            </w:r>
          </w:p>
        </w:tc>
        <w:tc>
          <w:tcPr>
            <w:tcW w:w="672"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9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spellStart"/>
            <w:proofErr w:type="gramStart"/>
            <w:r w:rsidRPr="00C0760A">
              <w:rPr>
                <w:rFonts w:ascii="Times New Roman" w:hAnsi="Times New Roman" w:cs="Times New Roman"/>
                <w:sz w:val="24"/>
                <w:szCs w:val="24"/>
              </w:rPr>
              <w:t>выде-лено</w:t>
            </w:r>
            <w:proofErr w:type="spellEnd"/>
            <w:proofErr w:type="gramEnd"/>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gramStart"/>
            <w:r w:rsidRPr="00C0760A">
              <w:rPr>
                <w:rFonts w:ascii="Times New Roman" w:hAnsi="Times New Roman" w:cs="Times New Roman"/>
                <w:sz w:val="24"/>
                <w:szCs w:val="24"/>
              </w:rPr>
              <w:t>потреб-</w:t>
            </w:r>
            <w:proofErr w:type="spellStart"/>
            <w:r w:rsidRPr="00C0760A">
              <w:rPr>
                <w:rFonts w:ascii="Times New Roman" w:hAnsi="Times New Roman" w:cs="Times New Roman"/>
                <w:sz w:val="24"/>
                <w:szCs w:val="24"/>
              </w:rPr>
              <w:t>ность</w:t>
            </w:r>
            <w:proofErr w:type="spellEnd"/>
            <w:proofErr w:type="gramEnd"/>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spellStart"/>
            <w:proofErr w:type="gramStart"/>
            <w:r w:rsidRPr="00C0760A">
              <w:rPr>
                <w:rFonts w:ascii="Times New Roman" w:hAnsi="Times New Roman" w:cs="Times New Roman"/>
                <w:sz w:val="24"/>
                <w:szCs w:val="24"/>
              </w:rPr>
              <w:t>выде-лено</w:t>
            </w:r>
            <w:proofErr w:type="spellEnd"/>
            <w:proofErr w:type="gramEnd"/>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gramStart"/>
            <w:r w:rsidRPr="00C0760A">
              <w:rPr>
                <w:rFonts w:ascii="Times New Roman" w:hAnsi="Times New Roman" w:cs="Times New Roman"/>
                <w:sz w:val="24"/>
                <w:szCs w:val="24"/>
              </w:rPr>
              <w:t>потреб-</w:t>
            </w:r>
            <w:proofErr w:type="spellStart"/>
            <w:r w:rsidRPr="00C0760A">
              <w:rPr>
                <w:rFonts w:ascii="Times New Roman" w:hAnsi="Times New Roman" w:cs="Times New Roman"/>
                <w:sz w:val="24"/>
                <w:szCs w:val="24"/>
              </w:rPr>
              <w:t>ность</w:t>
            </w:r>
            <w:proofErr w:type="spellEnd"/>
            <w:proofErr w:type="gramEnd"/>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spellStart"/>
            <w:proofErr w:type="gramStart"/>
            <w:r w:rsidRPr="00C0760A">
              <w:rPr>
                <w:rFonts w:ascii="Times New Roman" w:hAnsi="Times New Roman" w:cs="Times New Roman"/>
                <w:sz w:val="24"/>
                <w:szCs w:val="24"/>
              </w:rPr>
              <w:t>выде-лено</w:t>
            </w:r>
            <w:proofErr w:type="spellEnd"/>
            <w:proofErr w:type="gramEnd"/>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gramStart"/>
            <w:r w:rsidRPr="00C0760A">
              <w:rPr>
                <w:rFonts w:ascii="Times New Roman" w:hAnsi="Times New Roman" w:cs="Times New Roman"/>
                <w:sz w:val="24"/>
                <w:szCs w:val="24"/>
              </w:rPr>
              <w:t>потреб-</w:t>
            </w:r>
            <w:proofErr w:type="spellStart"/>
            <w:r w:rsidRPr="00C0760A">
              <w:rPr>
                <w:rFonts w:ascii="Times New Roman" w:hAnsi="Times New Roman" w:cs="Times New Roman"/>
                <w:sz w:val="24"/>
                <w:szCs w:val="24"/>
              </w:rPr>
              <w:t>ность</w:t>
            </w:r>
            <w:proofErr w:type="spellEnd"/>
            <w:proofErr w:type="gramEnd"/>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spellStart"/>
            <w:proofErr w:type="gramStart"/>
            <w:r w:rsidRPr="00C0760A">
              <w:rPr>
                <w:rFonts w:ascii="Times New Roman" w:hAnsi="Times New Roman" w:cs="Times New Roman"/>
                <w:sz w:val="24"/>
                <w:szCs w:val="24"/>
              </w:rPr>
              <w:t>выде-лено</w:t>
            </w:r>
            <w:proofErr w:type="spellEnd"/>
            <w:proofErr w:type="gramEnd"/>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gramStart"/>
            <w:r w:rsidRPr="00C0760A">
              <w:rPr>
                <w:rFonts w:ascii="Times New Roman" w:hAnsi="Times New Roman" w:cs="Times New Roman"/>
                <w:sz w:val="24"/>
                <w:szCs w:val="24"/>
              </w:rPr>
              <w:t>потреб-</w:t>
            </w:r>
            <w:proofErr w:type="spellStart"/>
            <w:r w:rsidRPr="00C0760A">
              <w:rPr>
                <w:rFonts w:ascii="Times New Roman" w:hAnsi="Times New Roman" w:cs="Times New Roman"/>
                <w:sz w:val="24"/>
                <w:szCs w:val="24"/>
              </w:rPr>
              <w:t>ность</w:t>
            </w:r>
            <w:proofErr w:type="spellEnd"/>
            <w:proofErr w:type="gramEnd"/>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spellStart"/>
            <w:proofErr w:type="gramStart"/>
            <w:r w:rsidRPr="00C0760A">
              <w:rPr>
                <w:rFonts w:ascii="Times New Roman" w:hAnsi="Times New Roman" w:cs="Times New Roman"/>
                <w:sz w:val="24"/>
                <w:szCs w:val="24"/>
              </w:rPr>
              <w:t>выде-лено</w:t>
            </w:r>
            <w:proofErr w:type="spellEnd"/>
            <w:proofErr w:type="gramEnd"/>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roofErr w:type="gramStart"/>
            <w:r w:rsidRPr="00C0760A">
              <w:rPr>
                <w:rFonts w:ascii="Times New Roman" w:hAnsi="Times New Roman" w:cs="Times New Roman"/>
                <w:sz w:val="24"/>
                <w:szCs w:val="24"/>
              </w:rPr>
              <w:t>потреб-</w:t>
            </w:r>
            <w:proofErr w:type="spellStart"/>
            <w:r w:rsidRPr="00C0760A">
              <w:rPr>
                <w:rFonts w:ascii="Times New Roman" w:hAnsi="Times New Roman" w:cs="Times New Roman"/>
                <w:sz w:val="24"/>
                <w:szCs w:val="24"/>
              </w:rPr>
              <w:t>ность</w:t>
            </w:r>
            <w:proofErr w:type="spellEnd"/>
            <w:proofErr w:type="gramEnd"/>
          </w:p>
        </w:tc>
        <w:tc>
          <w:tcPr>
            <w:tcW w:w="672" w:type="dxa"/>
            <w:gridSpan w:val="2"/>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40"/>
          <w:tblHeader/>
        </w:trPr>
        <w:tc>
          <w:tcPr>
            <w:tcW w:w="567"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5</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6</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9</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11</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12</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13</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14</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15</w:t>
            </w:r>
          </w:p>
        </w:tc>
        <w:tc>
          <w:tcPr>
            <w:tcW w:w="672"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16</w:t>
            </w:r>
          </w:p>
        </w:tc>
      </w:tr>
      <w:tr w:rsidR="00952FEA" w:rsidRPr="00C0760A" w:rsidTr="007823D2">
        <w:trPr>
          <w:trHeight w:val="312"/>
        </w:trPr>
        <w:tc>
          <w:tcPr>
            <w:tcW w:w="14893" w:type="dxa"/>
            <w:gridSpan w:val="30"/>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lang w:eastAsia="ru-RU"/>
              </w:rPr>
              <w:t>Задача 1. Создание новых мест в дошкольных образовательных и общеобразовательных организациях</w:t>
            </w:r>
          </w:p>
        </w:tc>
      </w:tr>
      <w:tr w:rsidR="00952FEA" w:rsidRPr="00C0760A" w:rsidTr="007823D2">
        <w:trPr>
          <w:trHeight w:val="31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Разработка ПСД и строительство детского сада в пос. </w:t>
            </w:r>
            <w:proofErr w:type="spellStart"/>
            <w:r w:rsidRPr="00C0760A">
              <w:rPr>
                <w:rFonts w:ascii="Times New Roman" w:hAnsi="Times New Roman" w:cs="Times New Roman"/>
                <w:sz w:val="24"/>
                <w:szCs w:val="24"/>
              </w:rPr>
              <w:t>Копаево</w:t>
            </w:r>
            <w:proofErr w:type="spellEnd"/>
            <w:r w:rsidRPr="00C0760A">
              <w:rPr>
                <w:rFonts w:ascii="Times New Roman" w:hAnsi="Times New Roman" w:cs="Times New Roman"/>
                <w:sz w:val="24"/>
                <w:szCs w:val="24"/>
              </w:rPr>
              <w:t xml:space="preserve"> на 140 мест</w:t>
            </w:r>
          </w:p>
        </w:tc>
        <w:tc>
          <w:tcPr>
            <w:tcW w:w="1417" w:type="dxa"/>
            <w:gridSpan w:val="2"/>
            <w:vMerge w:val="restart"/>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roofErr w:type="gramStart"/>
            <w:r w:rsidRPr="00C0760A">
              <w:rPr>
                <w:rFonts w:ascii="Times New Roman" w:hAnsi="Times New Roman" w:cs="Times New Roman"/>
                <w:sz w:val="24"/>
                <w:szCs w:val="24"/>
              </w:rPr>
              <w:t>Построен  детский</w:t>
            </w:r>
            <w:proofErr w:type="gramEnd"/>
            <w:r w:rsidRPr="00C0760A">
              <w:rPr>
                <w:rFonts w:ascii="Times New Roman" w:hAnsi="Times New Roman" w:cs="Times New Roman"/>
                <w:sz w:val="24"/>
                <w:szCs w:val="24"/>
              </w:rPr>
              <w:t xml:space="preserve"> сад на 140 мест</w:t>
            </w:r>
          </w:p>
        </w:tc>
        <w:tc>
          <w:tcPr>
            <w:tcW w:w="1134" w:type="dxa"/>
            <w:vMerge w:val="restart"/>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10,00 – ПСД</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 xml:space="preserve">120,4 – </w:t>
            </w:r>
            <w:proofErr w:type="gramStart"/>
            <w:r w:rsidRPr="00C0760A">
              <w:rPr>
                <w:rFonts w:ascii="Times New Roman" w:hAnsi="Times New Roman" w:cs="Times New Roman"/>
                <w:sz w:val="24"/>
                <w:szCs w:val="24"/>
              </w:rPr>
              <w:t>строитель-</w:t>
            </w:r>
            <w:proofErr w:type="spellStart"/>
            <w:r w:rsidRPr="00C0760A">
              <w:rPr>
                <w:rFonts w:ascii="Times New Roman" w:hAnsi="Times New Roman" w:cs="Times New Roman"/>
                <w:sz w:val="24"/>
                <w:szCs w:val="24"/>
              </w:rPr>
              <w:t>ство</w:t>
            </w:r>
            <w:proofErr w:type="spellEnd"/>
            <w:proofErr w:type="gramEnd"/>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16,02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10,00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nil"/>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3,01</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3,01</w:t>
            </w:r>
          </w:p>
        </w:tc>
        <w:tc>
          <w:tcPr>
            <w:tcW w:w="672" w:type="dxa"/>
            <w:gridSpan w:val="2"/>
            <w:vMerge w:val="restart"/>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УС</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tc>
      </w:tr>
      <w:tr w:rsidR="00952FEA" w:rsidRPr="00C0760A" w:rsidTr="007823D2">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34,32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nil"/>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17,16</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17,16</w:t>
            </w:r>
          </w:p>
        </w:tc>
        <w:tc>
          <w:tcPr>
            <w:tcW w:w="672"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80,06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nil"/>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40,03</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40,03</w:t>
            </w:r>
          </w:p>
        </w:tc>
        <w:tc>
          <w:tcPr>
            <w:tcW w:w="672"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12"/>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130,40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10,00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0,00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60,20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60,20</w:t>
            </w:r>
          </w:p>
        </w:tc>
        <w:tc>
          <w:tcPr>
            <w:tcW w:w="672"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Разработка ПСД и строительство здания яслей на базе детского сада № 94 по адресу: ул. Куйбышева, 7а</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По</w:t>
            </w:r>
            <w:r>
              <w:rPr>
                <w:rFonts w:ascii="Times New Roman" w:hAnsi="Times New Roman" w:cs="Times New Roman"/>
                <w:sz w:val="24"/>
                <w:szCs w:val="24"/>
              </w:rPr>
              <w:t>с</w:t>
            </w:r>
            <w:r w:rsidRPr="00C0760A">
              <w:rPr>
                <w:rFonts w:ascii="Times New Roman" w:hAnsi="Times New Roman" w:cs="Times New Roman"/>
                <w:sz w:val="24"/>
                <w:szCs w:val="24"/>
              </w:rPr>
              <w:t>троены ясли на 40 мест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46,00</w:t>
            </w: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1,70</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672"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УС</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1,70</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1,70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207504" w:rsidRDefault="00952FEA" w:rsidP="007823D2">
            <w:pPr>
              <w:jc w:val="right"/>
              <w:rPr>
                <w:rFonts w:ascii="Times New Roman" w:hAnsi="Times New Roman" w:cs="Times New Roman"/>
                <w:sz w:val="24"/>
                <w:szCs w:val="24"/>
              </w:rPr>
            </w:pPr>
            <w:r w:rsidRPr="00207504">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Разработка ПСД и строительство детского сада в </w:t>
            </w:r>
            <w:proofErr w:type="spellStart"/>
            <w:r w:rsidRPr="00C0760A">
              <w:rPr>
                <w:rFonts w:ascii="Times New Roman" w:hAnsi="Times New Roman" w:cs="Times New Roman"/>
                <w:sz w:val="24"/>
                <w:szCs w:val="24"/>
              </w:rPr>
              <w:t>мкр</w:t>
            </w:r>
            <w:proofErr w:type="spellEnd"/>
            <w:r w:rsidRPr="00C0760A">
              <w:rPr>
                <w:rFonts w:ascii="Times New Roman" w:hAnsi="Times New Roman" w:cs="Times New Roman"/>
                <w:sz w:val="24"/>
                <w:szCs w:val="24"/>
              </w:rPr>
              <w:t xml:space="preserve">. Заволжье-1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на 40 мест</w:t>
            </w:r>
          </w:p>
        </w:tc>
        <w:tc>
          <w:tcPr>
            <w:tcW w:w="1417" w:type="dxa"/>
            <w:gridSpan w:val="2"/>
            <w:vMerge w:val="restart"/>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Построен детский сад на 40 мест</w:t>
            </w:r>
          </w:p>
        </w:tc>
        <w:tc>
          <w:tcPr>
            <w:tcW w:w="1134" w:type="dxa"/>
            <w:vMerge w:val="restart"/>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 xml:space="preserve">5,00 –ПСД, 50,00 – </w:t>
            </w:r>
            <w:proofErr w:type="gramStart"/>
            <w:r w:rsidRPr="00C0760A">
              <w:rPr>
                <w:rFonts w:ascii="Times New Roman" w:hAnsi="Times New Roman" w:cs="Times New Roman"/>
                <w:sz w:val="24"/>
                <w:szCs w:val="24"/>
              </w:rPr>
              <w:t>строитель-</w:t>
            </w:r>
            <w:proofErr w:type="spellStart"/>
            <w:r w:rsidRPr="00C0760A">
              <w:rPr>
                <w:rFonts w:ascii="Times New Roman" w:hAnsi="Times New Roman" w:cs="Times New Roman"/>
                <w:sz w:val="24"/>
                <w:szCs w:val="24"/>
              </w:rPr>
              <w:lastRenderedPageBreak/>
              <w:t>с</w:t>
            </w:r>
            <w:r>
              <w:rPr>
                <w:rFonts w:ascii="Times New Roman" w:hAnsi="Times New Roman" w:cs="Times New Roman"/>
                <w:sz w:val="24"/>
                <w:szCs w:val="24"/>
              </w:rPr>
              <w:t>т</w:t>
            </w:r>
            <w:r w:rsidRPr="00C0760A">
              <w:rPr>
                <w:rFonts w:ascii="Times New Roman" w:hAnsi="Times New Roman" w:cs="Times New Roman"/>
                <w:sz w:val="24"/>
                <w:szCs w:val="24"/>
              </w:rPr>
              <w:t>во</w:t>
            </w:r>
            <w:proofErr w:type="spellEnd"/>
            <w:proofErr w:type="gramEnd"/>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lastRenderedPageBreak/>
              <w:t>ГБ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5,00</w:t>
            </w: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7,50</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5,00</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5,00</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1,25</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1,25</w:t>
            </w:r>
          </w:p>
        </w:tc>
        <w:tc>
          <w:tcPr>
            <w:tcW w:w="672" w:type="dxa"/>
            <w:gridSpan w:val="2"/>
            <w:vMerge w:val="restart"/>
            <w:tcBorders>
              <w:top w:val="single" w:sz="4" w:space="0" w:color="auto"/>
              <w:left w:val="nil"/>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УС</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14,26</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7,13</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7,13</w:t>
            </w:r>
          </w:p>
        </w:tc>
        <w:tc>
          <w:tcPr>
            <w:tcW w:w="672"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33,24</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16,62</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16,62</w:t>
            </w:r>
          </w:p>
        </w:tc>
        <w:tc>
          <w:tcPr>
            <w:tcW w:w="672"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both"/>
              <w:rPr>
                <w:rFonts w:ascii="Times New Roman" w:hAnsi="Times New Roman" w:cs="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5,00</w:t>
            </w: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55,00</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5,00</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5,00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25,00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25,00</w:t>
            </w:r>
          </w:p>
        </w:tc>
        <w:tc>
          <w:tcPr>
            <w:tcW w:w="672" w:type="dxa"/>
            <w:gridSpan w:val="2"/>
            <w:vMerge/>
            <w:tcBorders>
              <w:left w:val="nil"/>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Разработка, экспертиза ПСД, строительство новой школы в микрорайоне Прибрежный на 1100 мест</w:t>
            </w:r>
          </w:p>
        </w:tc>
        <w:tc>
          <w:tcPr>
            <w:tcW w:w="1417" w:type="dxa"/>
            <w:gridSpan w:val="2"/>
            <w:vMerge w:val="restart"/>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Построена школа на 1100 мест</w:t>
            </w:r>
          </w:p>
        </w:tc>
        <w:tc>
          <w:tcPr>
            <w:tcW w:w="1134" w:type="dxa"/>
            <w:vMerge w:val="restart"/>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914,72</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w:t>
            </w: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7,00</w:t>
            </w: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59,72</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7,00</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12,00</w:t>
            </w: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22,80</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24,92</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672" w:type="dxa"/>
            <w:gridSpan w:val="2"/>
            <w:vMerge w:val="restart"/>
            <w:tcBorders>
              <w:top w:val="single" w:sz="4" w:space="0" w:color="auto"/>
              <w:left w:val="nil"/>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УС</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247,50</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123,75</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123,75</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672"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607,50</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303,75</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303,75</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672"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7,00</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914,72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7,00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12,00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450,30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452,42</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672" w:type="dxa"/>
            <w:gridSpan w:val="2"/>
            <w:vMerge/>
            <w:tcBorders>
              <w:left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103" w:type="dxa"/>
            <w:gridSpan w:val="5"/>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Итого по задаче 1</w:t>
            </w: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13,70</w:t>
            </w: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84,94</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8,70</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13,70</w:t>
            </w: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5,00</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37,80</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29,18</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4,26</w:t>
            </w:r>
          </w:p>
        </w:tc>
        <w:tc>
          <w:tcPr>
            <w:tcW w:w="672" w:type="dxa"/>
            <w:gridSpan w:val="2"/>
            <w:tcBorders>
              <w:left w:val="nil"/>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296,08</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123,75</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148,04</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24,29</w:t>
            </w:r>
          </w:p>
        </w:tc>
        <w:tc>
          <w:tcPr>
            <w:tcW w:w="672" w:type="dxa"/>
            <w:gridSpan w:val="2"/>
            <w:tcBorders>
              <w:left w:val="nil"/>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720,80</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303,75</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360,40</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56,65</w:t>
            </w:r>
          </w:p>
        </w:tc>
        <w:tc>
          <w:tcPr>
            <w:tcW w:w="672" w:type="dxa"/>
            <w:gridSpan w:val="2"/>
            <w:tcBorders>
              <w:left w:val="nil"/>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13,70</w:t>
            </w:r>
          </w:p>
        </w:tc>
        <w:tc>
          <w:tcPr>
            <w:tcW w:w="859" w:type="dxa"/>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1101,82</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8,70</w:t>
            </w:r>
          </w:p>
        </w:tc>
        <w:tc>
          <w:tcPr>
            <w:tcW w:w="840"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13,70</w:t>
            </w:r>
          </w:p>
        </w:tc>
        <w:tc>
          <w:tcPr>
            <w:tcW w:w="839"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5,00</w:t>
            </w: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465,30</w:t>
            </w:r>
          </w:p>
        </w:tc>
        <w:tc>
          <w:tcPr>
            <w:tcW w:w="838" w:type="dxa"/>
            <w:gridSpan w:val="4"/>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537,62</w:t>
            </w:r>
          </w:p>
        </w:tc>
        <w:tc>
          <w:tcPr>
            <w:tcW w:w="838"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7D5EC0" w:rsidRDefault="00952FEA" w:rsidP="007823D2">
            <w:pPr>
              <w:jc w:val="right"/>
              <w:rPr>
                <w:rFonts w:ascii="Times New Roman" w:hAnsi="Times New Roman" w:cs="Times New Roman"/>
                <w:sz w:val="24"/>
                <w:szCs w:val="24"/>
              </w:rPr>
            </w:pPr>
            <w:r w:rsidRPr="007D5EC0">
              <w:rPr>
                <w:rFonts w:ascii="Times New Roman" w:hAnsi="Times New Roman" w:cs="Times New Roman"/>
                <w:sz w:val="24"/>
                <w:szCs w:val="24"/>
              </w:rPr>
              <w:t>85,20</w:t>
            </w:r>
          </w:p>
        </w:tc>
        <w:tc>
          <w:tcPr>
            <w:tcW w:w="672" w:type="dxa"/>
            <w:gridSpan w:val="2"/>
            <w:tcBorders>
              <w:left w:val="nil"/>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454"/>
        </w:trPr>
        <w:tc>
          <w:tcPr>
            <w:tcW w:w="14893" w:type="dxa"/>
            <w:gridSpan w:val="30"/>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952FEA" w:rsidRPr="00C0760A" w:rsidTr="007823D2">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Проведение капитального ремонта зданий и помещений: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10, 56, 69, 109, 114;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СОШ №№ 1,3, 6, </w:t>
            </w:r>
            <w:r w:rsidRPr="00C0760A">
              <w:rPr>
                <w:rFonts w:ascii="Times New Roman" w:hAnsi="Times New Roman" w:cs="Times New Roman"/>
                <w:sz w:val="24"/>
                <w:szCs w:val="24"/>
              </w:rPr>
              <w:lastRenderedPageBreak/>
              <w:t>17, 21, 23, 24, 28, 30, 32, 36, 43; ООШ № 15, лицей № 2; школа-интернат № 2; гимназия № 18;</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Центр «Молодые таланты»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Здания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w:t>
            </w:r>
            <w:proofErr w:type="spellStart"/>
            <w:r w:rsidRPr="00C0760A">
              <w:rPr>
                <w:rFonts w:ascii="Times New Roman" w:hAnsi="Times New Roman" w:cs="Times New Roman"/>
                <w:sz w:val="24"/>
                <w:szCs w:val="24"/>
              </w:rPr>
              <w:t>соответст-вуют</w:t>
            </w:r>
            <w:proofErr w:type="spellEnd"/>
            <w:r w:rsidRPr="00C0760A">
              <w:rPr>
                <w:rFonts w:ascii="Times New Roman" w:hAnsi="Times New Roman" w:cs="Times New Roman"/>
                <w:sz w:val="24"/>
                <w:szCs w:val="24"/>
              </w:rPr>
              <w:t xml:space="preserve"> современным </w:t>
            </w:r>
            <w:r w:rsidRPr="00C0760A">
              <w:rPr>
                <w:rFonts w:ascii="Times New Roman" w:hAnsi="Times New Roman" w:cs="Times New Roman"/>
                <w:sz w:val="24"/>
                <w:szCs w:val="24"/>
              </w:rPr>
              <w:lastRenderedPageBreak/>
              <w:t xml:space="preserve">требованиям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10,91</w:t>
            </w: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60,00</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4,08</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15,00</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6,83</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15,00</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15,00</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15,00</w:t>
            </w:r>
          </w:p>
        </w:tc>
        <w:tc>
          <w:tcPr>
            <w:tcW w:w="672" w:type="dxa"/>
            <w:gridSpan w:val="2"/>
            <w:vMerge w:val="restart"/>
            <w:tcBorders>
              <w:top w:val="nil"/>
              <w:left w:val="nil"/>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 xml:space="preserve">ДО </w:t>
            </w:r>
          </w:p>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6,63</w:t>
            </w: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266,00</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6,63</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35,00</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77,00</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77,00</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77,00</w:t>
            </w:r>
          </w:p>
        </w:tc>
        <w:tc>
          <w:tcPr>
            <w:tcW w:w="672" w:type="dxa"/>
            <w:gridSpan w:val="2"/>
            <w:vMerge/>
            <w:tcBorders>
              <w:left w:val="nil"/>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10,35</w:t>
            </w: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634,80</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10,35</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10,80</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208,00</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208,00</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208,00</w:t>
            </w:r>
          </w:p>
        </w:tc>
        <w:tc>
          <w:tcPr>
            <w:tcW w:w="672" w:type="dxa"/>
            <w:gridSpan w:val="2"/>
            <w:vMerge/>
            <w:tcBorders>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27,89</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960,80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21,06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60,80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6,83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300,00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300,00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300,00</w:t>
            </w:r>
          </w:p>
        </w:tc>
        <w:tc>
          <w:tcPr>
            <w:tcW w:w="672"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2.2</w:t>
            </w: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Ремонт цоколя, </w:t>
            </w:r>
            <w:proofErr w:type="spellStart"/>
            <w:r w:rsidRPr="00C0760A">
              <w:rPr>
                <w:rFonts w:ascii="Times New Roman" w:hAnsi="Times New Roman" w:cs="Times New Roman"/>
                <w:sz w:val="24"/>
                <w:szCs w:val="24"/>
              </w:rPr>
              <w:t>отмостки</w:t>
            </w:r>
            <w:proofErr w:type="spellEnd"/>
            <w:r w:rsidRPr="00C0760A">
              <w:rPr>
                <w:rFonts w:ascii="Times New Roman" w:hAnsi="Times New Roman" w:cs="Times New Roman"/>
                <w:sz w:val="24"/>
                <w:szCs w:val="24"/>
              </w:rPr>
              <w:t xml:space="preserve">, систем водостоков ДОУ №№ 14, 31,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32 (к. 1), 38, 43, 49, 51, 56, 57, 69, 71, 73, 83, 84, 85, 88, 92, 94, 99, 102, 104, 109, 110, 113, СОШ №№ 6, 12, 20, 21, 23, 27, 28, 29, 32, 43, 44; лицей №2;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ООШ № 15;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Центр «Молодые таланты»</w:t>
            </w:r>
          </w:p>
        </w:tc>
        <w:tc>
          <w:tcPr>
            <w:tcW w:w="1417"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Ежегодно ремонт проводится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6,28</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60,00</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6,28</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15,00</w:t>
            </w:r>
          </w:p>
        </w:tc>
        <w:tc>
          <w:tcPr>
            <w:tcW w:w="839"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15,00</w:t>
            </w:r>
          </w:p>
        </w:tc>
        <w:tc>
          <w:tcPr>
            <w:tcW w:w="838" w:type="dxa"/>
            <w:gridSpan w:val="4"/>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15,00</w:t>
            </w:r>
          </w:p>
        </w:tc>
        <w:tc>
          <w:tcPr>
            <w:tcW w:w="838" w:type="dxa"/>
            <w:gridSpan w:val="3"/>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15,00</w:t>
            </w:r>
          </w:p>
        </w:tc>
        <w:tc>
          <w:tcPr>
            <w:tcW w:w="672"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b/>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8"/>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1607"/>
        </w:trPr>
        <w:tc>
          <w:tcPr>
            <w:tcW w:w="567" w:type="dxa"/>
            <w:vMerge/>
            <w:tcBorders>
              <w:top w:val="single" w:sz="4" w:space="0" w:color="auto"/>
              <w:left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Ремонт кровли:</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3, 14, 22, 30, 34, 43, 49, 51, 52, 54, 57, 70, 71, 73, 85, 93, 94, 98, 99, 102, 104, 105, 106, 107, 109, 110, 115, СОШ №№ 12, 17, 20, 21, 23, 24, 27, 29, 30, 44; гимназия № 8; лицей № 2; школа–интернат № 2, ООШ № 15;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Центр «Молодые таланты»</w:t>
            </w:r>
          </w:p>
        </w:tc>
        <w:tc>
          <w:tcPr>
            <w:tcW w:w="1417"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Ежегодно ремонт проводится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 </w:t>
            </w:r>
          </w:p>
        </w:tc>
        <w:tc>
          <w:tcPr>
            <w:tcW w:w="1134" w:type="dxa"/>
            <w:tcBorders>
              <w:top w:val="single" w:sz="4" w:space="0" w:color="auto"/>
              <w:left w:val="single" w:sz="4" w:space="0" w:color="auto"/>
              <w:bottom w:val="single" w:sz="4" w:space="0" w:color="auto"/>
              <w:right w:val="nil"/>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4"/>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3"/>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59" w:type="dxa"/>
            <w:gridSpan w:val="3"/>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p>
        </w:tc>
      </w:tr>
      <w:tr w:rsidR="00952FEA" w:rsidRPr="00C0760A" w:rsidTr="007823D2">
        <w:trPr>
          <w:trHeight w:val="353"/>
        </w:trPr>
        <w:tc>
          <w:tcPr>
            <w:tcW w:w="567" w:type="dxa"/>
            <w:vMerge/>
            <w:tcBorders>
              <w:left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3"/>
                <w:szCs w:val="23"/>
              </w:rPr>
            </w:pPr>
            <w:r w:rsidRPr="00C0760A">
              <w:rPr>
                <w:rFonts w:ascii="Times New Roman" w:hAnsi="Times New Roman" w:cs="Times New Roman"/>
                <w:sz w:val="24"/>
                <w:szCs w:val="24"/>
              </w:rPr>
              <w:t xml:space="preserve">Ремонт фасада </w:t>
            </w:r>
            <w:r w:rsidRPr="00C0760A">
              <w:rPr>
                <w:rFonts w:ascii="Times New Roman" w:hAnsi="Times New Roman" w:cs="Times New Roman"/>
                <w:sz w:val="23"/>
                <w:szCs w:val="23"/>
              </w:rPr>
              <w:t>(энергосбережение)</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ДОУ №№ 4, 18, 46, 51, 52, 56</w:t>
            </w:r>
            <w:r>
              <w:rPr>
                <w:rFonts w:ascii="Times New Roman" w:hAnsi="Times New Roman" w:cs="Times New Roman"/>
                <w:sz w:val="24"/>
                <w:szCs w:val="24"/>
              </w:rPr>
              <w:t>, 69, 83, 84, 85, 99, 107, 110;</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СОШ №№ 1, 3, 5, 6, 11, 17, 21, 23, </w:t>
            </w:r>
            <w:r w:rsidRPr="00C0760A">
              <w:rPr>
                <w:rFonts w:ascii="Times New Roman" w:hAnsi="Times New Roman" w:cs="Times New Roman"/>
                <w:sz w:val="24"/>
                <w:szCs w:val="24"/>
              </w:rPr>
              <w:lastRenderedPageBreak/>
              <w:t>24, 28, 30, 32, 44; лицей № 2; ООШ № 15; школа-интернат № 2; Центр «Молодые таланты»</w:t>
            </w:r>
          </w:p>
        </w:tc>
        <w:tc>
          <w:tcPr>
            <w:tcW w:w="1417"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ремонт проводится не менее, чем в 30% образовательных организаций, </w:t>
            </w:r>
            <w:proofErr w:type="gramStart"/>
            <w:r w:rsidRPr="00C0760A">
              <w:rPr>
                <w:rFonts w:ascii="Times New Roman" w:hAnsi="Times New Roman" w:cs="Times New Roman"/>
                <w:sz w:val="24"/>
                <w:szCs w:val="24"/>
              </w:rPr>
              <w:lastRenderedPageBreak/>
              <w:t>обозначив-</w:t>
            </w:r>
            <w:proofErr w:type="spellStart"/>
            <w:r w:rsidRPr="00C0760A">
              <w:rPr>
                <w:rFonts w:ascii="Times New Roman" w:hAnsi="Times New Roman" w:cs="Times New Roman"/>
                <w:sz w:val="24"/>
                <w:szCs w:val="24"/>
              </w:rPr>
              <w:t>ших</w:t>
            </w:r>
            <w:proofErr w:type="spellEnd"/>
            <w:proofErr w:type="gramEnd"/>
            <w:r w:rsidRPr="00C0760A">
              <w:rPr>
                <w:rFonts w:ascii="Times New Roman" w:hAnsi="Times New Roman" w:cs="Times New Roman"/>
                <w:sz w:val="24"/>
                <w:szCs w:val="24"/>
              </w:rPr>
              <w:t xml:space="preserve"> потребность</w:t>
            </w:r>
          </w:p>
        </w:tc>
        <w:tc>
          <w:tcPr>
            <w:tcW w:w="1134"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lastRenderedPageBreak/>
              <w:t>8,34</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140,00</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8,34</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35,00</w:t>
            </w:r>
          </w:p>
        </w:tc>
        <w:tc>
          <w:tcPr>
            <w:tcW w:w="839"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35,00</w:t>
            </w:r>
          </w:p>
        </w:tc>
        <w:tc>
          <w:tcPr>
            <w:tcW w:w="838" w:type="dxa"/>
            <w:gridSpan w:val="4"/>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35,00</w:t>
            </w:r>
          </w:p>
        </w:tc>
        <w:tc>
          <w:tcPr>
            <w:tcW w:w="838" w:type="dxa"/>
            <w:gridSpan w:val="3"/>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35,00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144"/>
        </w:trPr>
        <w:tc>
          <w:tcPr>
            <w:tcW w:w="567" w:type="dxa"/>
            <w:vMerge/>
            <w:tcBorders>
              <w:left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Ремонт полов, стен, потолков замена линолеума:</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4, 10, 15, 30, 31, 34, 38, 43, 46, 51, 71, 84, 85, 88, 94, 98, 102, 105, 106, 110, 115; СОШ №№ 3, 6, 17, 20, 27, 28, 32, 29, 32, 43, школа-интернат № 2; ООШ № 15;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Центр «Молодые талант</w:t>
            </w:r>
            <w:r>
              <w:rPr>
                <w:rFonts w:ascii="Times New Roman" w:hAnsi="Times New Roman" w:cs="Times New Roman"/>
                <w:sz w:val="24"/>
                <w:szCs w:val="24"/>
              </w:rPr>
              <w:t>ы"</w:t>
            </w:r>
          </w:p>
        </w:tc>
        <w:tc>
          <w:tcPr>
            <w:tcW w:w="1417"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Ежегодно ремонт проводится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 </w:t>
            </w:r>
          </w:p>
        </w:tc>
        <w:tc>
          <w:tcPr>
            <w:tcW w:w="1134" w:type="dxa"/>
            <w:tcBorders>
              <w:top w:val="single" w:sz="4" w:space="0" w:color="auto"/>
              <w:left w:val="single" w:sz="4" w:space="0" w:color="auto"/>
              <w:bottom w:val="single" w:sz="4" w:space="0" w:color="auto"/>
              <w:right w:val="nil"/>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4"/>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3"/>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59" w:type="dxa"/>
            <w:gridSpan w:val="3"/>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p>
        </w:tc>
      </w:tr>
      <w:tr w:rsidR="00952FEA" w:rsidRPr="00C0760A" w:rsidTr="007823D2">
        <w:trPr>
          <w:trHeight w:val="61"/>
        </w:trPr>
        <w:tc>
          <w:tcPr>
            <w:tcW w:w="567" w:type="dxa"/>
            <w:vMerge/>
            <w:tcBorders>
              <w:left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val="restart"/>
            <w:tcBorders>
              <w:top w:val="single" w:sz="4" w:space="0" w:color="auto"/>
              <w:left w:val="nil"/>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Замена оконных </w:t>
            </w:r>
            <w:r w:rsidRPr="00C0760A">
              <w:rPr>
                <w:rFonts w:ascii="Times New Roman" w:hAnsi="Times New Roman" w:cs="Times New Roman"/>
                <w:sz w:val="24"/>
                <w:szCs w:val="24"/>
              </w:rPr>
              <w:lastRenderedPageBreak/>
              <w:t>блоков. Замена дверных блоков:</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5, 10, 15, 18, 19, 22, 29, 30, 31, 34, 38, 43, 46, 49, 51, 54, 57, 70, 71, 83, 84, 92, 93, 97, 98, 104, 105, 107, 109, 112, 113, 114, 115; СОШ №№ 3, 5, 6, 17, 20, 21, 23, 24, 27, 28, 29, 30, 32, 43, 44, </w:t>
            </w:r>
            <w:r>
              <w:rPr>
                <w:rFonts w:ascii="Times New Roman" w:hAnsi="Times New Roman" w:cs="Times New Roman"/>
                <w:sz w:val="24"/>
                <w:szCs w:val="24"/>
              </w:rPr>
              <w:t>ООШ № 15</w:t>
            </w:r>
          </w:p>
          <w:p w:rsidR="00952FE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гимназия № 8,</w:t>
            </w:r>
            <w:r>
              <w:rPr>
                <w:rFonts w:ascii="Times New Roman" w:hAnsi="Times New Roman" w:cs="Times New Roman"/>
                <w:sz w:val="24"/>
                <w:szCs w:val="24"/>
              </w:rPr>
              <w:t xml:space="preserve"> </w:t>
            </w:r>
            <w:r w:rsidRPr="00C0760A">
              <w:rPr>
                <w:rFonts w:ascii="Times New Roman" w:hAnsi="Times New Roman" w:cs="Times New Roman"/>
                <w:sz w:val="24"/>
                <w:szCs w:val="24"/>
              </w:rPr>
              <w:t xml:space="preserve">школа-интернат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 2;  </w:t>
            </w:r>
          </w:p>
          <w:p w:rsidR="00952FE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Центр «Молодые таланты»</w:t>
            </w: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Ремонт крылец:</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10, 14, 18, 31, 34, 43, 49, 56, 57, 71, 73, 84, </w:t>
            </w:r>
            <w:r w:rsidRPr="00C0760A">
              <w:rPr>
                <w:rFonts w:ascii="Times New Roman" w:hAnsi="Times New Roman" w:cs="Times New Roman"/>
                <w:sz w:val="24"/>
                <w:szCs w:val="24"/>
              </w:rPr>
              <w:lastRenderedPageBreak/>
              <w:t xml:space="preserve">85, 88, 92, 97, 98, 99, 102, 104, 105, 106, 109, 110, 113, 114, 115, 116; СОШ №№ 1, 5, 6, 17, 20, 21, 23, 27, 28, 29, 30, 32, лицей № 2;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ООШ № 15; </w:t>
            </w:r>
          </w:p>
          <w:p w:rsidR="00952FEA" w:rsidRPr="00C0760A" w:rsidRDefault="00952FEA" w:rsidP="007823D2">
            <w:pPr>
              <w:spacing w:after="0" w:line="240" w:lineRule="auto"/>
              <w:rPr>
                <w:rFonts w:ascii="Times New Roman" w:hAnsi="Times New Roman" w:cs="Times New Roman"/>
                <w:szCs w:val="24"/>
              </w:rPr>
            </w:pPr>
            <w:r w:rsidRPr="00C0760A">
              <w:rPr>
                <w:rFonts w:ascii="Times New Roman" w:hAnsi="Times New Roman" w:cs="Times New Roman"/>
                <w:sz w:val="24"/>
                <w:szCs w:val="24"/>
              </w:rPr>
              <w:t>Центр «Молодые таланты»</w:t>
            </w:r>
          </w:p>
        </w:tc>
        <w:tc>
          <w:tcPr>
            <w:tcW w:w="1417" w:type="dxa"/>
            <w:gridSpan w:val="2"/>
            <w:vMerge w:val="restart"/>
            <w:tcBorders>
              <w:top w:val="single" w:sz="4" w:space="0" w:color="auto"/>
              <w:left w:val="nil"/>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w:t>
            </w:r>
            <w:r w:rsidRPr="00C0760A">
              <w:rPr>
                <w:rFonts w:ascii="Times New Roman" w:hAnsi="Times New Roman" w:cs="Times New Roman"/>
                <w:sz w:val="24"/>
                <w:szCs w:val="24"/>
              </w:rPr>
              <w:lastRenderedPageBreak/>
              <w:t xml:space="preserve">ремонт проводится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Ежегодно ремонт проводится не менее, чем </w:t>
            </w:r>
            <w:r w:rsidRPr="00C0760A">
              <w:rPr>
                <w:rFonts w:ascii="Times New Roman" w:hAnsi="Times New Roman" w:cs="Times New Roman"/>
                <w:sz w:val="24"/>
                <w:szCs w:val="24"/>
              </w:rPr>
              <w:lastRenderedPageBreak/>
              <w:t xml:space="preserve">в 30% образовательных организаций, </w:t>
            </w:r>
            <w:proofErr w:type="gramStart"/>
            <w:r w:rsidRPr="00C0760A">
              <w:rPr>
                <w:rFonts w:ascii="Times New Roman" w:hAnsi="Times New Roman" w:cs="Times New Roman"/>
                <w:sz w:val="24"/>
                <w:szCs w:val="24"/>
              </w:rPr>
              <w:t>обозначив-</w:t>
            </w:r>
            <w:proofErr w:type="spellStart"/>
            <w:r w:rsidRPr="00C0760A">
              <w:rPr>
                <w:rFonts w:ascii="Times New Roman" w:hAnsi="Times New Roman" w:cs="Times New Roman"/>
                <w:sz w:val="24"/>
                <w:szCs w:val="24"/>
              </w:rPr>
              <w:t>ших</w:t>
            </w:r>
            <w:proofErr w:type="spellEnd"/>
            <w:proofErr w:type="gramEnd"/>
            <w:r w:rsidRPr="00C0760A">
              <w:rPr>
                <w:rFonts w:ascii="Times New Roman" w:hAnsi="Times New Roman" w:cs="Times New Roman"/>
                <w:sz w:val="24"/>
                <w:szCs w:val="24"/>
              </w:rPr>
              <w:t xml:space="preserve"> потребность</w:t>
            </w:r>
          </w:p>
        </w:tc>
        <w:tc>
          <w:tcPr>
            <w:tcW w:w="1134" w:type="dxa"/>
            <w:tcBorders>
              <w:top w:val="single" w:sz="4" w:space="0" w:color="auto"/>
              <w:left w:val="single" w:sz="4" w:space="0" w:color="auto"/>
              <w:bottom w:val="single" w:sz="4" w:space="0" w:color="auto"/>
              <w:right w:val="nil"/>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4"/>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38" w:type="dxa"/>
            <w:gridSpan w:val="3"/>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59" w:type="dxa"/>
            <w:gridSpan w:val="3"/>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p>
        </w:tc>
      </w:tr>
      <w:tr w:rsidR="00952FEA" w:rsidRPr="00C0760A" w:rsidTr="007823D2">
        <w:trPr>
          <w:trHeight w:val="1361"/>
        </w:trPr>
        <w:tc>
          <w:tcPr>
            <w:tcW w:w="567" w:type="dxa"/>
            <w:vMerge/>
            <w:tcBorders>
              <w:left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nil"/>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14,62</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200,00</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14,62</w:t>
            </w:r>
          </w:p>
        </w:tc>
        <w:tc>
          <w:tcPr>
            <w:tcW w:w="840"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50,00</w:t>
            </w:r>
          </w:p>
        </w:tc>
        <w:tc>
          <w:tcPr>
            <w:tcW w:w="839"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50,00</w:t>
            </w:r>
          </w:p>
        </w:tc>
        <w:tc>
          <w:tcPr>
            <w:tcW w:w="838" w:type="dxa"/>
            <w:gridSpan w:val="4"/>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50,00</w:t>
            </w:r>
          </w:p>
        </w:tc>
        <w:tc>
          <w:tcPr>
            <w:tcW w:w="838" w:type="dxa"/>
            <w:gridSpan w:val="3"/>
            <w:vMerge w:val="restart"/>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gridSpan w:val="3"/>
            <w:vMerge w:val="restart"/>
            <w:tcBorders>
              <w:top w:val="single" w:sz="4" w:space="0" w:color="auto"/>
              <w:left w:val="single" w:sz="4" w:space="0" w:color="auto"/>
              <w:bottom w:val="single" w:sz="4" w:space="0" w:color="auto"/>
              <w:right w:val="single" w:sz="4" w:space="0" w:color="auto"/>
            </w:tcBorders>
            <w:vAlign w:val="center"/>
          </w:tcPr>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Default="00952FEA" w:rsidP="007823D2">
            <w:pPr>
              <w:jc w:val="right"/>
              <w:rPr>
                <w:rFonts w:ascii="Times New Roman" w:hAnsi="Times New Roman" w:cs="Times New Roman"/>
                <w:sz w:val="24"/>
                <w:szCs w:val="24"/>
              </w:rPr>
            </w:pPr>
          </w:p>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50,00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1470"/>
        </w:trPr>
        <w:tc>
          <w:tcPr>
            <w:tcW w:w="567" w:type="dxa"/>
            <w:vMerge/>
            <w:tcBorders>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Замена систем теплоснабжения ГВС, ХВС, отопительных приборов, ремонт тепловых пунктов и тепловых узлов:</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1, 3, 4, 10, 14, 15, 18, 19, 22, 29, 30, 32, 34, 38, 43, 46, 52, 54, 56, 63, 70, 71, 74, 83, 84, 85, 88, 92, </w:t>
            </w:r>
            <w:r w:rsidRPr="00C0760A">
              <w:rPr>
                <w:rFonts w:ascii="Times New Roman" w:hAnsi="Times New Roman" w:cs="Times New Roman"/>
                <w:sz w:val="24"/>
                <w:szCs w:val="24"/>
              </w:rPr>
              <w:lastRenderedPageBreak/>
              <w:t xml:space="preserve">93, 94, 97, 98, 99, 105, 106, 109, 112, 113, 116;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СОШ №№ 3, 5, 6, 12, 17, 20, 23, 27, 28, 32, 36, 43; 44, лицей № 2;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ООШ № 15; гимназия № 18, Центр «Молодые таланты»</w:t>
            </w:r>
          </w:p>
        </w:tc>
        <w:tc>
          <w:tcPr>
            <w:tcW w:w="1417"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ремонт проводится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39"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38" w:type="dxa"/>
            <w:gridSpan w:val="4"/>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38" w:type="dxa"/>
            <w:gridSpan w:val="3"/>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859" w:type="dxa"/>
            <w:gridSpan w:val="3"/>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p>
        </w:tc>
      </w:tr>
      <w:tr w:rsidR="00952FEA" w:rsidRPr="00C0760A" w:rsidTr="007823D2">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2.3</w:t>
            </w:r>
          </w:p>
        </w:tc>
        <w:tc>
          <w:tcPr>
            <w:tcW w:w="1985" w:type="dxa"/>
            <w:vMerge w:val="restart"/>
            <w:tcBorders>
              <w:top w:val="single" w:sz="6"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Ремонт, реконструкция пищеблоков, обеденных и актовых залов. Замена мебели, технологического и санитарного оборудования:</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3, 4, 29, 32, 57, 85, 88, 105, 112; СОШ №№ 1, 3, 5, 6, 10, 12, 17, </w:t>
            </w:r>
            <w:r w:rsidRPr="00C0760A">
              <w:rPr>
                <w:rFonts w:ascii="Times New Roman" w:hAnsi="Times New Roman" w:cs="Times New Roman"/>
                <w:sz w:val="24"/>
                <w:szCs w:val="24"/>
              </w:rPr>
              <w:lastRenderedPageBreak/>
              <w:t>20, 27, 28, 29, 30, 32, 44, ООШ № 15</w:t>
            </w:r>
          </w:p>
        </w:tc>
        <w:tc>
          <w:tcPr>
            <w:tcW w:w="1417" w:type="dxa"/>
            <w:gridSpan w:val="2"/>
            <w:vMerge w:val="restart"/>
            <w:tcBorders>
              <w:top w:val="single" w:sz="6"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ремонт проводится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6"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6"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0,14</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7,92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0,14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1,98</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1,98</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1,98</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1,98</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1,27</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18,48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1,27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4,62</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4,62</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4,62</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4,62</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1,41</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26,40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1,41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6,60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6,60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6,60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6,60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Ремонт и реконструкция медицинских блоков. Замена оборудования: ДОУ №№ 4, 10, 15, 18, 19, 26, 46, 52, 85, 97, 107, ООШ № 15; гимназия №</w:t>
            </w:r>
            <w:r>
              <w:rPr>
                <w:rFonts w:ascii="Times New Roman" w:hAnsi="Times New Roman" w:cs="Times New Roman"/>
                <w:sz w:val="24"/>
                <w:szCs w:val="24"/>
              </w:rPr>
              <w:t xml:space="preserve"> </w:t>
            </w:r>
            <w:r w:rsidRPr="00C0760A">
              <w:rPr>
                <w:rFonts w:ascii="Times New Roman" w:hAnsi="Times New Roman" w:cs="Times New Roman"/>
                <w:sz w:val="24"/>
                <w:szCs w:val="24"/>
              </w:rPr>
              <w:t>18</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rPr>
            </w:pPr>
            <w:r w:rsidRPr="00C0760A">
              <w:rPr>
                <w:rFonts w:ascii="Times New Roman" w:hAnsi="Times New Roman" w:cs="Times New Roman"/>
                <w:sz w:val="24"/>
                <w:szCs w:val="24"/>
              </w:rPr>
              <w:t xml:space="preserve">Ежегодно ремонт проводится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2,96</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0,74</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0,74</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0,74</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0,74</w:t>
            </w:r>
          </w:p>
        </w:tc>
        <w:tc>
          <w:tcPr>
            <w:tcW w:w="672" w:type="dxa"/>
            <w:gridSpan w:val="2"/>
            <w:vMerge w:val="restart"/>
            <w:tcBorders>
              <w:top w:val="single" w:sz="4" w:space="0" w:color="auto"/>
              <w:left w:val="nil"/>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6,88</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1,72</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1,72</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1,72</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1,72</w:t>
            </w:r>
          </w:p>
        </w:tc>
        <w:tc>
          <w:tcPr>
            <w:tcW w:w="672" w:type="dxa"/>
            <w:gridSpan w:val="2"/>
            <w:vMerge/>
            <w:tcBorders>
              <w:top w:val="single" w:sz="4" w:space="0" w:color="auto"/>
              <w:left w:val="nil"/>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672" w:type="dxa"/>
            <w:gridSpan w:val="2"/>
            <w:vMerge/>
            <w:tcBorders>
              <w:top w:val="single" w:sz="4" w:space="0" w:color="auto"/>
              <w:left w:val="nil"/>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25"/>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9,84</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2,46</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2,46</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2,46</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2,46</w:t>
            </w:r>
          </w:p>
        </w:tc>
        <w:tc>
          <w:tcPr>
            <w:tcW w:w="672" w:type="dxa"/>
            <w:gridSpan w:val="2"/>
            <w:vMerge/>
            <w:tcBorders>
              <w:top w:val="single" w:sz="4" w:space="0" w:color="auto"/>
              <w:left w:val="nil"/>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Строительство и восстановление прогулочных веранд (теневых навесов): ДОУ №№ 4, 5, 14, 16, 22, 29, 31, 32, 38, 43, 51, 52, 57, 71, 84, 93, 94, 97, 98, 105, 107, 109, 112, 113, 114, 115</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rPr>
            </w:pPr>
            <w:r w:rsidRPr="00C0760A">
              <w:rPr>
                <w:rFonts w:ascii="Times New Roman" w:hAnsi="Times New Roman" w:cs="Times New Roman"/>
                <w:sz w:val="24"/>
                <w:szCs w:val="24"/>
              </w:rPr>
              <w:t xml:space="preserve">Ежегодно ремонт проводится не менее, чем в 30% образовательных организаций, </w:t>
            </w:r>
            <w:proofErr w:type="gramStart"/>
            <w:r w:rsidRPr="00C0760A">
              <w:rPr>
                <w:rFonts w:ascii="Times New Roman" w:hAnsi="Times New Roman" w:cs="Times New Roman"/>
                <w:sz w:val="24"/>
                <w:szCs w:val="24"/>
              </w:rPr>
              <w:t>обозначив-</w:t>
            </w:r>
            <w:proofErr w:type="spellStart"/>
            <w:r w:rsidRPr="00C0760A">
              <w:rPr>
                <w:rFonts w:ascii="Times New Roman" w:hAnsi="Times New Roman" w:cs="Times New Roman"/>
                <w:sz w:val="24"/>
                <w:szCs w:val="24"/>
              </w:rPr>
              <w:t>ших</w:t>
            </w:r>
            <w:proofErr w:type="spellEnd"/>
            <w:proofErr w:type="gram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0,04</w:t>
            </w: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8,88</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0,04</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2,22</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2,22</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2,22</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2,22</w:t>
            </w:r>
          </w:p>
        </w:tc>
        <w:tc>
          <w:tcPr>
            <w:tcW w:w="672" w:type="dxa"/>
            <w:gridSpan w:val="2"/>
            <w:vMerge w:val="restart"/>
            <w:tcBorders>
              <w:top w:val="single" w:sz="4" w:space="0" w:color="auto"/>
              <w:left w:val="nil"/>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1,91</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8,00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1,91</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593"/>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1,95</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16,88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1,95</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4,22</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4,22</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4,22</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4,22</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lastRenderedPageBreak/>
              <w:t>2.6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Ремонт бассейнов: ДОУ №№ 70, 109, 112, 116;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СОШ № 12</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Ежегодно ремонт проводится не менее, чем в 30% образовательных организаций, </w:t>
            </w:r>
            <w:proofErr w:type="gramStart"/>
            <w:r w:rsidRPr="00C0760A">
              <w:rPr>
                <w:rFonts w:ascii="Times New Roman" w:hAnsi="Times New Roman" w:cs="Times New Roman"/>
                <w:sz w:val="24"/>
                <w:szCs w:val="24"/>
              </w:rPr>
              <w:t>обозначив-</w:t>
            </w:r>
            <w:proofErr w:type="spellStart"/>
            <w:r w:rsidRPr="00C0760A">
              <w:rPr>
                <w:rFonts w:ascii="Times New Roman" w:hAnsi="Times New Roman" w:cs="Times New Roman"/>
                <w:sz w:val="24"/>
                <w:szCs w:val="24"/>
              </w:rPr>
              <w:t>ших</w:t>
            </w:r>
            <w:proofErr w:type="spellEnd"/>
            <w:proofErr w:type="gram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9,60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9,60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2.7</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Ремонт санитарных комнат. Подводка горячей воды и обеспечение санитарным оборудованием кабинетов начальной школы: ДОУ №№ 22, 29, 30, 49, 51, 57, 70, 73, 84, 85, 92, 93, 105, 107, 109, 110, </w:t>
            </w:r>
            <w:r w:rsidRPr="00C0760A">
              <w:rPr>
                <w:rFonts w:ascii="Times New Roman" w:hAnsi="Times New Roman" w:cs="Times New Roman"/>
                <w:sz w:val="24"/>
                <w:szCs w:val="24"/>
              </w:rPr>
              <w:lastRenderedPageBreak/>
              <w:t>112, 115, СОШ №№ 1, 3, 5, 12, 17, 20, 28, 29, 32, лицей № 2;</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 ООШ № 15; гимназия № 18; Центр «Молодые таланты»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ремонт проводится не менее, чем в 30% образовательных организаций, </w:t>
            </w:r>
            <w:proofErr w:type="gramStart"/>
            <w:r w:rsidRPr="00C0760A">
              <w:rPr>
                <w:rFonts w:ascii="Times New Roman" w:hAnsi="Times New Roman" w:cs="Times New Roman"/>
                <w:sz w:val="24"/>
                <w:szCs w:val="24"/>
              </w:rPr>
              <w:t>обозначив-</w:t>
            </w:r>
            <w:proofErr w:type="spellStart"/>
            <w:r w:rsidRPr="00C0760A">
              <w:rPr>
                <w:rFonts w:ascii="Times New Roman" w:hAnsi="Times New Roman" w:cs="Times New Roman"/>
                <w:sz w:val="24"/>
                <w:szCs w:val="24"/>
              </w:rPr>
              <w:t>ших</w:t>
            </w:r>
            <w:proofErr w:type="spellEnd"/>
            <w:proofErr w:type="gram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0,16</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9,40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0,16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2,35</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2,35</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2,35</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2,35</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1,26</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11,28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1,26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2,82</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2,82</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2,82</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2,82</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1,42</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20,68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1,42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5,17</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5,17</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5,17</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5,17</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2.8</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Ремонт или замена системы освещения в помещениях ДОУ №№ 31, 32, 34, 43, 52, 63, 71, 106, 109,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СОШ №№ 3, 6, 20, 28, 32 (к. 2), 43,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ООШ №15,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Центр «Молодые таланты»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Ежегодно ремонт проводится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9,60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2212"/>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FFFFFF"/>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9,60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FFFFFF"/>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FFFFFF"/>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FFFFFF"/>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FFFFFF"/>
                <w:sz w:val="24"/>
                <w:szCs w:val="24"/>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2,40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2.9</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Оборудование эвакуационных выходов</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ДОУ №№ 10, 16, 30, 31, 34, 43, 57, 63, 70, 85, 97, 105, 106, 109, 110, 113; СОШ №№ 6, 17, 20, 21, 27, 28, 29, 32, 44</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работы проводятся </w:t>
            </w:r>
            <w:r w:rsidRPr="00C0760A">
              <w:rPr>
                <w:rFonts w:ascii="Times New Roman" w:hAnsi="Times New Roman" w:cs="Times New Roman"/>
                <w:sz w:val="24"/>
                <w:szCs w:val="24"/>
              </w:rPr>
              <w:lastRenderedPageBreak/>
              <w:t xml:space="preserve">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6,20</w:t>
            </w: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9,36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0,98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2,34</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5,22</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2,34</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2,34</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2,34</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0,50</w:t>
            </w: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21,84</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0,50</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5,46</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5,46</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5,46</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5,46</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6,70</w:t>
            </w:r>
          </w:p>
        </w:tc>
        <w:tc>
          <w:tcPr>
            <w:tcW w:w="859" w:type="dxa"/>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31,20</w:t>
            </w:r>
          </w:p>
        </w:tc>
        <w:tc>
          <w:tcPr>
            <w:tcW w:w="840" w:type="dxa"/>
            <w:gridSpan w:val="2"/>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1,48</w:t>
            </w:r>
          </w:p>
        </w:tc>
        <w:tc>
          <w:tcPr>
            <w:tcW w:w="840" w:type="dxa"/>
            <w:gridSpan w:val="2"/>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7,80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5,22</w:t>
            </w:r>
          </w:p>
        </w:tc>
        <w:tc>
          <w:tcPr>
            <w:tcW w:w="838" w:type="dxa"/>
            <w:gridSpan w:val="2"/>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7,80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7,80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gridSpan w:val="3"/>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7,80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56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2.10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Модернизация АПС. Монтаж СОУЭ (</w:t>
            </w:r>
            <w:proofErr w:type="spellStart"/>
            <w:proofErr w:type="gramStart"/>
            <w:r w:rsidRPr="00C0760A">
              <w:rPr>
                <w:rFonts w:ascii="Times New Roman" w:hAnsi="Times New Roman" w:cs="Times New Roman"/>
                <w:sz w:val="24"/>
                <w:szCs w:val="24"/>
              </w:rPr>
              <w:t>противо</w:t>
            </w:r>
            <w:proofErr w:type="spellEnd"/>
            <w:r w:rsidRPr="00C0760A">
              <w:rPr>
                <w:rFonts w:ascii="Times New Roman" w:hAnsi="Times New Roman" w:cs="Times New Roman"/>
                <w:sz w:val="24"/>
                <w:szCs w:val="24"/>
              </w:rPr>
              <w:t>-пожарная</w:t>
            </w:r>
            <w:proofErr w:type="gramEnd"/>
            <w:r w:rsidRPr="00C0760A">
              <w:rPr>
                <w:rFonts w:ascii="Times New Roman" w:hAnsi="Times New Roman" w:cs="Times New Roman"/>
                <w:sz w:val="24"/>
                <w:szCs w:val="24"/>
              </w:rPr>
              <w:t>).</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Замена электропроводки</w:t>
            </w:r>
          </w:p>
          <w:p w:rsidR="00952FEA" w:rsidRPr="00C0760A" w:rsidRDefault="00952FEA" w:rsidP="007823D2">
            <w:pPr>
              <w:spacing w:after="0" w:line="240" w:lineRule="auto"/>
              <w:rPr>
                <w:rFonts w:ascii="Times New Roman" w:hAnsi="Times New Roman" w:cs="Times New Roman"/>
                <w:sz w:val="24"/>
                <w:szCs w:val="24"/>
                <w:u w:val="words"/>
              </w:rPr>
            </w:pPr>
            <w:r w:rsidRPr="00C0760A">
              <w:rPr>
                <w:rFonts w:ascii="Times New Roman" w:hAnsi="Times New Roman" w:cs="Times New Roman"/>
                <w:sz w:val="24"/>
                <w:szCs w:val="24"/>
              </w:rPr>
              <w:t xml:space="preserve">ДОУ №№ 3, 5, 6, 10, 13, 14, 15, 16, 18, 19, 20, 22, 26, 30, 38, 43, 51, 52, 54, 56, 57, 63, 69, 71, 73, 74, 83, 84, 88, 92, 93, 94, 97, 102, 104, 105, 106, 107, 113, 114, 115; СОШ №№ 1, 6, 11, </w:t>
            </w:r>
            <w:r w:rsidRPr="00C0760A">
              <w:rPr>
                <w:rFonts w:ascii="Times New Roman" w:hAnsi="Times New Roman" w:cs="Times New Roman"/>
                <w:sz w:val="24"/>
                <w:szCs w:val="24"/>
              </w:rPr>
              <w:lastRenderedPageBreak/>
              <w:t xml:space="preserve">21, 24, 32 (к. 2), 36, </w:t>
            </w:r>
            <w:proofErr w:type="gramStart"/>
            <w:r w:rsidRPr="00C0760A">
              <w:rPr>
                <w:rFonts w:ascii="Times New Roman" w:hAnsi="Times New Roman" w:cs="Times New Roman"/>
                <w:sz w:val="24"/>
                <w:szCs w:val="24"/>
              </w:rPr>
              <w:t xml:space="preserve">43, </w:t>
            </w:r>
            <w:r>
              <w:rPr>
                <w:rFonts w:ascii="Times New Roman" w:hAnsi="Times New Roman" w:cs="Times New Roman"/>
                <w:sz w:val="24"/>
                <w:szCs w:val="24"/>
              </w:rPr>
              <w:t xml:space="preserve"> </w:t>
            </w:r>
            <w:r w:rsidRPr="00C0760A">
              <w:rPr>
                <w:rFonts w:ascii="Times New Roman" w:hAnsi="Times New Roman" w:cs="Times New Roman"/>
                <w:sz w:val="24"/>
                <w:szCs w:val="24"/>
              </w:rPr>
              <w:t>ООШ</w:t>
            </w:r>
            <w:proofErr w:type="gramEnd"/>
            <w:r w:rsidRPr="00C0760A">
              <w:rPr>
                <w:rFonts w:ascii="Times New Roman" w:hAnsi="Times New Roman" w:cs="Times New Roman"/>
                <w:sz w:val="24"/>
                <w:szCs w:val="24"/>
              </w:rPr>
              <w:t xml:space="preserve"> № 15; гимназия № 18; школа-интернат № 2; ЦПД, Центр «Молодые таланты»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w:t>
            </w:r>
            <w:proofErr w:type="spellStart"/>
            <w:proofErr w:type="gramStart"/>
            <w:r w:rsidRPr="00C0760A">
              <w:rPr>
                <w:rFonts w:ascii="Times New Roman" w:hAnsi="Times New Roman" w:cs="Times New Roman"/>
                <w:sz w:val="24"/>
                <w:szCs w:val="24"/>
              </w:rPr>
              <w:t>модерниза-ция</w:t>
            </w:r>
            <w:proofErr w:type="spellEnd"/>
            <w:proofErr w:type="gramEnd"/>
            <w:r w:rsidRPr="00C0760A">
              <w:rPr>
                <w:rFonts w:ascii="Times New Roman" w:hAnsi="Times New Roman" w:cs="Times New Roman"/>
                <w:sz w:val="24"/>
                <w:szCs w:val="24"/>
              </w:rPr>
              <w:t xml:space="preserve"> проводится не менее, чем в 30% </w:t>
            </w:r>
            <w:proofErr w:type="spell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9,62</w:t>
            </w: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12,00</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0,08</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3,00</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9,54</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3,00</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3,00</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3,00</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28,00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7,00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7,00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7,00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7,00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9,62</w:t>
            </w:r>
          </w:p>
        </w:tc>
        <w:tc>
          <w:tcPr>
            <w:tcW w:w="859" w:type="dxa"/>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40,00</w:t>
            </w:r>
          </w:p>
        </w:tc>
        <w:tc>
          <w:tcPr>
            <w:tcW w:w="840" w:type="dxa"/>
            <w:gridSpan w:val="2"/>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0,08</w:t>
            </w:r>
          </w:p>
        </w:tc>
        <w:tc>
          <w:tcPr>
            <w:tcW w:w="840" w:type="dxa"/>
            <w:gridSpan w:val="2"/>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10,00</w:t>
            </w:r>
          </w:p>
        </w:tc>
        <w:tc>
          <w:tcPr>
            <w:tcW w:w="839" w:type="dxa"/>
            <w:gridSpan w:val="2"/>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9,54</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10,00</w:t>
            </w:r>
          </w:p>
        </w:tc>
        <w:tc>
          <w:tcPr>
            <w:tcW w:w="838" w:type="dxa"/>
            <w:gridSpan w:val="4"/>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10,00</w:t>
            </w:r>
          </w:p>
        </w:tc>
        <w:tc>
          <w:tcPr>
            <w:tcW w:w="838" w:type="dxa"/>
            <w:gridSpan w:val="3"/>
            <w:tcBorders>
              <w:top w:val="nil"/>
              <w:left w:val="nil"/>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F469B" w:rsidRDefault="00952FEA" w:rsidP="007823D2">
            <w:pPr>
              <w:jc w:val="right"/>
              <w:rPr>
                <w:rFonts w:ascii="Times New Roman" w:hAnsi="Times New Roman" w:cs="Times New Roman"/>
                <w:sz w:val="24"/>
                <w:szCs w:val="24"/>
              </w:rPr>
            </w:pPr>
            <w:r w:rsidRPr="004F469B">
              <w:rPr>
                <w:rFonts w:ascii="Times New Roman" w:hAnsi="Times New Roman" w:cs="Times New Roman"/>
                <w:sz w:val="24"/>
                <w:szCs w:val="24"/>
              </w:rPr>
              <w:t>10,00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2.11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Замена противопожарных люков.  Модернизация аварийного освещения.  Установка противопожарных дверей: ДОУ №№ 4, 10, 14, 19, 26, 29, 30, 31, 46, 49, 51, 56, 63, 69, 73, 74, 107, 110, 112, 114;</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СОШ №№ 17, 28; Центр «Молодые таланты»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Ежегодно работы проводятся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0,00</w:t>
            </w:r>
          </w:p>
        </w:tc>
        <w:tc>
          <w:tcPr>
            <w:tcW w:w="859" w:type="dxa"/>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3,00</w:t>
            </w:r>
          </w:p>
        </w:tc>
        <w:tc>
          <w:tcPr>
            <w:tcW w:w="840"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40"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0,75</w:t>
            </w:r>
          </w:p>
        </w:tc>
        <w:tc>
          <w:tcPr>
            <w:tcW w:w="839"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0,75</w:t>
            </w:r>
          </w:p>
        </w:tc>
        <w:tc>
          <w:tcPr>
            <w:tcW w:w="838" w:type="dxa"/>
            <w:gridSpan w:val="4"/>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0,75</w:t>
            </w:r>
          </w:p>
        </w:tc>
        <w:tc>
          <w:tcPr>
            <w:tcW w:w="838" w:type="dxa"/>
            <w:gridSpan w:val="3"/>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0,75</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0,42</w:t>
            </w:r>
          </w:p>
        </w:tc>
        <w:tc>
          <w:tcPr>
            <w:tcW w:w="859" w:type="dxa"/>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7,00</w:t>
            </w:r>
          </w:p>
        </w:tc>
        <w:tc>
          <w:tcPr>
            <w:tcW w:w="840"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0,42</w:t>
            </w:r>
          </w:p>
        </w:tc>
        <w:tc>
          <w:tcPr>
            <w:tcW w:w="840"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1,75</w:t>
            </w:r>
          </w:p>
        </w:tc>
        <w:tc>
          <w:tcPr>
            <w:tcW w:w="839"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1,75</w:t>
            </w:r>
          </w:p>
        </w:tc>
        <w:tc>
          <w:tcPr>
            <w:tcW w:w="838" w:type="dxa"/>
            <w:gridSpan w:val="4"/>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1,75</w:t>
            </w:r>
          </w:p>
        </w:tc>
        <w:tc>
          <w:tcPr>
            <w:tcW w:w="838" w:type="dxa"/>
            <w:gridSpan w:val="3"/>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1,75</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59" w:type="dxa"/>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40"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40"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9"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4"/>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3"/>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0,42</w:t>
            </w:r>
          </w:p>
        </w:tc>
        <w:tc>
          <w:tcPr>
            <w:tcW w:w="859" w:type="dxa"/>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10,00</w:t>
            </w:r>
          </w:p>
        </w:tc>
        <w:tc>
          <w:tcPr>
            <w:tcW w:w="840"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0,42</w:t>
            </w:r>
          </w:p>
        </w:tc>
        <w:tc>
          <w:tcPr>
            <w:tcW w:w="840"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2,50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38"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2,50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38" w:type="dxa"/>
            <w:gridSpan w:val="2"/>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2,50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59" w:type="dxa"/>
            <w:gridSpan w:val="3"/>
            <w:tcBorders>
              <w:top w:val="nil"/>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2,50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lastRenderedPageBreak/>
              <w:t>2.12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Восстановление ограждения:</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ДОУ №№ 19, 22, 26, 29, 31, 32, 34, 49, 51, 63, 69, 70, 71, 74, 85, 92, 99, 102, 105, 107, 113, 114, 115, 116; СОШ №№ 1, 5, 28, 29; 32,</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гимназия № 8; Центр «Молодые таланты»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pacing w:val="-6"/>
                <w:sz w:val="24"/>
                <w:szCs w:val="24"/>
              </w:rPr>
            </w:pPr>
            <w:r w:rsidRPr="00C0760A">
              <w:rPr>
                <w:rFonts w:ascii="Times New Roman" w:hAnsi="Times New Roman" w:cs="Times New Roman"/>
                <w:sz w:val="24"/>
                <w:szCs w:val="24"/>
              </w:rPr>
              <w:t xml:space="preserve">Ежегодно работы проводятся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2,06</w:t>
            </w:r>
          </w:p>
        </w:tc>
        <w:tc>
          <w:tcPr>
            <w:tcW w:w="859"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20,00</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2,06</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5,00</w:t>
            </w:r>
          </w:p>
        </w:tc>
        <w:tc>
          <w:tcPr>
            <w:tcW w:w="839"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5,00</w:t>
            </w:r>
          </w:p>
        </w:tc>
        <w:tc>
          <w:tcPr>
            <w:tcW w:w="838" w:type="dxa"/>
            <w:gridSpan w:val="4"/>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5,00</w:t>
            </w:r>
          </w:p>
        </w:tc>
        <w:tc>
          <w:tcPr>
            <w:tcW w:w="838"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5,00</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29,65</w:t>
            </w:r>
          </w:p>
        </w:tc>
        <w:tc>
          <w:tcPr>
            <w:tcW w:w="859"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120,00</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29,65</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30,00</w:t>
            </w:r>
          </w:p>
        </w:tc>
        <w:tc>
          <w:tcPr>
            <w:tcW w:w="839"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30,00</w:t>
            </w:r>
          </w:p>
        </w:tc>
        <w:tc>
          <w:tcPr>
            <w:tcW w:w="838" w:type="dxa"/>
            <w:gridSpan w:val="4"/>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30,00</w:t>
            </w:r>
          </w:p>
        </w:tc>
        <w:tc>
          <w:tcPr>
            <w:tcW w:w="838"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30,00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40"/>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31,71</w:t>
            </w:r>
          </w:p>
        </w:tc>
        <w:tc>
          <w:tcPr>
            <w:tcW w:w="859"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140,00</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31,71</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35,00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35,00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35,00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35,00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2.13</w:t>
            </w:r>
          </w:p>
        </w:tc>
        <w:tc>
          <w:tcPr>
            <w:tcW w:w="1985" w:type="dxa"/>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Оснащение системами оповещения о террористическом акте и охранной сигнализацией (все ОО).</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Установка КПП (ОО 1 категории опасности).</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Установка </w:t>
            </w:r>
            <w:r w:rsidRPr="00C0760A">
              <w:rPr>
                <w:rFonts w:ascii="Times New Roman" w:hAnsi="Times New Roman" w:cs="Times New Roman"/>
                <w:sz w:val="24"/>
                <w:szCs w:val="24"/>
              </w:rPr>
              <w:lastRenderedPageBreak/>
              <w:t>откатных ворот (ОО 1-2 категории опасности)</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Обеспечение охраны силами ЧОП (ОО 1-3 категории опасности)</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pacing w:val="-6"/>
                <w:sz w:val="24"/>
                <w:szCs w:val="24"/>
              </w:rPr>
            </w:pPr>
            <w:r w:rsidRPr="00C0760A">
              <w:rPr>
                <w:rFonts w:ascii="Times New Roman" w:hAnsi="Times New Roman" w:cs="Times New Roman"/>
                <w:spacing w:val="-6"/>
                <w:sz w:val="24"/>
                <w:szCs w:val="24"/>
              </w:rPr>
              <w:lastRenderedPageBreak/>
              <w:t xml:space="preserve">Работы проведены в 100% организаций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pacing w:val="-6"/>
                <w:sz w:val="24"/>
                <w:szCs w:val="24"/>
              </w:rPr>
              <w:t xml:space="preserve">Технические средства </w:t>
            </w:r>
            <w:proofErr w:type="spellStart"/>
            <w:proofErr w:type="gramStart"/>
            <w:r w:rsidRPr="00C0760A">
              <w:rPr>
                <w:rFonts w:ascii="Times New Roman" w:hAnsi="Times New Roman" w:cs="Times New Roman"/>
                <w:spacing w:val="-6"/>
                <w:sz w:val="24"/>
                <w:szCs w:val="24"/>
              </w:rPr>
              <w:t>антитерро-ристической</w:t>
            </w:r>
            <w:proofErr w:type="spellEnd"/>
            <w:proofErr w:type="gramEnd"/>
            <w:r w:rsidRPr="00C0760A">
              <w:rPr>
                <w:rFonts w:ascii="Times New Roman" w:hAnsi="Times New Roman" w:cs="Times New Roman"/>
                <w:spacing w:val="-6"/>
                <w:sz w:val="24"/>
                <w:szCs w:val="24"/>
              </w:rPr>
              <w:t xml:space="preserve"> защищен-</w:t>
            </w:r>
            <w:proofErr w:type="spellStart"/>
            <w:r w:rsidRPr="00C0760A">
              <w:rPr>
                <w:rFonts w:ascii="Times New Roman" w:hAnsi="Times New Roman" w:cs="Times New Roman"/>
                <w:spacing w:val="-6"/>
                <w:sz w:val="24"/>
                <w:szCs w:val="24"/>
              </w:rPr>
              <w:t>ности</w:t>
            </w:r>
            <w:proofErr w:type="spellEnd"/>
            <w:r w:rsidRPr="00C0760A">
              <w:rPr>
                <w:rFonts w:ascii="Times New Roman" w:hAnsi="Times New Roman" w:cs="Times New Roman"/>
                <w:spacing w:val="-6"/>
                <w:sz w:val="24"/>
                <w:szCs w:val="24"/>
              </w:rPr>
              <w:t xml:space="preserve"> </w:t>
            </w:r>
            <w:proofErr w:type="spellStart"/>
            <w:r w:rsidRPr="00C0760A">
              <w:rPr>
                <w:rFonts w:ascii="Times New Roman" w:hAnsi="Times New Roman" w:cs="Times New Roman"/>
                <w:spacing w:val="-6"/>
                <w:sz w:val="24"/>
                <w:szCs w:val="24"/>
              </w:rPr>
              <w:t>соответству</w:t>
            </w:r>
            <w:proofErr w:type="spellEnd"/>
            <w:r w:rsidRPr="00C0760A">
              <w:rPr>
                <w:rFonts w:ascii="Times New Roman" w:hAnsi="Times New Roman" w:cs="Times New Roman"/>
                <w:spacing w:val="-6"/>
                <w:sz w:val="24"/>
                <w:szCs w:val="24"/>
              </w:rPr>
              <w:t>-</w:t>
            </w:r>
            <w:r w:rsidRPr="00C0760A">
              <w:rPr>
                <w:rFonts w:ascii="Times New Roman" w:hAnsi="Times New Roman" w:cs="Times New Roman"/>
                <w:spacing w:val="-6"/>
                <w:sz w:val="24"/>
                <w:szCs w:val="24"/>
              </w:rPr>
              <w:lastRenderedPageBreak/>
              <w:t>ют федеральному законодатель-</w:t>
            </w:r>
            <w:proofErr w:type="spellStart"/>
            <w:r w:rsidRPr="00C0760A">
              <w:rPr>
                <w:rFonts w:ascii="Times New Roman" w:hAnsi="Times New Roman" w:cs="Times New Roman"/>
                <w:spacing w:val="-6"/>
                <w:sz w:val="24"/>
                <w:szCs w:val="24"/>
              </w:rPr>
              <w:t>ству</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11,14</w:t>
            </w:r>
          </w:p>
        </w:tc>
        <w:tc>
          <w:tcPr>
            <w:tcW w:w="859"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16,97</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1,14</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8,50</w:t>
            </w:r>
          </w:p>
        </w:tc>
        <w:tc>
          <w:tcPr>
            <w:tcW w:w="839"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10,00</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2,73</w:t>
            </w:r>
          </w:p>
        </w:tc>
        <w:tc>
          <w:tcPr>
            <w:tcW w:w="838" w:type="dxa"/>
            <w:gridSpan w:val="4"/>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2,87</w:t>
            </w:r>
          </w:p>
        </w:tc>
        <w:tc>
          <w:tcPr>
            <w:tcW w:w="838"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2,87</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107,43</w:t>
            </w:r>
          </w:p>
        </w:tc>
        <w:tc>
          <w:tcPr>
            <w:tcW w:w="859"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271,60</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48,20</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84,80</w:t>
            </w:r>
          </w:p>
        </w:tc>
        <w:tc>
          <w:tcPr>
            <w:tcW w:w="839"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59,23</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59,20</w:t>
            </w:r>
          </w:p>
        </w:tc>
        <w:tc>
          <w:tcPr>
            <w:tcW w:w="838" w:type="dxa"/>
            <w:gridSpan w:val="4"/>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62,40</w:t>
            </w:r>
          </w:p>
        </w:tc>
        <w:tc>
          <w:tcPr>
            <w:tcW w:w="838"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65,20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118,57</w:t>
            </w:r>
          </w:p>
        </w:tc>
        <w:tc>
          <w:tcPr>
            <w:tcW w:w="859" w:type="dxa"/>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288,57</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49,34</w:t>
            </w:r>
          </w:p>
        </w:tc>
        <w:tc>
          <w:tcPr>
            <w:tcW w:w="840"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93,30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69,23</w:t>
            </w: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61,93</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65,27</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3F7AAC" w:rsidRDefault="00952FEA" w:rsidP="007823D2">
            <w:pPr>
              <w:jc w:val="right"/>
              <w:rPr>
                <w:rFonts w:ascii="Times New Roman" w:hAnsi="Times New Roman" w:cs="Times New Roman"/>
                <w:sz w:val="24"/>
                <w:szCs w:val="24"/>
              </w:rPr>
            </w:pPr>
            <w:r w:rsidRPr="003F7AAC">
              <w:rPr>
                <w:rFonts w:ascii="Times New Roman" w:hAnsi="Times New Roman" w:cs="Times New Roman"/>
                <w:sz w:val="24"/>
                <w:szCs w:val="24"/>
              </w:rPr>
              <w:t>68,07</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2.14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Восстановление внутреннего и наружного освещения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15, 32, 34, 38, 43, 63, 73, 88, 92, 93, 94, 97, 104, 107, 109, 112, 114, 116;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СОШ №№ 1, 17, 27, 43,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Центр «Молодые таланты»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Ежегодно работы проводятся 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r w:rsidRPr="00C0760A">
              <w:rPr>
                <w:rFonts w:ascii="Times New Roman" w:hAnsi="Times New Roman" w:cs="Times New Roman"/>
                <w:spacing w:val="-6"/>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2,10</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p w:rsidR="00952FEA" w:rsidRPr="00C0760A" w:rsidRDefault="00952FEA" w:rsidP="007823D2">
            <w:pPr>
              <w:spacing w:after="0" w:line="240" w:lineRule="auto"/>
              <w:jc w:val="center"/>
              <w:rPr>
                <w:rFonts w:ascii="Times New Roman" w:hAnsi="Times New Roman" w:cs="Times New Roman"/>
                <w:b/>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232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8,40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2.15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Ремонт и </w:t>
            </w:r>
            <w:r w:rsidRPr="00C0760A">
              <w:rPr>
                <w:rFonts w:ascii="Times New Roman" w:hAnsi="Times New Roman" w:cs="Times New Roman"/>
                <w:sz w:val="24"/>
                <w:szCs w:val="24"/>
              </w:rPr>
              <w:lastRenderedPageBreak/>
              <w:t>оборудование спортивных залов.</w:t>
            </w:r>
            <w:r w:rsidRPr="00C0760A">
              <w:rPr>
                <w:rFonts w:ascii="Times New Roman" w:hAnsi="Times New Roman" w:cs="Times New Roman"/>
                <w:sz w:val="24"/>
                <w:szCs w:val="24"/>
              </w:rPr>
              <w:br/>
              <w:t>Обустройство спортивных площадок. Ремонт и оборудование тиров:</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все, за исключением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1, 5, 10, 13, 30, 32, 46, 57, 73</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СОШ №№ 3,</w:t>
            </w:r>
            <w:r>
              <w:rPr>
                <w:rFonts w:ascii="Times New Roman" w:hAnsi="Times New Roman" w:cs="Times New Roman"/>
                <w:sz w:val="24"/>
                <w:szCs w:val="24"/>
              </w:rPr>
              <w:t xml:space="preserve"> 4,</w:t>
            </w:r>
            <w:r w:rsidRPr="00C0760A">
              <w:rPr>
                <w:rFonts w:ascii="Times New Roman" w:hAnsi="Times New Roman" w:cs="Times New Roman"/>
                <w:sz w:val="24"/>
                <w:szCs w:val="24"/>
              </w:rPr>
              <w:t xml:space="preserve"> 5, 6, 10, </w:t>
            </w:r>
            <w:r>
              <w:rPr>
                <w:rFonts w:ascii="Times New Roman" w:hAnsi="Times New Roman" w:cs="Times New Roman"/>
                <w:sz w:val="24"/>
                <w:szCs w:val="24"/>
              </w:rPr>
              <w:t xml:space="preserve">11, </w:t>
            </w:r>
            <w:r w:rsidRPr="00C0760A">
              <w:rPr>
                <w:rFonts w:ascii="Times New Roman" w:hAnsi="Times New Roman" w:cs="Times New Roman"/>
                <w:sz w:val="24"/>
                <w:szCs w:val="24"/>
              </w:rPr>
              <w:t xml:space="preserve">12, 15, 17, 20, 23, 24, </w:t>
            </w:r>
            <w:r>
              <w:rPr>
                <w:rFonts w:ascii="Times New Roman" w:hAnsi="Times New Roman" w:cs="Times New Roman"/>
                <w:sz w:val="24"/>
                <w:szCs w:val="24"/>
              </w:rPr>
              <w:t xml:space="preserve">26, </w:t>
            </w:r>
            <w:r w:rsidRPr="00C0760A">
              <w:rPr>
                <w:rFonts w:ascii="Times New Roman" w:hAnsi="Times New Roman" w:cs="Times New Roman"/>
                <w:sz w:val="24"/>
                <w:szCs w:val="24"/>
              </w:rPr>
              <w:t xml:space="preserve">27, 28, 29, 30, 32, 36, 44, лицей № 2; гимназия № </w:t>
            </w:r>
            <w:r>
              <w:rPr>
                <w:rFonts w:ascii="Times New Roman" w:hAnsi="Times New Roman" w:cs="Times New Roman"/>
                <w:sz w:val="24"/>
                <w:szCs w:val="24"/>
              </w:rPr>
              <w:t xml:space="preserve">8, </w:t>
            </w:r>
            <w:r w:rsidRPr="00C0760A">
              <w:rPr>
                <w:rFonts w:ascii="Times New Roman" w:hAnsi="Times New Roman" w:cs="Times New Roman"/>
                <w:sz w:val="24"/>
                <w:szCs w:val="24"/>
              </w:rPr>
              <w:t>18; школа-интернат № 2</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w:t>
            </w:r>
            <w:r w:rsidRPr="00C0760A">
              <w:rPr>
                <w:rFonts w:ascii="Times New Roman" w:hAnsi="Times New Roman" w:cs="Times New Roman"/>
                <w:sz w:val="24"/>
                <w:szCs w:val="24"/>
              </w:rPr>
              <w:lastRenderedPageBreak/>
              <w:t xml:space="preserve">работы проводятся не менее, чем в 30% </w:t>
            </w:r>
            <w:proofErr w:type="spellStart"/>
            <w:proofErr w:type="gramStart"/>
            <w:r w:rsidRPr="00C0760A">
              <w:rPr>
                <w:rFonts w:ascii="Times New Roman" w:hAnsi="Times New Roman" w:cs="Times New Roman"/>
                <w:sz w:val="24"/>
                <w:szCs w:val="24"/>
              </w:rPr>
              <w:t>образо-вательных</w:t>
            </w:r>
            <w:proofErr w:type="spellEnd"/>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0,41</w:t>
            </w:r>
          </w:p>
        </w:tc>
        <w:tc>
          <w:tcPr>
            <w:tcW w:w="859"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12,00</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3,00</w:t>
            </w:r>
          </w:p>
        </w:tc>
        <w:tc>
          <w:tcPr>
            <w:tcW w:w="839"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0,41</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3,00</w:t>
            </w:r>
          </w:p>
        </w:tc>
        <w:tc>
          <w:tcPr>
            <w:tcW w:w="838" w:type="dxa"/>
            <w:gridSpan w:val="4"/>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3,00</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3,00</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8,64</w:t>
            </w:r>
          </w:p>
        </w:tc>
        <w:tc>
          <w:tcPr>
            <w:tcW w:w="859"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48,00</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0,94</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12,00</w:t>
            </w:r>
          </w:p>
        </w:tc>
        <w:tc>
          <w:tcPr>
            <w:tcW w:w="839"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7,70</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12,00</w:t>
            </w:r>
          </w:p>
        </w:tc>
        <w:tc>
          <w:tcPr>
            <w:tcW w:w="838" w:type="dxa"/>
            <w:gridSpan w:val="4"/>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12,00</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12,00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9"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9"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4"/>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9,05</w:t>
            </w:r>
          </w:p>
        </w:tc>
        <w:tc>
          <w:tcPr>
            <w:tcW w:w="859"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67,50</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0,94</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15,00</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8,11</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15,00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15,00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22,50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157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lastRenderedPageBreak/>
              <w:t>2.16</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Оснащение мебелью, оборудованием, компьютерной техникой, мягким инвентарём, учебниками, игрушками, костюмами:</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ДОУ №№ 15, 18, 19, 20, 29, 46, 57, 71, 94, 102,</w:t>
            </w:r>
          </w:p>
          <w:p w:rsidR="00952FE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СОШ №№ 1, 3, 5, 6, 17, 20, 21, 28, 30, 36, 43,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ООШ №15;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лицей № 2, школа-интернат № 2; Центр «Молодые таланты»</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Работы проводятся во всех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w:t>
            </w:r>
            <w:proofErr w:type="spellStart"/>
            <w:r w:rsidRPr="00C0760A">
              <w:rPr>
                <w:rFonts w:ascii="Times New Roman" w:hAnsi="Times New Roman" w:cs="Times New Roman"/>
                <w:sz w:val="24"/>
                <w:szCs w:val="24"/>
              </w:rPr>
              <w:t>организаци-ях</w:t>
            </w:r>
            <w:proofErr w:type="spellEnd"/>
            <w:r w:rsidRPr="00C0760A">
              <w:rPr>
                <w:rFonts w:ascii="Times New Roman" w:hAnsi="Times New Roman" w:cs="Times New Roman"/>
                <w:sz w:val="24"/>
                <w:szCs w:val="24"/>
              </w:rPr>
              <w:t>,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1,62</w:t>
            </w:r>
          </w:p>
        </w:tc>
        <w:tc>
          <w:tcPr>
            <w:tcW w:w="859"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35,16</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1,62</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2,40</w:t>
            </w:r>
          </w:p>
        </w:tc>
        <w:tc>
          <w:tcPr>
            <w:tcW w:w="839"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1,92</w:t>
            </w:r>
          </w:p>
        </w:tc>
        <w:tc>
          <w:tcPr>
            <w:tcW w:w="838" w:type="dxa"/>
            <w:gridSpan w:val="4"/>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15,42</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15,42</w:t>
            </w:r>
          </w:p>
        </w:tc>
        <w:tc>
          <w:tcPr>
            <w:tcW w:w="672"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4,76</w:t>
            </w:r>
          </w:p>
        </w:tc>
        <w:tc>
          <w:tcPr>
            <w:tcW w:w="859"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34,55</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4,76</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5,00</w:t>
            </w:r>
          </w:p>
        </w:tc>
        <w:tc>
          <w:tcPr>
            <w:tcW w:w="839"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9,85</w:t>
            </w:r>
          </w:p>
        </w:tc>
        <w:tc>
          <w:tcPr>
            <w:tcW w:w="838" w:type="dxa"/>
            <w:gridSpan w:val="4"/>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9,85</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9,85</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8,53</w:t>
            </w:r>
          </w:p>
        </w:tc>
        <w:tc>
          <w:tcPr>
            <w:tcW w:w="859"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88,31</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8,53</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8,42</w:t>
            </w:r>
          </w:p>
        </w:tc>
        <w:tc>
          <w:tcPr>
            <w:tcW w:w="839"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26,63</w:t>
            </w:r>
          </w:p>
        </w:tc>
        <w:tc>
          <w:tcPr>
            <w:tcW w:w="838" w:type="dxa"/>
            <w:gridSpan w:val="4"/>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26,63</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9"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26,63</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14,91</w:t>
            </w:r>
          </w:p>
        </w:tc>
        <w:tc>
          <w:tcPr>
            <w:tcW w:w="859"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158,02</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14,91</w:t>
            </w:r>
          </w:p>
        </w:tc>
        <w:tc>
          <w:tcPr>
            <w:tcW w:w="84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15,82</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38,40</w:t>
            </w:r>
          </w:p>
        </w:tc>
        <w:tc>
          <w:tcPr>
            <w:tcW w:w="838" w:type="dxa"/>
            <w:gridSpan w:val="4"/>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51,90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9"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51,90</w:t>
            </w:r>
          </w:p>
        </w:tc>
        <w:tc>
          <w:tcPr>
            <w:tcW w:w="672"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67" w:type="dxa"/>
            <w:vMerge w:val="restart"/>
            <w:tcBorders>
              <w:top w:val="nil"/>
              <w:left w:val="single" w:sz="8" w:space="0" w:color="auto"/>
              <w:bottom w:val="single" w:sz="4" w:space="0" w:color="000000"/>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2.17</w:t>
            </w:r>
          </w:p>
        </w:tc>
        <w:tc>
          <w:tcPr>
            <w:tcW w:w="1985" w:type="dxa"/>
            <w:vMerge w:val="restart"/>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Все ОО, по мере выделения средств определение </w:t>
            </w:r>
            <w:r w:rsidRPr="00C0760A">
              <w:rPr>
                <w:rFonts w:ascii="Times New Roman" w:hAnsi="Times New Roman" w:cs="Times New Roman"/>
                <w:sz w:val="24"/>
                <w:szCs w:val="24"/>
              </w:rPr>
              <w:lastRenderedPageBreak/>
              <w:t>первоочередных:</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-благоустройство территорий, восстановление асфальтового покрытия.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-устройство системы ливневой канализации.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Установка контейнеров: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ДОУ №№ 3, 4, 5, 18, 19, 22, 29, 31, 34, 38, 46, 49, 52, 54, 56, 57, 69, 73, 74, 83, 84, 85, 88, 94, 97, 98, 99, 104, 105, 106, 107, 109, 112, 113, 114, 115, 116;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СОШ №№ 1, 3, 5, 6, 17, 20, 21, 23, 24, 27, 28, 29, 30, 32, 36, 43, 44; </w:t>
            </w:r>
            <w:r w:rsidRPr="00C0760A">
              <w:rPr>
                <w:rFonts w:ascii="Times New Roman" w:hAnsi="Times New Roman" w:cs="Times New Roman"/>
                <w:sz w:val="24"/>
                <w:szCs w:val="24"/>
              </w:rPr>
              <w:lastRenderedPageBreak/>
              <w:t xml:space="preserve">лицей № 2; гимназия № 8; ООШ № 15; школа-интернат № 2;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Центр «Молодые таланты»</w:t>
            </w:r>
          </w:p>
        </w:tc>
        <w:tc>
          <w:tcPr>
            <w:tcW w:w="1417" w:type="dxa"/>
            <w:gridSpan w:val="2"/>
            <w:vMerge w:val="restart"/>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 xml:space="preserve">Ежегодно работы проводятся </w:t>
            </w:r>
            <w:r w:rsidRPr="00C0760A">
              <w:rPr>
                <w:rFonts w:ascii="Times New Roman" w:hAnsi="Times New Roman" w:cs="Times New Roman"/>
                <w:sz w:val="24"/>
                <w:szCs w:val="24"/>
              </w:rPr>
              <w:lastRenderedPageBreak/>
              <w:t xml:space="preserve">не менее, 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6,00</w:t>
            </w:r>
          </w:p>
        </w:tc>
        <w:tc>
          <w:tcPr>
            <w:tcW w:w="881"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20,00</w:t>
            </w:r>
          </w:p>
        </w:tc>
        <w:tc>
          <w:tcPr>
            <w:tcW w:w="851"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5,00</w:t>
            </w:r>
          </w:p>
        </w:tc>
        <w:tc>
          <w:tcPr>
            <w:tcW w:w="847"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6,00</w:t>
            </w:r>
          </w:p>
        </w:tc>
        <w:tc>
          <w:tcPr>
            <w:tcW w:w="838" w:type="dxa"/>
            <w:gridSpan w:val="3"/>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5,00</w:t>
            </w:r>
          </w:p>
        </w:tc>
        <w:tc>
          <w:tcPr>
            <w:tcW w:w="725" w:type="dxa"/>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951" w:type="dxa"/>
            <w:gridSpan w:val="5"/>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5,00</w:t>
            </w:r>
          </w:p>
        </w:tc>
        <w:tc>
          <w:tcPr>
            <w:tcW w:w="838"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5,00</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gridAfter w:val="1"/>
          <w:wAfter w:w="9" w:type="dxa"/>
          <w:trHeight w:val="454"/>
        </w:trPr>
        <w:tc>
          <w:tcPr>
            <w:tcW w:w="567" w:type="dxa"/>
            <w:vMerge/>
            <w:tcBorders>
              <w:top w:val="nil"/>
              <w:left w:val="single" w:sz="8"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81"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4,00</w:t>
            </w:r>
          </w:p>
        </w:tc>
        <w:tc>
          <w:tcPr>
            <w:tcW w:w="851"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1,00</w:t>
            </w:r>
          </w:p>
        </w:tc>
        <w:tc>
          <w:tcPr>
            <w:tcW w:w="847"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1,00</w:t>
            </w:r>
          </w:p>
        </w:tc>
        <w:tc>
          <w:tcPr>
            <w:tcW w:w="725" w:type="dxa"/>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951" w:type="dxa"/>
            <w:gridSpan w:val="5"/>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1,00</w:t>
            </w:r>
          </w:p>
        </w:tc>
        <w:tc>
          <w:tcPr>
            <w:tcW w:w="838"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1,00</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67" w:type="dxa"/>
            <w:vMerge/>
            <w:tcBorders>
              <w:top w:val="nil"/>
              <w:left w:val="single" w:sz="8"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nil"/>
              <w:left w:val="single" w:sz="4" w:space="0" w:color="auto"/>
              <w:bottom w:val="single" w:sz="4" w:space="0" w:color="000000"/>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81"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1"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25" w:type="dxa"/>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951" w:type="dxa"/>
            <w:gridSpan w:val="5"/>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67" w:type="dxa"/>
            <w:vMerge/>
            <w:tcBorders>
              <w:top w:val="nil"/>
              <w:left w:val="single" w:sz="8"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nil"/>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nil"/>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nil"/>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6,00</w:t>
            </w:r>
          </w:p>
        </w:tc>
        <w:tc>
          <w:tcPr>
            <w:tcW w:w="881"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24,00</w:t>
            </w:r>
          </w:p>
        </w:tc>
        <w:tc>
          <w:tcPr>
            <w:tcW w:w="851"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0" w:type="dxa"/>
            <w:gridSpan w:val="2"/>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6,00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6,00</w:t>
            </w:r>
          </w:p>
        </w:tc>
        <w:tc>
          <w:tcPr>
            <w:tcW w:w="838" w:type="dxa"/>
            <w:gridSpan w:val="3"/>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6,00</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951" w:type="dxa"/>
            <w:gridSpan w:val="5"/>
            <w:tcBorders>
              <w:top w:val="nil"/>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6,00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6,00</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2.18</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Установка игровых комплексов и малых архитектурных форм: ДОУ все, за исключением №№ 1, 6, 10, 13, 15, 30, 46; СОШ №№ 5, 28, 29, 30; гимназия № 18</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Ежего</w:t>
            </w:r>
            <w:r>
              <w:rPr>
                <w:rFonts w:ascii="Times New Roman" w:hAnsi="Times New Roman" w:cs="Times New Roman"/>
                <w:sz w:val="24"/>
                <w:szCs w:val="24"/>
              </w:rPr>
              <w:t xml:space="preserve">дно ремонт проводится не менее </w:t>
            </w:r>
            <w:r w:rsidRPr="00C0760A">
              <w:rPr>
                <w:rFonts w:ascii="Times New Roman" w:hAnsi="Times New Roman" w:cs="Times New Roman"/>
                <w:sz w:val="24"/>
                <w:szCs w:val="24"/>
              </w:rPr>
              <w:t xml:space="preserve">чем в 30% </w:t>
            </w:r>
            <w:proofErr w:type="spellStart"/>
            <w:proofErr w:type="gramStart"/>
            <w:r w:rsidRPr="00C0760A">
              <w:rPr>
                <w:rFonts w:ascii="Times New Roman" w:hAnsi="Times New Roman" w:cs="Times New Roman"/>
                <w:sz w:val="24"/>
                <w:szCs w:val="24"/>
              </w:rPr>
              <w:t>образова</w:t>
            </w:r>
            <w:proofErr w:type="spellEnd"/>
            <w:r w:rsidRPr="00C0760A">
              <w:rPr>
                <w:rFonts w:ascii="Times New Roman" w:hAnsi="Times New Roman" w:cs="Times New Roman"/>
                <w:sz w:val="24"/>
                <w:szCs w:val="24"/>
              </w:rPr>
              <w:t>-тельных</w:t>
            </w:r>
            <w:proofErr w:type="gramEnd"/>
            <w:r w:rsidRPr="00C0760A">
              <w:rPr>
                <w:rFonts w:ascii="Times New Roman" w:hAnsi="Times New Roman" w:cs="Times New Roman"/>
                <w:sz w:val="24"/>
                <w:szCs w:val="24"/>
              </w:rPr>
              <w:t xml:space="preserve"> организаций, обозначив-</w:t>
            </w:r>
            <w:proofErr w:type="spellStart"/>
            <w:r w:rsidRPr="00C0760A">
              <w:rPr>
                <w:rFonts w:ascii="Times New Roman" w:hAnsi="Times New Roman" w:cs="Times New Roman"/>
                <w:sz w:val="24"/>
                <w:szCs w:val="24"/>
              </w:rPr>
              <w:t>ших</w:t>
            </w:r>
            <w:proofErr w:type="spell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2,88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0,72</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0,72</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951" w:type="dxa"/>
            <w:gridSpan w:val="5"/>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0,72</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0,72</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gridAfter w:val="1"/>
          <w:wAfter w:w="9" w:type="dxa"/>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0,36</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1,26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0,36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0,36</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0,30</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951" w:type="dxa"/>
            <w:gridSpan w:val="5"/>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0,30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0,30</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951" w:type="dxa"/>
            <w:gridSpan w:val="5"/>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181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0,36</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4,14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0,36</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1,08</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1,02</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951" w:type="dxa"/>
            <w:gridSpan w:val="5"/>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1,02</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1,02</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353"/>
        </w:trPr>
        <w:tc>
          <w:tcPr>
            <w:tcW w:w="567" w:type="dxa"/>
            <w:vMerge w:val="restart"/>
            <w:tcBorders>
              <w:top w:val="single" w:sz="4" w:space="0" w:color="auto"/>
              <w:left w:val="single" w:sz="8"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2.19</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Выпиловка деревьев. Озеленение территории: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по графику ДО: ДОУ №</w:t>
            </w:r>
            <w:proofErr w:type="gramStart"/>
            <w:r w:rsidRPr="00C0760A">
              <w:rPr>
                <w:rFonts w:ascii="Times New Roman" w:hAnsi="Times New Roman" w:cs="Times New Roman"/>
                <w:sz w:val="24"/>
                <w:szCs w:val="24"/>
              </w:rPr>
              <w:t>№  18</w:t>
            </w:r>
            <w:proofErr w:type="gramEnd"/>
            <w:r w:rsidRPr="00C0760A">
              <w:rPr>
                <w:rFonts w:ascii="Times New Roman" w:hAnsi="Times New Roman" w:cs="Times New Roman"/>
                <w:sz w:val="24"/>
                <w:szCs w:val="24"/>
              </w:rPr>
              <w:t xml:space="preserve">, 83, 94, 107; </w:t>
            </w:r>
          </w:p>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СОШ № 21</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lastRenderedPageBreak/>
              <w:t>Ежего</w:t>
            </w:r>
            <w:r>
              <w:rPr>
                <w:rFonts w:ascii="Times New Roman" w:hAnsi="Times New Roman" w:cs="Times New Roman"/>
                <w:sz w:val="24"/>
                <w:szCs w:val="24"/>
              </w:rPr>
              <w:t xml:space="preserve">дно работы проводятся не менее </w:t>
            </w:r>
            <w:r w:rsidRPr="00C0760A">
              <w:rPr>
                <w:rFonts w:ascii="Times New Roman" w:hAnsi="Times New Roman" w:cs="Times New Roman"/>
                <w:sz w:val="24"/>
                <w:szCs w:val="24"/>
              </w:rPr>
              <w:t xml:space="preserve">чем </w:t>
            </w:r>
            <w:r w:rsidRPr="00C0760A">
              <w:rPr>
                <w:rFonts w:ascii="Times New Roman" w:hAnsi="Times New Roman" w:cs="Times New Roman"/>
                <w:sz w:val="24"/>
                <w:szCs w:val="24"/>
              </w:rPr>
              <w:lastRenderedPageBreak/>
              <w:t xml:space="preserve">в 30% образовательных организаций, </w:t>
            </w:r>
            <w:proofErr w:type="gramStart"/>
            <w:r w:rsidRPr="00C0760A">
              <w:rPr>
                <w:rFonts w:ascii="Times New Roman" w:hAnsi="Times New Roman" w:cs="Times New Roman"/>
                <w:sz w:val="24"/>
                <w:szCs w:val="24"/>
              </w:rPr>
              <w:t>обозначив-</w:t>
            </w:r>
            <w:proofErr w:type="spellStart"/>
            <w:r w:rsidRPr="00C0760A">
              <w:rPr>
                <w:rFonts w:ascii="Times New Roman" w:hAnsi="Times New Roman" w:cs="Times New Roman"/>
                <w:sz w:val="24"/>
                <w:szCs w:val="24"/>
              </w:rPr>
              <w:t>ших</w:t>
            </w:r>
            <w:proofErr w:type="spellEnd"/>
            <w:proofErr w:type="gramEnd"/>
            <w:r w:rsidRPr="00C0760A">
              <w:rPr>
                <w:rFonts w:ascii="Times New Roman" w:hAnsi="Times New Roman" w:cs="Times New Roman"/>
                <w:sz w:val="24"/>
                <w:szCs w:val="24"/>
              </w:rPr>
              <w:t xml:space="preserve"> потребность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p>
        </w:tc>
        <w:tc>
          <w:tcPr>
            <w:tcW w:w="88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4,00</w:t>
            </w:r>
          </w:p>
        </w:tc>
        <w:tc>
          <w:tcPr>
            <w:tcW w:w="85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1,00</w:t>
            </w:r>
          </w:p>
        </w:tc>
        <w:tc>
          <w:tcPr>
            <w:tcW w:w="847"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1,00</w:t>
            </w:r>
          </w:p>
        </w:tc>
        <w:tc>
          <w:tcPr>
            <w:tcW w:w="725"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 </w:t>
            </w:r>
          </w:p>
        </w:tc>
        <w:tc>
          <w:tcPr>
            <w:tcW w:w="951" w:type="dxa"/>
            <w:gridSpan w:val="5"/>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1,00</w:t>
            </w:r>
          </w:p>
        </w:tc>
        <w:tc>
          <w:tcPr>
            <w:tcW w:w="838"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1,00</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ОО</w:t>
            </w:r>
          </w:p>
        </w:tc>
      </w:tr>
      <w:tr w:rsidR="00952FEA" w:rsidRPr="00C0760A" w:rsidTr="007823D2">
        <w:trPr>
          <w:gridAfter w:val="1"/>
          <w:wAfter w:w="9" w:type="dxa"/>
          <w:trHeight w:val="397"/>
        </w:trPr>
        <w:tc>
          <w:tcPr>
            <w:tcW w:w="567" w:type="dxa"/>
            <w:vMerge/>
            <w:tcBorders>
              <w:top w:val="single" w:sz="4" w:space="0" w:color="auto"/>
              <w:left w:val="single" w:sz="8"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8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47"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25"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951" w:type="dxa"/>
            <w:gridSpan w:val="5"/>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397"/>
        </w:trPr>
        <w:tc>
          <w:tcPr>
            <w:tcW w:w="567" w:type="dxa"/>
            <w:vMerge/>
            <w:tcBorders>
              <w:top w:val="single" w:sz="4" w:space="0" w:color="auto"/>
              <w:left w:val="single" w:sz="8"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8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47"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25"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951" w:type="dxa"/>
            <w:gridSpan w:val="5"/>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986"/>
        </w:trPr>
        <w:tc>
          <w:tcPr>
            <w:tcW w:w="567" w:type="dxa"/>
            <w:vMerge/>
            <w:tcBorders>
              <w:top w:val="single" w:sz="4" w:space="0" w:color="auto"/>
              <w:left w:val="single" w:sz="8"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p>
        </w:tc>
        <w:tc>
          <w:tcPr>
            <w:tcW w:w="88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4,00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1,00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1,00</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p>
        </w:tc>
        <w:tc>
          <w:tcPr>
            <w:tcW w:w="951" w:type="dxa"/>
            <w:gridSpan w:val="5"/>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1,00</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color w:val="000000"/>
                <w:sz w:val="24"/>
                <w:szCs w:val="24"/>
              </w:rPr>
            </w:pPr>
            <w:r w:rsidRPr="00C0760A">
              <w:rPr>
                <w:rFonts w:ascii="Times New Roman" w:hAnsi="Times New Roman" w:cs="Times New Roman"/>
                <w:color w:val="000000"/>
                <w:sz w:val="24"/>
                <w:szCs w:val="24"/>
              </w:rPr>
              <w:t>1,00</w:t>
            </w:r>
          </w:p>
        </w:tc>
        <w:tc>
          <w:tcPr>
            <w:tcW w:w="709" w:type="dxa"/>
            <w:gridSpan w:val="2"/>
            <w:vMerge/>
            <w:tcBorders>
              <w:top w:val="single" w:sz="4" w:space="0" w:color="auto"/>
              <w:left w:val="single" w:sz="4" w:space="0" w:color="auto"/>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56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3"/>
                <w:szCs w:val="23"/>
              </w:rPr>
            </w:pPr>
            <w:r w:rsidRPr="00C0760A">
              <w:rPr>
                <w:rFonts w:ascii="Times New Roman" w:hAnsi="Times New Roman" w:cs="Times New Roman"/>
                <w:sz w:val="23"/>
                <w:szCs w:val="23"/>
              </w:rPr>
              <w:t>2.20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rPr>
                <w:rFonts w:ascii="Times New Roman" w:hAnsi="Times New Roman" w:cs="Times New Roman"/>
                <w:sz w:val="24"/>
                <w:szCs w:val="24"/>
              </w:rPr>
            </w:pPr>
            <w:r w:rsidRPr="00C0760A">
              <w:rPr>
                <w:rFonts w:ascii="Times New Roman" w:hAnsi="Times New Roman" w:cs="Times New Roman"/>
                <w:sz w:val="24"/>
                <w:szCs w:val="24"/>
              </w:rPr>
              <w:t>Погашение кредиторской задолженности</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rPr>
                <w:rFonts w:ascii="Times New Roman" w:hAnsi="Times New Roman" w:cs="Times New Roman"/>
                <w:sz w:val="24"/>
                <w:szCs w:val="24"/>
              </w:rPr>
            </w:pPr>
            <w:proofErr w:type="spellStart"/>
            <w:proofErr w:type="gramStart"/>
            <w:r w:rsidRPr="00C0760A">
              <w:rPr>
                <w:rFonts w:ascii="Times New Roman" w:hAnsi="Times New Roman" w:cs="Times New Roman"/>
                <w:sz w:val="24"/>
                <w:szCs w:val="24"/>
              </w:rPr>
              <w:t>Уменьше-ние</w:t>
            </w:r>
            <w:proofErr w:type="spellEnd"/>
            <w:proofErr w:type="gramEnd"/>
            <w:r w:rsidRPr="00C0760A">
              <w:rPr>
                <w:rFonts w:ascii="Times New Roman" w:hAnsi="Times New Roman" w:cs="Times New Roman"/>
                <w:sz w:val="24"/>
                <w:szCs w:val="24"/>
              </w:rPr>
              <w:t xml:space="preserve"> объема кредитор-</w:t>
            </w:r>
            <w:proofErr w:type="spellStart"/>
            <w:r w:rsidRPr="00C0760A">
              <w:rPr>
                <w:rFonts w:ascii="Times New Roman" w:hAnsi="Times New Roman" w:cs="Times New Roman"/>
                <w:sz w:val="24"/>
                <w:szCs w:val="24"/>
              </w:rPr>
              <w:t>ской</w:t>
            </w:r>
            <w:proofErr w:type="spellEnd"/>
            <w:r w:rsidRPr="00C0760A">
              <w:rPr>
                <w:rFonts w:ascii="Times New Roman" w:hAnsi="Times New Roman" w:cs="Times New Roman"/>
                <w:sz w:val="24"/>
                <w:szCs w:val="24"/>
              </w:rPr>
              <w:t xml:space="preserve"> заложен-</w:t>
            </w:r>
            <w:proofErr w:type="spellStart"/>
            <w:r w:rsidRPr="00C0760A">
              <w:rPr>
                <w:rFonts w:ascii="Times New Roman" w:hAnsi="Times New Roman" w:cs="Times New Roman"/>
                <w:sz w:val="24"/>
                <w:szCs w:val="24"/>
              </w:rPr>
              <w:t>ности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1,81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1,81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951" w:type="dxa"/>
            <w:gridSpan w:val="5"/>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val="restart"/>
            <w:tcBorders>
              <w:top w:val="single" w:sz="4" w:space="0" w:color="auto"/>
              <w:left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tc>
      </w:tr>
      <w:tr w:rsidR="00952FEA" w:rsidRPr="00C0760A" w:rsidTr="007823D2">
        <w:trPr>
          <w:gridAfter w:val="1"/>
          <w:wAfter w:w="9" w:type="dxa"/>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951" w:type="dxa"/>
            <w:gridSpan w:val="5"/>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8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951" w:type="dxa"/>
            <w:gridSpan w:val="5"/>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8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1,81</w:t>
            </w:r>
          </w:p>
        </w:tc>
        <w:tc>
          <w:tcPr>
            <w:tcW w:w="851"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1,81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951" w:type="dxa"/>
            <w:gridSpan w:val="5"/>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567"/>
        </w:trPr>
        <w:tc>
          <w:tcPr>
            <w:tcW w:w="5103" w:type="dxa"/>
            <w:gridSpan w:val="5"/>
            <w:vMerge w:val="restart"/>
            <w:tcBorders>
              <w:top w:val="single" w:sz="4" w:space="0" w:color="auto"/>
              <w:left w:val="single" w:sz="4" w:space="0" w:color="auto"/>
              <w:right w:val="single" w:sz="4" w:space="0" w:color="auto"/>
            </w:tcBorders>
            <w:vAlign w:val="center"/>
          </w:tcPr>
          <w:p w:rsidR="00952FEA" w:rsidRPr="00C0760A" w:rsidRDefault="00952FEA" w:rsidP="007823D2">
            <w:pPr>
              <w:spacing w:after="0" w:line="240" w:lineRule="auto"/>
              <w:ind w:left="142"/>
              <w:jc w:val="center"/>
              <w:rPr>
                <w:rFonts w:ascii="Times New Roman" w:hAnsi="Times New Roman" w:cs="Times New Roman"/>
                <w:sz w:val="24"/>
                <w:szCs w:val="24"/>
              </w:rPr>
            </w:pPr>
            <w:r w:rsidRPr="00C0760A">
              <w:rPr>
                <w:rFonts w:ascii="Times New Roman" w:hAnsi="Times New Roman" w:cs="Times New Roman"/>
                <w:sz w:val="24"/>
                <w:szCs w:val="24"/>
              </w:rPr>
              <w:t>ИТОГО по задаче 2</w:t>
            </w:r>
          </w:p>
          <w:p w:rsidR="00952FEA" w:rsidRPr="00C0760A" w:rsidRDefault="00952FEA" w:rsidP="007823D2">
            <w:pPr>
              <w:spacing w:after="0" w:line="240" w:lineRule="auto"/>
              <w:ind w:left="142"/>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54,58</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313,94</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16,58</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77,71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38,00</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69,65</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951" w:type="dxa"/>
            <w:gridSpan w:val="5"/>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83,29</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83,29</w:t>
            </w:r>
          </w:p>
        </w:tc>
        <w:tc>
          <w:tcPr>
            <w:tcW w:w="709" w:type="dxa"/>
            <w:gridSpan w:val="2"/>
            <w:vMerge w:val="restart"/>
            <w:tcBorders>
              <w:top w:val="single" w:sz="4" w:space="0" w:color="auto"/>
              <w:left w:val="nil"/>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tc>
      </w:tr>
      <w:tr w:rsidR="00952FEA" w:rsidRPr="00C0760A" w:rsidTr="007823D2">
        <w:trPr>
          <w:gridAfter w:val="1"/>
          <w:wAfter w:w="9" w:type="dxa"/>
          <w:trHeight w:val="567"/>
        </w:trPr>
        <w:tc>
          <w:tcPr>
            <w:tcW w:w="5103" w:type="dxa"/>
            <w:gridSpan w:val="5"/>
            <w:vMerge/>
            <w:tcBorders>
              <w:left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171,17</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986,89</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104,24</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228,53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66,93</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249,72</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951" w:type="dxa"/>
            <w:gridSpan w:val="5"/>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252,92</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255,72</w:t>
            </w:r>
          </w:p>
        </w:tc>
        <w:tc>
          <w:tcPr>
            <w:tcW w:w="709"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567"/>
        </w:trPr>
        <w:tc>
          <w:tcPr>
            <w:tcW w:w="5103" w:type="dxa"/>
            <w:gridSpan w:val="5"/>
            <w:vMerge/>
            <w:tcBorders>
              <w:left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18,88</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723,11</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18,88</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19,22</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234,63</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951" w:type="dxa"/>
            <w:gridSpan w:val="5"/>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234,63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234,63</w:t>
            </w:r>
          </w:p>
        </w:tc>
        <w:tc>
          <w:tcPr>
            <w:tcW w:w="709"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567"/>
        </w:trPr>
        <w:tc>
          <w:tcPr>
            <w:tcW w:w="5103" w:type="dxa"/>
            <w:gridSpan w:val="5"/>
            <w:vMerge/>
            <w:tcBorders>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244,63</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2023,94</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139,70</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325,46</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104,93</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554,00</w:t>
            </w:r>
          </w:p>
        </w:tc>
        <w:tc>
          <w:tcPr>
            <w:tcW w:w="725"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951" w:type="dxa"/>
            <w:gridSpan w:val="5"/>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570,84</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573,64</w:t>
            </w:r>
          </w:p>
        </w:tc>
        <w:tc>
          <w:tcPr>
            <w:tcW w:w="709" w:type="dxa"/>
            <w:gridSpan w:val="2"/>
            <w:vMerge/>
            <w:tcBorders>
              <w:left w:val="nil"/>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trHeight w:val="454"/>
        </w:trPr>
        <w:tc>
          <w:tcPr>
            <w:tcW w:w="14893" w:type="dxa"/>
            <w:gridSpan w:val="30"/>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lastRenderedPageBreak/>
              <w:t xml:space="preserve">Задача 3. </w:t>
            </w:r>
            <w:r w:rsidRPr="00C0760A">
              <w:rPr>
                <w:rFonts w:ascii="Times New Roman" w:hAnsi="Times New Roman" w:cs="Times New Roman"/>
                <w:sz w:val="24"/>
                <w:szCs w:val="24"/>
                <w:lang w:eastAsia="ru-RU"/>
              </w:rPr>
              <w:t>Реализация мероприятий регионального проекта «Современная школа»</w:t>
            </w:r>
          </w:p>
        </w:tc>
      </w:tr>
      <w:tr w:rsidR="00952FEA" w:rsidRPr="00C0760A" w:rsidTr="007823D2">
        <w:trPr>
          <w:gridAfter w:val="1"/>
          <w:wAfter w:w="9" w:type="dxa"/>
          <w:trHeight w:val="4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3.1</w:t>
            </w:r>
          </w:p>
        </w:tc>
        <w:tc>
          <w:tcPr>
            <w:tcW w:w="2008" w:type="dxa"/>
            <w:gridSpan w:val="2"/>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Создание детских технопарков «</w:t>
            </w:r>
            <w:proofErr w:type="spellStart"/>
            <w:r w:rsidRPr="00C0760A">
              <w:rPr>
                <w:rFonts w:ascii="Times New Roman" w:hAnsi="Times New Roman" w:cs="Times New Roman"/>
                <w:sz w:val="24"/>
                <w:szCs w:val="24"/>
              </w:rPr>
              <w:t>Кванториум</w:t>
            </w:r>
            <w:proofErr w:type="spellEnd"/>
            <w:r w:rsidRPr="00C0760A">
              <w:rPr>
                <w:rFonts w:ascii="Times New Roman" w:hAnsi="Times New Roman" w:cs="Times New Roman"/>
                <w:sz w:val="24"/>
                <w:szCs w:val="24"/>
              </w:rPr>
              <w:t>»</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sz w:val="24"/>
                <w:szCs w:val="24"/>
              </w:rPr>
            </w:pPr>
            <w:r w:rsidRPr="00C0760A">
              <w:rPr>
                <w:rFonts w:ascii="Times New Roman" w:hAnsi="Times New Roman" w:cs="Times New Roman"/>
                <w:sz w:val="24"/>
                <w:szCs w:val="24"/>
              </w:rPr>
              <w:t xml:space="preserve">В </w:t>
            </w:r>
            <w:r>
              <w:rPr>
                <w:rFonts w:ascii="Times New Roman" w:hAnsi="Times New Roman" w:cs="Times New Roman"/>
                <w:sz w:val="24"/>
                <w:szCs w:val="24"/>
              </w:rPr>
              <w:t>МСО</w:t>
            </w:r>
            <w:r w:rsidRPr="00C0760A">
              <w:rPr>
                <w:rFonts w:ascii="Times New Roman" w:hAnsi="Times New Roman" w:cs="Times New Roman"/>
                <w:sz w:val="24"/>
                <w:szCs w:val="24"/>
              </w:rPr>
              <w:t xml:space="preserve"> расширены возможности для реализации дополнительных </w:t>
            </w:r>
            <w:proofErr w:type="spellStart"/>
            <w:proofErr w:type="gramStart"/>
            <w:r w:rsidRPr="00C0760A">
              <w:rPr>
                <w:rFonts w:ascii="Times New Roman" w:hAnsi="Times New Roman" w:cs="Times New Roman"/>
                <w:sz w:val="24"/>
                <w:szCs w:val="24"/>
              </w:rPr>
              <w:t>образо-вательных</w:t>
            </w:r>
            <w:proofErr w:type="spellEnd"/>
            <w:proofErr w:type="gramEnd"/>
            <w:r w:rsidRPr="00C0760A">
              <w:rPr>
                <w:rFonts w:ascii="Times New Roman" w:hAnsi="Times New Roman" w:cs="Times New Roman"/>
                <w:sz w:val="24"/>
                <w:szCs w:val="24"/>
              </w:rPr>
              <w:t xml:space="preserve"> программ технической и естественно-научной направлен-</w:t>
            </w:r>
            <w:proofErr w:type="spellStart"/>
            <w:r w:rsidRPr="00C0760A">
              <w:rPr>
                <w:rFonts w:ascii="Times New Roman" w:hAnsi="Times New Roman" w:cs="Times New Roman"/>
                <w:sz w:val="24"/>
                <w:szCs w:val="24"/>
              </w:rPr>
              <w:t>ности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val="restart"/>
            <w:tcBorders>
              <w:top w:val="single" w:sz="4" w:space="0" w:color="auto"/>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ДО</w:t>
            </w:r>
          </w:p>
          <w:p w:rsidR="00952FEA" w:rsidRPr="00C0760A" w:rsidRDefault="00952FEA" w:rsidP="007823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СОШ № 12</w:t>
            </w:r>
          </w:p>
        </w:tc>
      </w:tr>
      <w:tr w:rsidR="00952FEA" w:rsidRPr="00C0760A" w:rsidTr="007823D2">
        <w:trPr>
          <w:gridAfter w:val="1"/>
          <w:wAfter w:w="9" w:type="dxa"/>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0,85</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0,85</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0,85</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0,85</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67"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2008" w:type="dxa"/>
            <w:gridSpan w:val="2"/>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21,17</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21,17</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21,17</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21,17</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nil"/>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103" w:type="dxa"/>
            <w:gridSpan w:val="5"/>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Итого по задаче 3</w:t>
            </w: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val="restart"/>
            <w:tcBorders>
              <w:top w:val="single" w:sz="4" w:space="0" w:color="auto"/>
              <w:left w:val="nil"/>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gridAfter w:val="1"/>
          <w:wAfter w:w="9" w:type="dxa"/>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0,85</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0,85</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0,85</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0,85</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21,17</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21,17</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21,17</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21,17</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62" w:type="dxa"/>
            <w:tcBorders>
              <w:top w:val="single" w:sz="4" w:space="0" w:color="auto"/>
              <w:left w:val="nil"/>
              <w:bottom w:val="single" w:sz="4" w:space="0" w:color="auto"/>
              <w:right w:val="single" w:sz="4" w:space="0" w:color="auto"/>
            </w:tcBorders>
            <w:vAlign w:val="center"/>
          </w:tcPr>
          <w:p w:rsidR="00952FEA" w:rsidRPr="00C0760A" w:rsidRDefault="00952FEA" w:rsidP="007823D2">
            <w:pPr>
              <w:spacing w:after="0" w:line="240" w:lineRule="auto"/>
              <w:jc w:val="right"/>
              <w:rPr>
                <w:rFonts w:ascii="Times New Roman" w:hAnsi="Times New Roman" w:cs="Times New Roman"/>
                <w:sz w:val="24"/>
                <w:szCs w:val="24"/>
              </w:rPr>
            </w:pPr>
            <w:r w:rsidRPr="00C0760A">
              <w:rPr>
                <w:rFonts w:ascii="Times New Roman" w:hAnsi="Times New Roman" w:cs="Times New Roman"/>
                <w:sz w:val="24"/>
                <w:szCs w:val="24"/>
              </w:rPr>
              <w:t> </w:t>
            </w:r>
          </w:p>
        </w:tc>
        <w:tc>
          <w:tcPr>
            <w:tcW w:w="709" w:type="dxa"/>
            <w:gridSpan w:val="2"/>
            <w:vMerge/>
            <w:tcBorders>
              <w:left w:val="nil"/>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103" w:type="dxa"/>
            <w:gridSpan w:val="5"/>
            <w:vMerge w:val="restart"/>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b/>
                <w:sz w:val="24"/>
                <w:szCs w:val="24"/>
              </w:rPr>
            </w:pPr>
            <w:r w:rsidRPr="00C0760A">
              <w:rPr>
                <w:rFonts w:ascii="Times New Roman" w:hAnsi="Times New Roman" w:cs="Times New Roman"/>
                <w:sz w:val="24"/>
                <w:szCs w:val="24"/>
              </w:rPr>
              <w:lastRenderedPageBreak/>
              <w:t>ИТОГО по подпрограмме «Совершенствование материально - технической базы муниципальной системы образования в городском округе город</w:t>
            </w:r>
            <w:r w:rsidRPr="00C0760A">
              <w:rPr>
                <w:rFonts w:ascii="Times New Roman" w:hAnsi="Times New Roman" w:cs="Times New Roman"/>
                <w:b/>
                <w:sz w:val="24"/>
                <w:szCs w:val="24"/>
              </w:rPr>
              <w:t xml:space="preserve"> </w:t>
            </w:r>
            <w:r w:rsidRPr="00C0760A">
              <w:rPr>
                <w:rFonts w:ascii="Times New Roman" w:hAnsi="Times New Roman" w:cs="Times New Roman"/>
                <w:sz w:val="24"/>
                <w:szCs w:val="24"/>
              </w:rPr>
              <w:t>Рыбинск Ярославской области»</w:t>
            </w: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ГБ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68,28</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398,88</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25,28</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91,41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43,00</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107,45</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112,47</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87,55</w:t>
            </w:r>
          </w:p>
        </w:tc>
        <w:tc>
          <w:tcPr>
            <w:tcW w:w="709" w:type="dxa"/>
            <w:gridSpan w:val="2"/>
            <w:vMerge w:val="restart"/>
            <w:tcBorders>
              <w:top w:val="single" w:sz="4" w:space="0" w:color="auto"/>
              <w:left w:val="nil"/>
              <w:bottom w:val="single" w:sz="4" w:space="0" w:color="auto"/>
              <w:right w:val="single" w:sz="4" w:space="0" w:color="auto"/>
            </w:tcBorders>
          </w:tcPr>
          <w:p w:rsidR="00952FEA" w:rsidRPr="00C0760A" w:rsidRDefault="00952FEA" w:rsidP="007823D2">
            <w:pPr>
              <w:spacing w:after="0" w:line="240" w:lineRule="auto"/>
              <w:jc w:val="center"/>
              <w:rPr>
                <w:rFonts w:ascii="Times New Roman" w:hAnsi="Times New Roman" w:cs="Times New Roman"/>
                <w:sz w:val="24"/>
                <w:szCs w:val="24"/>
              </w:rPr>
            </w:pPr>
          </w:p>
        </w:tc>
      </w:tr>
      <w:tr w:rsidR="00952FEA" w:rsidRPr="00C0760A" w:rsidTr="007823D2">
        <w:trPr>
          <w:gridAfter w:val="1"/>
          <w:wAfter w:w="9" w:type="dxa"/>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b/>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ОБ</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172,02</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1283,82</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104,24</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228,53</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67,78</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374,32</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400,96</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280,01</w:t>
            </w:r>
          </w:p>
        </w:tc>
        <w:tc>
          <w:tcPr>
            <w:tcW w:w="709" w:type="dxa"/>
            <w:gridSpan w:val="2"/>
            <w:vMerge/>
            <w:tcBorders>
              <w:top w:val="single" w:sz="4" w:space="0" w:color="auto"/>
              <w:left w:val="nil"/>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b/>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ФБ</w:t>
            </w:r>
          </w:p>
        </w:tc>
        <w:tc>
          <w:tcPr>
            <w:tcW w:w="823"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39,20</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1464,23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18,88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19,22</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20,32</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558,70</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595,03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291,28</w:t>
            </w:r>
          </w:p>
        </w:tc>
        <w:tc>
          <w:tcPr>
            <w:tcW w:w="709" w:type="dxa"/>
            <w:gridSpan w:val="2"/>
            <w:vMerge/>
            <w:tcBorders>
              <w:left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r w:rsidR="00952FEA" w:rsidRPr="00C0760A" w:rsidTr="007823D2">
        <w:trPr>
          <w:gridAfter w:val="1"/>
          <w:wAfter w:w="9" w:type="dxa"/>
          <w:trHeight w:val="454"/>
        </w:trPr>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rPr>
                <w:rFonts w:ascii="Times New Roman" w:hAnsi="Times New Roman" w:cs="Times New Roman"/>
                <w:b/>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952FEA" w:rsidRPr="00C0760A" w:rsidRDefault="00952FEA" w:rsidP="007823D2">
            <w:pPr>
              <w:spacing w:after="0" w:line="240" w:lineRule="auto"/>
              <w:jc w:val="center"/>
              <w:rPr>
                <w:rFonts w:ascii="Times New Roman" w:hAnsi="Times New Roman" w:cs="Times New Roman"/>
                <w:sz w:val="24"/>
                <w:szCs w:val="24"/>
              </w:rPr>
            </w:pPr>
            <w:r w:rsidRPr="00C0760A">
              <w:rPr>
                <w:rFonts w:ascii="Times New Roman" w:hAnsi="Times New Roman" w:cs="Times New Roman"/>
                <w:sz w:val="24"/>
                <w:szCs w:val="24"/>
              </w:rPr>
              <w:t>Всего</w:t>
            </w:r>
          </w:p>
        </w:tc>
        <w:tc>
          <w:tcPr>
            <w:tcW w:w="823"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279,50</w:t>
            </w:r>
          </w:p>
        </w:tc>
        <w:tc>
          <w:tcPr>
            <w:tcW w:w="88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3146,93</w:t>
            </w:r>
          </w:p>
        </w:tc>
        <w:tc>
          <w:tcPr>
            <w:tcW w:w="851"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148,40</w:t>
            </w:r>
          </w:p>
        </w:tc>
        <w:tc>
          <w:tcPr>
            <w:tcW w:w="850" w:type="dxa"/>
            <w:gridSpan w:val="2"/>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339,16</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131,10</w:t>
            </w: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1040,47</w:t>
            </w:r>
          </w:p>
        </w:tc>
        <w:tc>
          <w:tcPr>
            <w:tcW w:w="838" w:type="dxa"/>
            <w:gridSpan w:val="3"/>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3"/>
                <w:szCs w:val="23"/>
              </w:rPr>
            </w:pPr>
          </w:p>
        </w:tc>
        <w:tc>
          <w:tcPr>
            <w:tcW w:w="838" w:type="dxa"/>
            <w:gridSpan w:val="3"/>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1108,46</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p>
        </w:tc>
        <w:tc>
          <w:tcPr>
            <w:tcW w:w="762" w:type="dxa"/>
            <w:tcBorders>
              <w:top w:val="single" w:sz="4" w:space="0" w:color="auto"/>
              <w:left w:val="nil"/>
              <w:bottom w:val="single" w:sz="4" w:space="0" w:color="auto"/>
              <w:right w:val="single" w:sz="4" w:space="0" w:color="auto"/>
            </w:tcBorders>
            <w:vAlign w:val="center"/>
          </w:tcPr>
          <w:p w:rsidR="00952FEA" w:rsidRPr="00406DFC" w:rsidRDefault="00952FEA" w:rsidP="007823D2">
            <w:pPr>
              <w:jc w:val="right"/>
              <w:rPr>
                <w:rFonts w:ascii="Times New Roman" w:hAnsi="Times New Roman" w:cs="Times New Roman"/>
                <w:sz w:val="24"/>
                <w:szCs w:val="24"/>
              </w:rPr>
            </w:pPr>
            <w:r w:rsidRPr="00406DFC">
              <w:rPr>
                <w:rFonts w:ascii="Times New Roman" w:hAnsi="Times New Roman" w:cs="Times New Roman"/>
                <w:sz w:val="24"/>
                <w:szCs w:val="24"/>
              </w:rPr>
              <w:t>658,84</w:t>
            </w:r>
          </w:p>
        </w:tc>
        <w:tc>
          <w:tcPr>
            <w:tcW w:w="709" w:type="dxa"/>
            <w:gridSpan w:val="2"/>
            <w:vMerge/>
            <w:tcBorders>
              <w:left w:val="nil"/>
              <w:bottom w:val="single" w:sz="4" w:space="0" w:color="auto"/>
              <w:right w:val="single" w:sz="4" w:space="0" w:color="auto"/>
            </w:tcBorders>
          </w:tcPr>
          <w:p w:rsidR="00952FEA" w:rsidRPr="00C0760A" w:rsidRDefault="00952FEA" w:rsidP="007823D2">
            <w:pPr>
              <w:spacing w:after="0" w:line="240" w:lineRule="auto"/>
              <w:jc w:val="right"/>
              <w:rPr>
                <w:rFonts w:ascii="Times New Roman" w:hAnsi="Times New Roman" w:cs="Times New Roman"/>
                <w:sz w:val="24"/>
                <w:szCs w:val="24"/>
              </w:rPr>
            </w:pPr>
          </w:p>
        </w:tc>
      </w:tr>
    </w:tbl>
    <w:p w:rsidR="00E35975" w:rsidRPr="0035529C" w:rsidRDefault="00E35975" w:rsidP="00E35975">
      <w:pPr>
        <w:pStyle w:val="2"/>
        <w:spacing w:before="0" w:after="0"/>
        <w:ind w:left="0" w:firstLine="0"/>
        <w:jc w:val="both"/>
        <w:rPr>
          <w:rFonts w:ascii="Times New Roman" w:hAnsi="Times New Roman" w:cs="Times New Roman"/>
          <w:b w:val="0"/>
          <w:i w:val="0"/>
        </w:rPr>
      </w:pPr>
    </w:p>
    <w:p w:rsidR="00952FEA" w:rsidRPr="0035529C" w:rsidRDefault="00952FEA" w:rsidP="00E35975">
      <w:pPr>
        <w:pStyle w:val="ConsPlusNormal"/>
        <w:jc w:val="both"/>
        <w:rPr>
          <w:rFonts w:ascii="Times New Roman" w:hAnsi="Times New Roman" w:cs="Times New Roman"/>
          <w:sz w:val="28"/>
          <w:szCs w:val="28"/>
        </w:rPr>
        <w:sectPr w:rsidR="00952FEA" w:rsidRPr="0035529C" w:rsidSect="00BA4ABE">
          <w:pgSz w:w="16838" w:h="11905" w:orient="landscape"/>
          <w:pgMar w:top="1134" w:right="851" w:bottom="1134" w:left="1134" w:header="0" w:footer="0" w:gutter="0"/>
          <w:cols w:space="720"/>
          <w:docGrid w:linePitch="299"/>
        </w:sectPr>
      </w:pPr>
    </w:p>
    <w:p w:rsidR="00E35975" w:rsidRPr="00924D19" w:rsidRDefault="00E35975" w:rsidP="00E35975">
      <w:pPr>
        <w:pStyle w:val="2"/>
        <w:spacing w:before="0" w:after="0"/>
        <w:ind w:left="0" w:firstLine="0"/>
        <w:jc w:val="center"/>
        <w:rPr>
          <w:rFonts w:ascii="Times New Roman" w:hAnsi="Times New Roman" w:cs="Times New Roman"/>
          <w:b w:val="0"/>
          <w:bCs w:val="0"/>
          <w:i w:val="0"/>
        </w:rPr>
      </w:pPr>
      <w:bookmarkStart w:id="13" w:name="_Toc149719668"/>
      <w:r w:rsidRPr="00924D19">
        <w:rPr>
          <w:rFonts w:ascii="Times New Roman" w:hAnsi="Times New Roman" w:cs="Times New Roman"/>
          <w:b w:val="0"/>
          <w:bCs w:val="0"/>
          <w:i w:val="0"/>
        </w:rPr>
        <w:lastRenderedPageBreak/>
        <w:t>5. Индикаторы результативности подпрограммы</w:t>
      </w:r>
      <w:bookmarkEnd w:id="13"/>
    </w:p>
    <w:p w:rsidR="00E35975" w:rsidRPr="003E73F7" w:rsidRDefault="00E35975" w:rsidP="00E35975">
      <w:pPr>
        <w:pStyle w:val="2"/>
        <w:spacing w:before="0" w:after="0"/>
        <w:ind w:left="0" w:firstLine="0"/>
        <w:jc w:val="center"/>
        <w:rPr>
          <w:rFonts w:ascii="Times New Roman" w:hAnsi="Times New Roman" w:cs="Times New Roman"/>
          <w:b w:val="0"/>
          <w:bCs w:val="0"/>
          <w:i w:val="0"/>
          <w:highlight w:val="darkRed"/>
        </w:rPr>
      </w:pPr>
      <w:r w:rsidRPr="003E73F7">
        <w:rPr>
          <w:rFonts w:ascii="Times New Roman" w:hAnsi="Times New Roman" w:cs="Times New Roman"/>
          <w:b w:val="0"/>
          <w:bCs w:val="0"/>
          <w:i w:val="0"/>
          <w:highlight w:val="darkRed"/>
        </w:rPr>
        <w:t xml:space="preserve"> </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Оценка эффективности подпрограммы проводится ежегодно в соответствии с </w:t>
      </w:r>
      <w:hyperlink r:id="rId27" w:history="1">
        <w:r w:rsidRPr="0035529C">
          <w:rPr>
            <w:rFonts w:ascii="Times New Roman" w:hAnsi="Times New Roman" w:cs="Times New Roman"/>
            <w:sz w:val="28"/>
            <w:szCs w:val="28"/>
          </w:rPr>
          <w:t>методикой</w:t>
        </w:r>
      </w:hyperlink>
      <w:r w:rsidRPr="0035529C">
        <w:rPr>
          <w:rFonts w:ascii="Times New Roman" w:hAnsi="Times New Roman" w:cs="Times New Roman"/>
          <w:sz w:val="28"/>
          <w:szCs w:val="28"/>
        </w:rPr>
        <w:t xml:space="preserve"> оценки эффективности и рез</w:t>
      </w:r>
      <w:r>
        <w:rPr>
          <w:rFonts w:ascii="Times New Roman" w:hAnsi="Times New Roman" w:cs="Times New Roman"/>
          <w:sz w:val="28"/>
          <w:szCs w:val="28"/>
        </w:rPr>
        <w:t xml:space="preserve">ультативности </w:t>
      </w:r>
      <w:r w:rsidRPr="0035529C">
        <w:rPr>
          <w:rFonts w:ascii="Times New Roman" w:hAnsi="Times New Roman" w:cs="Times New Roman"/>
          <w:sz w:val="28"/>
          <w:szCs w:val="28"/>
        </w:rPr>
        <w:t>реализации муниципальной программы.</w:t>
      </w: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Показатели и запланированные индикаторы результативности являются ориентиром для оценки эффективности каждой образовательной организации в отдельности и в целом муниципальной системы образования. Количество показателей и их содержание полностью соответствуют поставленным задачам по данной подпрограмме и отражают результативность муниципальной программы.</w:t>
      </w:r>
    </w:p>
    <w:p w:rsidR="00E35975" w:rsidRDefault="00E35975" w:rsidP="00E35975">
      <w:pPr>
        <w:pStyle w:val="ConsPlusNormal"/>
        <w:ind w:firstLine="709"/>
        <w:jc w:val="both"/>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840"/>
        <w:gridCol w:w="540"/>
        <w:gridCol w:w="1006"/>
        <w:gridCol w:w="993"/>
        <w:gridCol w:w="992"/>
        <w:gridCol w:w="992"/>
        <w:gridCol w:w="992"/>
      </w:tblGrid>
      <w:tr w:rsidR="00E35975" w:rsidRPr="0035529C" w:rsidTr="00A93918">
        <w:trPr>
          <w:trHeight w:val="74"/>
        </w:trPr>
        <w:tc>
          <w:tcPr>
            <w:tcW w:w="851"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п/п</w:t>
            </w:r>
          </w:p>
        </w:tc>
        <w:tc>
          <w:tcPr>
            <w:tcW w:w="3840"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Основные индикаторы развития</w:t>
            </w:r>
          </w:p>
          <w:p w:rsidR="00E35975" w:rsidRPr="0035529C" w:rsidRDefault="00E35975" w:rsidP="00A93918">
            <w:pPr>
              <w:pStyle w:val="ConsPlusNormal"/>
              <w:jc w:val="center"/>
              <w:rPr>
                <w:rFonts w:ascii="Times New Roman" w:hAnsi="Times New Roman" w:cs="Times New Roman"/>
                <w:sz w:val="24"/>
                <w:szCs w:val="24"/>
              </w:rPr>
            </w:pPr>
          </w:p>
        </w:tc>
        <w:tc>
          <w:tcPr>
            <w:tcW w:w="540" w:type="dxa"/>
            <w:vMerge w:val="restart"/>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ЕД</w:t>
            </w:r>
          </w:p>
        </w:tc>
        <w:tc>
          <w:tcPr>
            <w:tcW w:w="1006" w:type="dxa"/>
            <w:vMerge w:val="restart"/>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 xml:space="preserve">Базовый </w:t>
            </w:r>
            <w:proofErr w:type="gramStart"/>
            <w:r w:rsidRPr="0035529C">
              <w:rPr>
                <w:rFonts w:ascii="Times New Roman" w:hAnsi="Times New Roman" w:cs="Times New Roman"/>
                <w:sz w:val="24"/>
                <w:szCs w:val="24"/>
              </w:rPr>
              <w:t>показа</w:t>
            </w:r>
            <w:r>
              <w:rPr>
                <w:rFonts w:ascii="Times New Roman" w:hAnsi="Times New Roman" w:cs="Times New Roman"/>
                <w:sz w:val="24"/>
                <w:szCs w:val="24"/>
              </w:rPr>
              <w:t>-</w:t>
            </w:r>
            <w:proofErr w:type="spellStart"/>
            <w:r w:rsidRPr="0035529C">
              <w:rPr>
                <w:rFonts w:ascii="Times New Roman" w:hAnsi="Times New Roman" w:cs="Times New Roman"/>
                <w:sz w:val="24"/>
                <w:szCs w:val="24"/>
              </w:rPr>
              <w:t>тель</w:t>
            </w:r>
            <w:proofErr w:type="spellEnd"/>
            <w:proofErr w:type="gramEnd"/>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2</w:t>
            </w:r>
          </w:p>
        </w:tc>
        <w:tc>
          <w:tcPr>
            <w:tcW w:w="3969" w:type="dxa"/>
            <w:gridSpan w:val="4"/>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Значение</w:t>
            </w:r>
          </w:p>
        </w:tc>
      </w:tr>
      <w:tr w:rsidR="00E35975" w:rsidRPr="0035529C" w:rsidTr="00A93918">
        <w:trPr>
          <w:trHeight w:val="28"/>
        </w:trPr>
        <w:tc>
          <w:tcPr>
            <w:tcW w:w="851"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3840"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540" w:type="dxa"/>
            <w:vMerge/>
          </w:tcPr>
          <w:p w:rsidR="00E35975" w:rsidRPr="0035529C" w:rsidRDefault="00E35975" w:rsidP="00A93918">
            <w:pPr>
              <w:spacing w:after="0" w:line="240" w:lineRule="auto"/>
              <w:jc w:val="center"/>
              <w:rPr>
                <w:rFonts w:ascii="Times New Roman" w:hAnsi="Times New Roman" w:cs="Times New Roman"/>
                <w:sz w:val="24"/>
                <w:szCs w:val="24"/>
              </w:rPr>
            </w:pPr>
          </w:p>
        </w:tc>
        <w:tc>
          <w:tcPr>
            <w:tcW w:w="1006"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993" w:type="dxa"/>
            <w:vMerge w:val="restart"/>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3</w:t>
            </w:r>
          </w:p>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35529C">
              <w:rPr>
                <w:rFonts w:ascii="Times New Roman" w:hAnsi="Times New Roman" w:cs="Times New Roman"/>
                <w:sz w:val="24"/>
                <w:szCs w:val="24"/>
              </w:rPr>
              <w:t>жидаемое</w:t>
            </w:r>
          </w:p>
        </w:tc>
        <w:tc>
          <w:tcPr>
            <w:tcW w:w="2976" w:type="dxa"/>
            <w:gridSpan w:val="3"/>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z w:val="24"/>
                <w:szCs w:val="24"/>
              </w:rPr>
              <w:t>Планируемое (нарастающим итогом)</w:t>
            </w:r>
          </w:p>
        </w:tc>
      </w:tr>
      <w:tr w:rsidR="00E35975" w:rsidRPr="0035529C" w:rsidTr="00A93918">
        <w:trPr>
          <w:trHeight w:val="28"/>
        </w:trPr>
        <w:tc>
          <w:tcPr>
            <w:tcW w:w="851"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3840"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540" w:type="dxa"/>
            <w:vMerge/>
          </w:tcPr>
          <w:p w:rsidR="00E35975" w:rsidRPr="0035529C" w:rsidRDefault="00E35975" w:rsidP="00A93918">
            <w:pPr>
              <w:spacing w:after="0" w:line="240" w:lineRule="auto"/>
              <w:jc w:val="center"/>
              <w:rPr>
                <w:rFonts w:ascii="Times New Roman" w:hAnsi="Times New Roman" w:cs="Times New Roman"/>
                <w:sz w:val="24"/>
                <w:szCs w:val="24"/>
              </w:rPr>
            </w:pPr>
          </w:p>
        </w:tc>
        <w:tc>
          <w:tcPr>
            <w:tcW w:w="1006"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993"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4</w:t>
            </w:r>
          </w:p>
        </w:tc>
        <w:tc>
          <w:tcPr>
            <w:tcW w:w="992" w:type="dxa"/>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6</w:t>
            </w:r>
          </w:p>
        </w:tc>
      </w:tr>
      <w:tr w:rsidR="00E35975" w:rsidRPr="0035529C" w:rsidTr="00A93918">
        <w:trPr>
          <w:trHeight w:val="28"/>
        </w:trPr>
        <w:tc>
          <w:tcPr>
            <w:tcW w:w="10206"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Подпрограмма 1. Совершенствование материально-технической базы муниципальной системы образования в городском округе город Рыбинск Ярославской области</w:t>
            </w:r>
          </w:p>
        </w:tc>
      </w:tr>
      <w:tr w:rsidR="00E35975" w:rsidRPr="0035529C" w:rsidTr="00A93918">
        <w:trPr>
          <w:trHeight w:val="330"/>
        </w:trPr>
        <w:tc>
          <w:tcPr>
            <w:tcW w:w="10206" w:type="dxa"/>
            <w:gridSpan w:val="8"/>
            <w:shd w:val="clear" w:color="auto" w:fill="auto"/>
          </w:tcPr>
          <w:p w:rsidR="00E35975" w:rsidRPr="0035529C" w:rsidRDefault="00E35975" w:rsidP="00A93918">
            <w:pPr>
              <w:suppressAutoHyphens/>
              <w:spacing w:after="0" w:line="240" w:lineRule="auto"/>
              <w:jc w:val="center"/>
              <w:rPr>
                <w:rFonts w:ascii="Times New Roman" w:hAnsi="Times New Roman" w:cs="Times New Roman"/>
                <w:sz w:val="24"/>
                <w:szCs w:val="24"/>
              </w:rPr>
            </w:pPr>
            <w:r w:rsidRPr="0035529C">
              <w:rPr>
                <w:rFonts w:ascii="Times New Roman" w:hAnsi="Times New Roman" w:cs="Times New Roman"/>
                <w:spacing w:val="-6"/>
                <w:sz w:val="24"/>
                <w:szCs w:val="24"/>
              </w:rPr>
              <w:t>Задача 1. Создание новых мест в дошкольных образовательных и общеобразовательных организациях</w:t>
            </w:r>
          </w:p>
        </w:tc>
      </w:tr>
      <w:tr w:rsidR="00E35975" w:rsidRPr="0035529C" w:rsidTr="00A93918">
        <w:trPr>
          <w:trHeight w:val="384"/>
        </w:trPr>
        <w:tc>
          <w:tcPr>
            <w:tcW w:w="851"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1.1.1</w:t>
            </w:r>
          </w:p>
        </w:tc>
        <w:tc>
          <w:tcPr>
            <w:tcW w:w="3840" w:type="dxa"/>
            <w:tcBorders>
              <w:bottom w:val="single" w:sz="4" w:space="0" w:color="auto"/>
            </w:tcBorders>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Доля детей в возрасте 1-</w:t>
            </w:r>
            <w:r w:rsidRPr="0035529C">
              <w:rPr>
                <w:rFonts w:ascii="Times New Roman" w:hAnsi="Times New Roman" w:cs="Times New Roman"/>
                <w:sz w:val="24"/>
                <w:szCs w:val="24"/>
              </w:rPr>
              <w:t>7 лет, состоящих на учете для определения в муниципальные образовательные организации, реализующие соответствующие образовательные программы, от общей численности детей указанного возраста</w:t>
            </w:r>
          </w:p>
        </w:tc>
        <w:tc>
          <w:tcPr>
            <w:tcW w:w="540" w:type="dxa"/>
            <w:tcBorders>
              <w:bottom w:val="single" w:sz="4" w:space="0" w:color="auto"/>
            </w:tcBorders>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5,47</w:t>
            </w:r>
          </w:p>
        </w:tc>
        <w:tc>
          <w:tcPr>
            <w:tcW w:w="993"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5,45</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5,43</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5,40</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5,38</w:t>
            </w:r>
          </w:p>
        </w:tc>
      </w:tr>
      <w:tr w:rsidR="00E35975" w:rsidRPr="0035529C" w:rsidTr="00A93918">
        <w:trPr>
          <w:trHeight w:val="330"/>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1.1.2</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Доступность дошкольного образования для детей в возрасте 3-7 лет от числа заявленных</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384"/>
        </w:trPr>
        <w:tc>
          <w:tcPr>
            <w:tcW w:w="851"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1.1.3</w:t>
            </w:r>
          </w:p>
        </w:tc>
        <w:tc>
          <w:tcPr>
            <w:tcW w:w="3840" w:type="dxa"/>
            <w:tcBorders>
              <w:bottom w:val="single" w:sz="4" w:space="0" w:color="auto"/>
            </w:tcBorders>
            <w:shd w:val="clear" w:color="auto" w:fill="FFFFFF"/>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Доля муниципальных общеобразова</w:t>
            </w:r>
            <w:r w:rsidRPr="0035529C">
              <w:rPr>
                <w:rFonts w:ascii="Times New Roman" w:hAnsi="Times New Roman" w:cs="Times New Roman"/>
                <w:sz w:val="24"/>
                <w:szCs w:val="24"/>
              </w:rPr>
              <w:t>те</w:t>
            </w:r>
            <w:r>
              <w:rPr>
                <w:rFonts w:ascii="Times New Roman" w:hAnsi="Times New Roman" w:cs="Times New Roman"/>
                <w:sz w:val="24"/>
                <w:szCs w:val="24"/>
              </w:rPr>
              <w:t>льных организаций, соответствующих современным условиям обучения, в общем количестве муници</w:t>
            </w:r>
            <w:r w:rsidRPr="0035529C">
              <w:rPr>
                <w:rFonts w:ascii="Times New Roman" w:hAnsi="Times New Roman" w:cs="Times New Roman"/>
                <w:sz w:val="24"/>
                <w:szCs w:val="24"/>
              </w:rPr>
              <w:t>пальных общеобразовательных организаций</w:t>
            </w:r>
          </w:p>
        </w:tc>
        <w:tc>
          <w:tcPr>
            <w:tcW w:w="540"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98,9</w:t>
            </w:r>
          </w:p>
        </w:tc>
        <w:tc>
          <w:tcPr>
            <w:tcW w:w="993"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98,9</w:t>
            </w:r>
          </w:p>
        </w:tc>
        <w:tc>
          <w:tcPr>
            <w:tcW w:w="992"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tcBorders>
              <w:bottom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35975" w:rsidRPr="0035529C" w:rsidTr="00A93918">
        <w:trPr>
          <w:trHeight w:val="217"/>
        </w:trPr>
        <w:tc>
          <w:tcPr>
            <w:tcW w:w="10206"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pacing w:val="-6"/>
                <w:sz w:val="24"/>
                <w:szCs w:val="24"/>
              </w:rPr>
              <w:t>Задача 2. Организация, содержание сети подведомственных учреждений и укрепление материально-технической базы учреждений отрасли</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1.2.1</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Доля муниципальных образователь</w:t>
            </w:r>
            <w:r w:rsidRPr="0035529C">
              <w:rPr>
                <w:rFonts w:ascii="Times New Roman" w:hAnsi="Times New Roman" w:cs="Times New Roman"/>
                <w:sz w:val="24"/>
                <w:szCs w:val="24"/>
              </w:rPr>
              <w:t xml:space="preserve">ных организаций, здания которых не </w:t>
            </w:r>
            <w:r>
              <w:rPr>
                <w:rFonts w:ascii="Times New Roman" w:hAnsi="Times New Roman" w:cs="Times New Roman"/>
                <w:sz w:val="24"/>
                <w:szCs w:val="24"/>
              </w:rPr>
              <w:t>требуют капитального или частич</w:t>
            </w:r>
            <w:r w:rsidRPr="0035529C">
              <w:rPr>
                <w:rFonts w:ascii="Times New Roman" w:hAnsi="Times New Roman" w:cs="Times New Roman"/>
                <w:sz w:val="24"/>
                <w:szCs w:val="24"/>
              </w:rPr>
              <w:t>ного дорогостоящего ремонта</w:t>
            </w:r>
            <w:r>
              <w:rPr>
                <w:rFonts w:ascii="Times New Roman" w:hAnsi="Times New Roman" w:cs="Times New Roman"/>
                <w:sz w:val="24"/>
                <w:szCs w:val="24"/>
              </w:rPr>
              <w:t xml:space="preserve">, от общего </w:t>
            </w:r>
            <w:r>
              <w:rPr>
                <w:rFonts w:ascii="Times New Roman" w:hAnsi="Times New Roman" w:cs="Times New Roman"/>
                <w:sz w:val="24"/>
                <w:szCs w:val="24"/>
              </w:rPr>
              <w:lastRenderedPageBreak/>
              <w:t>числа зданий муници</w:t>
            </w:r>
            <w:r w:rsidRPr="0035529C">
              <w:rPr>
                <w:rFonts w:ascii="Times New Roman" w:hAnsi="Times New Roman" w:cs="Times New Roman"/>
                <w:sz w:val="24"/>
                <w:szCs w:val="24"/>
              </w:rPr>
              <w:t>пальных образовательных организаций</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w:t>
            </w:r>
          </w:p>
        </w:tc>
        <w:tc>
          <w:tcPr>
            <w:tcW w:w="100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42,76</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43,</w:t>
            </w:r>
            <w:r>
              <w:rPr>
                <w:rFonts w:ascii="Times New Roman" w:hAnsi="Times New Roman" w:cs="Times New Roman"/>
                <w:sz w:val="24"/>
                <w:szCs w:val="24"/>
              </w:rPr>
              <w:t>18</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45,0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46,59</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1.2.2</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Доля обучающихся </w:t>
            </w:r>
            <w:r w:rsidRPr="0035529C">
              <w:rPr>
                <w:rFonts w:ascii="Times New Roman" w:hAnsi="Times New Roman" w:cs="Times New Roman"/>
                <w:sz w:val="24"/>
                <w:szCs w:val="24"/>
              </w:rPr>
              <w:t>в</w:t>
            </w:r>
            <w:r>
              <w:rPr>
                <w:rFonts w:ascii="Times New Roman" w:hAnsi="Times New Roman" w:cs="Times New Roman"/>
                <w:sz w:val="24"/>
                <w:szCs w:val="24"/>
              </w:rPr>
              <w:t xml:space="preserve"> </w:t>
            </w:r>
            <w:r w:rsidRPr="0035529C">
              <w:rPr>
                <w:rFonts w:ascii="Times New Roman" w:hAnsi="Times New Roman" w:cs="Times New Roman"/>
                <w:sz w:val="24"/>
                <w:szCs w:val="24"/>
              </w:rPr>
              <w:t>муниципальных общеобразовательных организациях, занимающихся в первую смену, в общей численности обучающихся в муниципальных общеобразовательных организациях</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92,2</w:t>
            </w:r>
          </w:p>
          <w:p w:rsidR="00E35975" w:rsidRPr="0035529C" w:rsidRDefault="00E35975" w:rsidP="00A93918">
            <w:pPr>
              <w:pStyle w:val="ConsPlusNormal"/>
              <w:jc w:val="center"/>
              <w:rPr>
                <w:rFonts w:ascii="Times New Roman" w:hAnsi="Times New Roman" w:cs="Times New Roman"/>
                <w:b/>
                <w:sz w:val="24"/>
                <w:szCs w:val="24"/>
              </w:rPr>
            </w:pP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92,3</w:t>
            </w:r>
          </w:p>
          <w:p w:rsidR="00E35975" w:rsidRPr="0035529C" w:rsidRDefault="00E35975" w:rsidP="00A93918">
            <w:pPr>
              <w:pStyle w:val="ConsPlusNormal"/>
              <w:jc w:val="center"/>
              <w:rPr>
                <w:rFonts w:ascii="Times New Roman" w:hAnsi="Times New Roman" w:cs="Times New Roman"/>
                <w:sz w:val="24"/>
                <w:szCs w:val="24"/>
              </w:rPr>
            </w:pP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w:t>
            </w:r>
            <w:r>
              <w:rPr>
                <w:rFonts w:ascii="Times New Roman" w:hAnsi="Times New Roman" w:cs="Times New Roman"/>
                <w:sz w:val="24"/>
                <w:szCs w:val="24"/>
              </w:rPr>
              <w:t>2</w:t>
            </w:r>
            <w:r w:rsidRPr="0035529C">
              <w:rPr>
                <w:rFonts w:ascii="Times New Roman" w:hAnsi="Times New Roman" w:cs="Times New Roman"/>
                <w:sz w:val="24"/>
                <w:szCs w:val="24"/>
              </w:rPr>
              <w:t>,</w:t>
            </w:r>
            <w:r>
              <w:rPr>
                <w:rFonts w:ascii="Times New Roman" w:hAnsi="Times New Roman" w:cs="Times New Roman"/>
                <w:sz w:val="24"/>
                <w:szCs w:val="24"/>
              </w:rPr>
              <w:t>5</w:t>
            </w:r>
          </w:p>
          <w:p w:rsidR="00E35975" w:rsidRPr="0035529C" w:rsidRDefault="00E35975" w:rsidP="00A93918">
            <w:pPr>
              <w:pStyle w:val="ConsPlusNormal"/>
              <w:jc w:val="center"/>
              <w:rPr>
                <w:rFonts w:ascii="Times New Roman" w:hAnsi="Times New Roman" w:cs="Times New Roman"/>
                <w:sz w:val="24"/>
                <w:szCs w:val="24"/>
              </w:rPr>
            </w:pP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w:t>
            </w:r>
            <w:r>
              <w:rPr>
                <w:rFonts w:ascii="Times New Roman" w:hAnsi="Times New Roman" w:cs="Times New Roman"/>
                <w:sz w:val="24"/>
                <w:szCs w:val="24"/>
              </w:rPr>
              <w:t>2</w:t>
            </w:r>
            <w:r w:rsidRPr="0035529C">
              <w:rPr>
                <w:rFonts w:ascii="Times New Roman" w:hAnsi="Times New Roman" w:cs="Times New Roman"/>
                <w:sz w:val="24"/>
                <w:szCs w:val="24"/>
              </w:rPr>
              <w:t>,67</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92,70</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1.2.3</w:t>
            </w:r>
          </w:p>
        </w:tc>
        <w:tc>
          <w:tcPr>
            <w:tcW w:w="3840" w:type="dxa"/>
            <w:shd w:val="clear" w:color="auto" w:fill="auto"/>
          </w:tcPr>
          <w:p w:rsidR="00E35975" w:rsidRPr="0035529C" w:rsidRDefault="00E35975" w:rsidP="00A93918">
            <w:pPr>
              <w:pStyle w:val="ConsPlusNormal"/>
              <w:suppressAutoHyphens/>
              <w:jc w:val="both"/>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До</w:t>
            </w:r>
            <w:r>
              <w:rPr>
                <w:rFonts w:ascii="Times New Roman" w:hAnsi="Times New Roman" w:cs="Times New Roman"/>
                <w:spacing w:val="-6"/>
                <w:sz w:val="24"/>
                <w:szCs w:val="24"/>
                <w:lang w:eastAsia="en-US"/>
              </w:rPr>
              <w:t>ля общеобразовательных организа</w:t>
            </w:r>
            <w:r w:rsidRPr="0035529C">
              <w:rPr>
                <w:rFonts w:ascii="Times New Roman" w:hAnsi="Times New Roman" w:cs="Times New Roman"/>
                <w:spacing w:val="-6"/>
                <w:sz w:val="24"/>
                <w:szCs w:val="24"/>
                <w:lang w:eastAsia="en-US"/>
              </w:rPr>
              <w:t xml:space="preserve">ций, в которых создана универсальная </w:t>
            </w:r>
            <w:proofErr w:type="spellStart"/>
            <w:r w:rsidRPr="0035529C">
              <w:rPr>
                <w:rFonts w:ascii="Times New Roman" w:hAnsi="Times New Roman" w:cs="Times New Roman"/>
                <w:spacing w:val="-6"/>
                <w:sz w:val="24"/>
                <w:szCs w:val="24"/>
                <w:lang w:eastAsia="en-US"/>
              </w:rPr>
              <w:t>безбарьерная</w:t>
            </w:r>
            <w:proofErr w:type="spellEnd"/>
            <w:r w:rsidRPr="0035529C">
              <w:rPr>
                <w:rFonts w:ascii="Times New Roman" w:hAnsi="Times New Roman" w:cs="Times New Roman"/>
                <w:spacing w:val="-6"/>
                <w:sz w:val="24"/>
                <w:szCs w:val="24"/>
                <w:lang w:eastAsia="en-US"/>
              </w:rPr>
              <w:t xml:space="preserve"> среда для инклюзивного образования детей-инвалидов в общем количестве общеобразовательных организаций</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41,0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44,4</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48,1</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51,85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55,55</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1.2.4</w:t>
            </w:r>
          </w:p>
        </w:tc>
        <w:tc>
          <w:tcPr>
            <w:tcW w:w="3840" w:type="dxa"/>
            <w:shd w:val="clear" w:color="auto" w:fill="auto"/>
          </w:tcPr>
          <w:p w:rsidR="00E35975" w:rsidRPr="0035529C" w:rsidRDefault="00E35975" w:rsidP="00A93918">
            <w:pPr>
              <w:pStyle w:val="ConsPlusNormal"/>
              <w:suppressAutoHyphens/>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образовательных организаций, со</w:t>
            </w:r>
            <w:r>
              <w:rPr>
                <w:rFonts w:ascii="Times New Roman" w:hAnsi="Times New Roman" w:cs="Times New Roman"/>
                <w:spacing w:val="-6"/>
                <w:sz w:val="24"/>
                <w:szCs w:val="24"/>
                <w:lang w:eastAsia="en-US"/>
              </w:rPr>
              <w:t>ответствующих условиям современ</w:t>
            </w:r>
            <w:r w:rsidRPr="0035529C">
              <w:rPr>
                <w:rFonts w:ascii="Times New Roman" w:hAnsi="Times New Roman" w:cs="Times New Roman"/>
                <w:spacing w:val="-6"/>
                <w:sz w:val="24"/>
                <w:szCs w:val="24"/>
                <w:lang w:eastAsia="en-US"/>
              </w:rPr>
              <w:t xml:space="preserve">ной и безопасной цифровой </w:t>
            </w:r>
            <w:r>
              <w:rPr>
                <w:rFonts w:ascii="Times New Roman" w:hAnsi="Times New Roman" w:cs="Times New Roman"/>
                <w:spacing w:val="-6"/>
                <w:sz w:val="24"/>
                <w:szCs w:val="24"/>
                <w:lang w:eastAsia="en-US"/>
              </w:rPr>
              <w:t>образо</w:t>
            </w:r>
            <w:r w:rsidRPr="0035529C">
              <w:rPr>
                <w:rFonts w:ascii="Times New Roman" w:hAnsi="Times New Roman" w:cs="Times New Roman"/>
                <w:spacing w:val="-6"/>
                <w:sz w:val="24"/>
                <w:szCs w:val="24"/>
                <w:lang w:eastAsia="en-US"/>
              </w:rPr>
              <w:t>вательной среды, обеспечивающей высокое качество и доступность образования</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1.2.5</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образовательных организаций, имеющих благоустроенную территорию, соответствующую всем требованиям к безопасности условий образования</w:t>
            </w:r>
            <w:r w:rsidRPr="0035529C">
              <w:rPr>
                <w:rFonts w:ascii="Times New Roman" w:hAnsi="Times New Roman" w:cs="Times New Roman"/>
                <w:sz w:val="24"/>
                <w:szCs w:val="24"/>
              </w:rPr>
              <w:tab/>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85,5</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86,</w:t>
            </w:r>
            <w:r>
              <w:rPr>
                <w:rFonts w:ascii="Times New Roman" w:hAnsi="Times New Roman" w:cs="Times New Roman"/>
                <w:sz w:val="24"/>
                <w:szCs w:val="24"/>
              </w:rPr>
              <w:t>36</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87,</w:t>
            </w:r>
            <w:r>
              <w:rPr>
                <w:rFonts w:ascii="Times New Roman" w:hAnsi="Times New Roman" w:cs="Times New Roman"/>
                <w:sz w:val="24"/>
                <w:szCs w:val="24"/>
              </w:rPr>
              <w:t>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88,63</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89,77</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1.2.6</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образовательных организаций, в которых проведены мероприятия для улучшения санитарных условий, соответствующих требованиям </w:t>
            </w:r>
            <w:proofErr w:type="spellStart"/>
            <w:r w:rsidRPr="0035529C">
              <w:rPr>
                <w:rFonts w:ascii="Times New Roman" w:hAnsi="Times New Roman" w:cs="Times New Roman"/>
                <w:sz w:val="24"/>
                <w:szCs w:val="24"/>
              </w:rPr>
              <w:t>Роспотребнадзора</w:t>
            </w:r>
            <w:proofErr w:type="spellEnd"/>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88,5</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89,77</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90,9</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92,04</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93,18</w:t>
            </w:r>
          </w:p>
        </w:tc>
      </w:tr>
      <w:tr w:rsidR="00E35975" w:rsidRPr="0035529C"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1.2.7</w:t>
            </w:r>
          </w:p>
        </w:tc>
        <w:tc>
          <w:tcPr>
            <w:tcW w:w="3840"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образовательных организаций, в которых проведена модернизация технических условий и сооружений для соблюдения противопожарных мер</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95,6</w:t>
            </w:r>
          </w:p>
        </w:tc>
        <w:tc>
          <w:tcPr>
            <w:tcW w:w="99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E35975" w:rsidRPr="008E7990" w:rsidTr="00A93918">
        <w:trPr>
          <w:trHeight w:val="167"/>
        </w:trPr>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1.2.8</w:t>
            </w:r>
          </w:p>
        </w:tc>
        <w:tc>
          <w:tcPr>
            <w:tcW w:w="3840" w:type="dxa"/>
            <w:shd w:val="clear" w:color="auto" w:fill="auto"/>
          </w:tcPr>
          <w:p w:rsidR="00E35975" w:rsidRPr="003568B0" w:rsidRDefault="00E35975" w:rsidP="00A93918">
            <w:pPr>
              <w:pStyle w:val="ConsPlusNormal"/>
              <w:jc w:val="both"/>
              <w:rPr>
                <w:rFonts w:ascii="Times New Roman" w:hAnsi="Times New Roman" w:cs="Times New Roman"/>
                <w:sz w:val="24"/>
                <w:szCs w:val="24"/>
              </w:rPr>
            </w:pPr>
            <w:r w:rsidRPr="003568B0">
              <w:rPr>
                <w:rFonts w:ascii="Times New Roman" w:hAnsi="Times New Roman" w:cs="Times New Roman"/>
                <w:sz w:val="24"/>
                <w:szCs w:val="24"/>
              </w:rPr>
              <w:t>Доля</w:t>
            </w:r>
            <w:r w:rsidRPr="003568B0">
              <w:rPr>
                <w:rFonts w:ascii="Times New Roman" w:hAnsi="Times New Roman" w:cs="Times New Roman"/>
                <w:spacing w:val="-6"/>
                <w:sz w:val="24"/>
              </w:rPr>
              <w:t xml:space="preserve"> выполненных мероприятий в образовательных организациях по оборудованию технических средств антитеррористической защищенности в соответствии с федеральным законодательством</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auto"/>
          </w:tcPr>
          <w:p w:rsidR="00E35975" w:rsidRPr="00B92415" w:rsidRDefault="00E35975" w:rsidP="00A93918">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rPr>
              <w:t>7</w:t>
            </w:r>
            <w:r w:rsidRPr="003568B0">
              <w:rPr>
                <w:rFonts w:ascii="Times New Roman" w:hAnsi="Times New Roman" w:cs="Times New Roman"/>
                <w:sz w:val="24"/>
                <w:szCs w:val="24"/>
              </w:rPr>
              <w:t>0,0</w:t>
            </w:r>
          </w:p>
        </w:tc>
        <w:tc>
          <w:tcPr>
            <w:tcW w:w="993" w:type="dxa"/>
            <w:shd w:val="clear" w:color="auto" w:fill="auto"/>
          </w:tcPr>
          <w:p w:rsidR="00E35975" w:rsidRPr="00B92415" w:rsidRDefault="00E35975" w:rsidP="00A93918">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rPr>
              <w:t>79,54</w:t>
            </w:r>
          </w:p>
        </w:tc>
        <w:tc>
          <w:tcPr>
            <w:tcW w:w="992" w:type="dxa"/>
            <w:shd w:val="clear" w:color="auto" w:fill="auto"/>
          </w:tcPr>
          <w:p w:rsidR="00E35975" w:rsidRPr="00B92415" w:rsidRDefault="00E35975" w:rsidP="00A93918">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rPr>
              <w:t>85,22</w:t>
            </w:r>
          </w:p>
        </w:tc>
        <w:tc>
          <w:tcPr>
            <w:tcW w:w="992" w:type="dxa"/>
            <w:shd w:val="clear" w:color="auto" w:fill="auto"/>
          </w:tcPr>
          <w:p w:rsidR="00E35975" w:rsidRPr="00B92415" w:rsidRDefault="00E35975" w:rsidP="00A93918">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rPr>
              <w:t>90,9</w:t>
            </w:r>
          </w:p>
        </w:tc>
        <w:tc>
          <w:tcPr>
            <w:tcW w:w="992" w:type="dxa"/>
            <w:shd w:val="clear" w:color="auto" w:fill="auto"/>
          </w:tcPr>
          <w:p w:rsidR="00E35975" w:rsidRPr="008E7990" w:rsidRDefault="00E35975" w:rsidP="00A93918">
            <w:pPr>
              <w:pStyle w:val="ConsPlusNormal"/>
              <w:jc w:val="center"/>
              <w:rPr>
                <w:rFonts w:ascii="Times New Roman" w:hAnsi="Times New Roman" w:cs="Times New Roman"/>
                <w:sz w:val="24"/>
                <w:szCs w:val="24"/>
              </w:rPr>
            </w:pPr>
            <w:r w:rsidRPr="008E7990">
              <w:rPr>
                <w:rFonts w:ascii="Times New Roman" w:hAnsi="Times New Roman" w:cs="Times New Roman"/>
                <w:sz w:val="24"/>
                <w:szCs w:val="24"/>
              </w:rPr>
              <w:t>100,0</w:t>
            </w:r>
          </w:p>
        </w:tc>
      </w:tr>
      <w:tr w:rsidR="00E35975" w:rsidRPr="0035529C" w:rsidTr="00A93918">
        <w:trPr>
          <w:trHeight w:val="167"/>
        </w:trPr>
        <w:tc>
          <w:tcPr>
            <w:tcW w:w="10206" w:type="dxa"/>
            <w:gridSpan w:val="8"/>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Задача 3. Реализация мероприятий регионального проекта «Современная школа»</w:t>
            </w:r>
          </w:p>
        </w:tc>
      </w:tr>
      <w:tr w:rsidR="00E35975" w:rsidRPr="0035529C" w:rsidTr="00A93918">
        <w:trPr>
          <w:trHeight w:val="28"/>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1.3.1</w:t>
            </w:r>
          </w:p>
        </w:tc>
        <w:tc>
          <w:tcPr>
            <w:tcW w:w="3840" w:type="dxa"/>
            <w:shd w:val="clear" w:color="auto" w:fill="FFFFFF"/>
          </w:tcPr>
          <w:p w:rsidR="00E35975" w:rsidRPr="0035529C" w:rsidRDefault="00E35975" w:rsidP="00A93918">
            <w:pPr>
              <w:pStyle w:val="ConsPlusNormal"/>
              <w:suppressAutoHyphens/>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педагогов предметных областей «Технология» и «Информатика», освоивших новые методы обучения и воспитания, образовательные технологии, способствующие повышению качества образования</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30,8</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E35975" w:rsidRPr="0035529C" w:rsidTr="00A93918">
        <w:trPr>
          <w:trHeight w:val="167"/>
        </w:trPr>
        <w:tc>
          <w:tcPr>
            <w:tcW w:w="851"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1.3.2</w:t>
            </w:r>
          </w:p>
        </w:tc>
        <w:tc>
          <w:tcPr>
            <w:tcW w:w="3840"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детей, охваченных дополнительными общеразвивающими программами технической и естественно-научной направленности</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100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34,0</w:t>
            </w:r>
          </w:p>
        </w:tc>
        <w:tc>
          <w:tcPr>
            <w:tcW w:w="993"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36,5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38,5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Pr="0035529C">
              <w:rPr>
                <w:rFonts w:ascii="Times New Roman" w:hAnsi="Times New Roman" w:cs="Times New Roman"/>
                <w:sz w:val="24"/>
                <w:szCs w:val="24"/>
              </w:rPr>
              <w:t>,5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42,5</w:t>
            </w:r>
          </w:p>
        </w:tc>
      </w:tr>
    </w:tbl>
    <w:p w:rsidR="00E35975" w:rsidRDefault="00E35975" w:rsidP="00E35975">
      <w:pPr>
        <w:pStyle w:val="2"/>
        <w:spacing w:before="0" w:after="0"/>
        <w:ind w:left="0" w:firstLine="0"/>
        <w:jc w:val="center"/>
        <w:rPr>
          <w:rFonts w:ascii="Times New Roman" w:hAnsi="Times New Roman" w:cs="Times New Roman"/>
          <w:b w:val="0"/>
          <w:bCs w:val="0"/>
          <w:i w:val="0"/>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Default="00E35975" w:rsidP="00E35975">
      <w:pPr>
        <w:rPr>
          <w:lang w:eastAsia="ar-SA"/>
        </w:rPr>
      </w:pPr>
    </w:p>
    <w:p w:rsidR="00E35975" w:rsidRPr="00E20E8A" w:rsidRDefault="00E35975" w:rsidP="00E35975">
      <w:pPr>
        <w:rPr>
          <w:lang w:eastAsia="ar-SA"/>
        </w:rPr>
      </w:pPr>
    </w:p>
    <w:p w:rsidR="00E35975" w:rsidRPr="0035529C" w:rsidRDefault="00E35975" w:rsidP="00E35975">
      <w:pPr>
        <w:pStyle w:val="2"/>
        <w:spacing w:before="0" w:after="0"/>
        <w:ind w:left="0" w:firstLine="0"/>
        <w:jc w:val="center"/>
        <w:rPr>
          <w:rFonts w:ascii="Times New Roman" w:hAnsi="Times New Roman" w:cs="Times New Roman"/>
          <w:b w:val="0"/>
          <w:bCs w:val="0"/>
          <w:i w:val="0"/>
        </w:rPr>
      </w:pPr>
      <w:bookmarkStart w:id="14" w:name="_Toc149719669"/>
      <w:r w:rsidRPr="0035529C">
        <w:rPr>
          <w:rFonts w:ascii="Times New Roman" w:hAnsi="Times New Roman" w:cs="Times New Roman"/>
          <w:b w:val="0"/>
          <w:bCs w:val="0"/>
          <w:i w:val="0"/>
        </w:rPr>
        <w:lastRenderedPageBreak/>
        <w:t>Подпрограмма «Воспитание и развитие молодого гражданина Рыбинска в муниципальной системе образования»</w:t>
      </w:r>
      <w:bookmarkEnd w:id="14"/>
    </w:p>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2"/>
        <w:spacing w:before="0" w:after="0"/>
        <w:ind w:left="0" w:firstLine="0"/>
        <w:jc w:val="center"/>
        <w:rPr>
          <w:rFonts w:ascii="Times New Roman" w:hAnsi="Times New Roman" w:cs="Times New Roman"/>
          <w:b w:val="0"/>
          <w:bCs w:val="0"/>
          <w:i w:val="0"/>
        </w:rPr>
      </w:pPr>
      <w:bookmarkStart w:id="15" w:name="_Toc149719670"/>
      <w:r w:rsidRPr="0035529C">
        <w:rPr>
          <w:rFonts w:ascii="Times New Roman" w:hAnsi="Times New Roman" w:cs="Times New Roman"/>
          <w:b w:val="0"/>
          <w:bCs w:val="0"/>
          <w:i w:val="0"/>
        </w:rPr>
        <w:t>1. Паспорт подпрограммы</w:t>
      </w:r>
      <w:bookmarkEnd w:id="15"/>
    </w:p>
    <w:p w:rsidR="00E35975" w:rsidRPr="0035529C" w:rsidRDefault="00E35975" w:rsidP="00E35975">
      <w:pPr>
        <w:pStyle w:val="ConsPlusNormal"/>
        <w:jc w:val="center"/>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776"/>
        <w:gridCol w:w="3058"/>
        <w:gridCol w:w="3387"/>
      </w:tblGrid>
      <w:tr w:rsidR="00E35975" w:rsidRPr="0035529C" w:rsidTr="00A93918">
        <w:trPr>
          <w:trHeight w:val="324"/>
        </w:trPr>
        <w:tc>
          <w:tcPr>
            <w:tcW w:w="1985"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Наименование подпрограммы</w:t>
            </w:r>
          </w:p>
        </w:tc>
        <w:tc>
          <w:tcPr>
            <w:tcW w:w="8221" w:type="dxa"/>
            <w:gridSpan w:val="3"/>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«Воспитание и развитие молодого гражданина Рыбинска в муниципальной системе образования»</w:t>
            </w:r>
          </w:p>
        </w:tc>
      </w:tr>
      <w:tr w:rsidR="00E35975" w:rsidRPr="0035529C" w:rsidTr="00A93918">
        <w:trPr>
          <w:trHeight w:val="166"/>
        </w:trPr>
        <w:tc>
          <w:tcPr>
            <w:tcW w:w="1985"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Срок реализации</w:t>
            </w:r>
          </w:p>
        </w:tc>
        <w:tc>
          <w:tcPr>
            <w:tcW w:w="8221" w:type="dxa"/>
            <w:gridSpan w:val="3"/>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3</w:t>
            </w:r>
            <w:r w:rsidRPr="0035529C">
              <w:rPr>
                <w:rFonts w:ascii="Times New Roman" w:hAnsi="Times New Roman" w:cs="Times New Roman"/>
                <w:sz w:val="24"/>
                <w:szCs w:val="24"/>
              </w:rPr>
              <w:t xml:space="preserve"> – 202</w:t>
            </w:r>
            <w:r>
              <w:rPr>
                <w:rFonts w:ascii="Times New Roman" w:hAnsi="Times New Roman" w:cs="Times New Roman"/>
                <w:sz w:val="24"/>
                <w:szCs w:val="24"/>
              </w:rPr>
              <w:t>6</w:t>
            </w:r>
            <w:r w:rsidRPr="0035529C">
              <w:rPr>
                <w:rFonts w:ascii="Times New Roman" w:hAnsi="Times New Roman" w:cs="Times New Roman"/>
                <w:sz w:val="24"/>
                <w:szCs w:val="24"/>
              </w:rPr>
              <w:t xml:space="preserve"> годы</w:t>
            </w:r>
          </w:p>
        </w:tc>
      </w:tr>
      <w:tr w:rsidR="00E35975" w:rsidRPr="0035529C" w:rsidTr="00A93918">
        <w:trPr>
          <w:trHeight w:val="993"/>
        </w:trPr>
        <w:tc>
          <w:tcPr>
            <w:tcW w:w="1985" w:type="dxa"/>
          </w:tcPr>
          <w:p w:rsidR="00E35975" w:rsidRPr="00E05574" w:rsidRDefault="00E35975" w:rsidP="00A93918">
            <w:pPr>
              <w:pStyle w:val="ConsPlusNormal"/>
              <w:rPr>
                <w:rFonts w:ascii="Times New Roman" w:hAnsi="Times New Roman" w:cs="Times New Roman"/>
                <w:sz w:val="24"/>
                <w:szCs w:val="24"/>
              </w:rPr>
            </w:pPr>
            <w:r w:rsidRPr="00E05574">
              <w:rPr>
                <w:rFonts w:ascii="Times New Roman" w:hAnsi="Times New Roman" w:cs="Times New Roman"/>
                <w:sz w:val="24"/>
                <w:szCs w:val="24"/>
              </w:rPr>
              <w:t>Основание для разработки подпрограммы</w:t>
            </w:r>
          </w:p>
        </w:tc>
        <w:tc>
          <w:tcPr>
            <w:tcW w:w="8221" w:type="dxa"/>
            <w:gridSpan w:val="3"/>
          </w:tcPr>
          <w:p w:rsidR="00E35975" w:rsidRPr="00E05574" w:rsidRDefault="00E35975" w:rsidP="0064196E">
            <w:pPr>
              <w:pStyle w:val="ConsPlusNormal"/>
              <w:numPr>
                <w:ilvl w:val="0"/>
                <w:numId w:val="9"/>
              </w:numPr>
              <w:tabs>
                <w:tab w:val="clear" w:pos="1003"/>
                <w:tab w:val="num" w:pos="332"/>
              </w:tabs>
              <w:ind w:left="332" w:hanging="332"/>
              <w:jc w:val="both"/>
              <w:rPr>
                <w:rFonts w:ascii="Times New Roman" w:hAnsi="Times New Roman" w:cs="Times New Roman"/>
                <w:sz w:val="24"/>
                <w:szCs w:val="24"/>
              </w:rPr>
            </w:pPr>
            <w:r w:rsidRPr="00E05574">
              <w:rPr>
                <w:rFonts w:ascii="Times New Roman" w:hAnsi="Times New Roman" w:cs="Times New Roman"/>
                <w:sz w:val="24"/>
                <w:szCs w:val="24"/>
              </w:rPr>
              <w:t xml:space="preserve">Федеральный </w:t>
            </w:r>
            <w:hyperlink r:id="rId28" w:history="1">
              <w:r w:rsidRPr="00E05574">
                <w:rPr>
                  <w:rFonts w:ascii="Times New Roman" w:hAnsi="Times New Roman" w:cs="Times New Roman"/>
                  <w:sz w:val="24"/>
                  <w:szCs w:val="24"/>
                </w:rPr>
                <w:t>закон</w:t>
              </w:r>
            </w:hyperlink>
            <w:r w:rsidRPr="00E05574">
              <w:rPr>
                <w:rFonts w:ascii="Times New Roman" w:hAnsi="Times New Roman" w:cs="Times New Roman"/>
                <w:sz w:val="24"/>
                <w:szCs w:val="24"/>
              </w:rPr>
              <w:t xml:space="preserve"> от 29.12.2012 № 273-ФЗ «Об образовании</w:t>
            </w:r>
            <w:r>
              <w:rPr>
                <w:rFonts w:ascii="Times New Roman" w:hAnsi="Times New Roman" w:cs="Times New Roman"/>
                <w:sz w:val="24"/>
                <w:szCs w:val="24"/>
              </w:rPr>
              <w:t xml:space="preserve">                      </w:t>
            </w:r>
            <w:r w:rsidRPr="00E05574">
              <w:rPr>
                <w:rFonts w:ascii="Times New Roman" w:hAnsi="Times New Roman" w:cs="Times New Roman"/>
                <w:sz w:val="24"/>
                <w:szCs w:val="24"/>
              </w:rPr>
              <w:t xml:space="preserve"> в Российской Федерации»;</w:t>
            </w:r>
          </w:p>
          <w:p w:rsidR="00E35975" w:rsidRPr="00E05574" w:rsidRDefault="00001874" w:rsidP="0064196E">
            <w:pPr>
              <w:pStyle w:val="ConsPlusNormal"/>
              <w:numPr>
                <w:ilvl w:val="0"/>
                <w:numId w:val="9"/>
              </w:numPr>
              <w:tabs>
                <w:tab w:val="clear" w:pos="1003"/>
                <w:tab w:val="num" w:pos="332"/>
              </w:tabs>
              <w:ind w:left="332" w:hanging="332"/>
              <w:jc w:val="both"/>
              <w:rPr>
                <w:rFonts w:ascii="Times New Roman" w:hAnsi="Times New Roman" w:cs="Times New Roman"/>
                <w:sz w:val="24"/>
                <w:szCs w:val="24"/>
              </w:rPr>
            </w:pPr>
            <w:hyperlink r:id="rId29" w:history="1">
              <w:r w:rsidR="00E35975" w:rsidRPr="00E05574">
                <w:rPr>
                  <w:rFonts w:ascii="Times New Roman" w:hAnsi="Times New Roman" w:cs="Times New Roman"/>
                  <w:sz w:val="24"/>
                  <w:szCs w:val="24"/>
                </w:rPr>
                <w:t>Указ</w:t>
              </w:r>
            </w:hyperlink>
            <w:r w:rsidR="00E35975" w:rsidRPr="00E05574">
              <w:rPr>
                <w:rFonts w:ascii="Times New Roman" w:hAnsi="Times New Roman" w:cs="Times New Roman"/>
                <w:sz w:val="24"/>
                <w:szCs w:val="24"/>
              </w:rPr>
              <w:t xml:space="preserve"> Президента Российской Федерации от 07.05.2012 № 599 «О мерах по реализации государственной политики в области образования и науки»;</w:t>
            </w:r>
          </w:p>
          <w:p w:rsidR="00E35975" w:rsidRPr="00E05574" w:rsidRDefault="00001874" w:rsidP="0064196E">
            <w:pPr>
              <w:pStyle w:val="ConsPlusNormal"/>
              <w:numPr>
                <w:ilvl w:val="0"/>
                <w:numId w:val="9"/>
              </w:numPr>
              <w:tabs>
                <w:tab w:val="clear" w:pos="1003"/>
                <w:tab w:val="num" w:pos="332"/>
              </w:tabs>
              <w:ind w:left="332" w:hanging="332"/>
              <w:jc w:val="both"/>
              <w:rPr>
                <w:rFonts w:ascii="Times New Roman" w:hAnsi="Times New Roman" w:cs="Times New Roman"/>
                <w:sz w:val="24"/>
                <w:szCs w:val="24"/>
              </w:rPr>
            </w:pPr>
            <w:hyperlink r:id="rId30" w:history="1">
              <w:r w:rsidR="00E35975" w:rsidRPr="00E05574">
                <w:rPr>
                  <w:rFonts w:ascii="Times New Roman" w:hAnsi="Times New Roman" w:cs="Times New Roman"/>
                  <w:sz w:val="24"/>
                  <w:szCs w:val="24"/>
                </w:rPr>
                <w:t>Указ</w:t>
              </w:r>
            </w:hyperlink>
            <w:r w:rsidR="00E35975" w:rsidRPr="00E05574">
              <w:rPr>
                <w:rFonts w:ascii="Times New Roman" w:hAnsi="Times New Roman" w:cs="Times New Roman"/>
                <w:sz w:val="24"/>
                <w:szCs w:val="24"/>
              </w:rPr>
              <w:t xml:space="preserve"> Президента Российской Федерации от 24.03.2014 № 172 </w:t>
            </w:r>
            <w:r w:rsidR="00E35975">
              <w:rPr>
                <w:rFonts w:ascii="Times New Roman" w:hAnsi="Times New Roman" w:cs="Times New Roman"/>
                <w:sz w:val="24"/>
                <w:szCs w:val="24"/>
              </w:rPr>
              <w:t xml:space="preserve">                </w:t>
            </w:r>
            <w:proofErr w:type="gramStart"/>
            <w:r w:rsidR="00E35975">
              <w:rPr>
                <w:rFonts w:ascii="Times New Roman" w:hAnsi="Times New Roman" w:cs="Times New Roman"/>
                <w:sz w:val="24"/>
                <w:szCs w:val="24"/>
              </w:rPr>
              <w:t xml:space="preserve">   </w:t>
            </w:r>
            <w:r w:rsidR="00E35975" w:rsidRPr="00E05574">
              <w:rPr>
                <w:rFonts w:ascii="Times New Roman" w:hAnsi="Times New Roman" w:cs="Times New Roman"/>
                <w:sz w:val="24"/>
                <w:szCs w:val="24"/>
              </w:rPr>
              <w:t>«</w:t>
            </w:r>
            <w:proofErr w:type="gramEnd"/>
            <w:r w:rsidR="00E35975" w:rsidRPr="00E05574">
              <w:rPr>
                <w:rFonts w:ascii="Times New Roman" w:hAnsi="Times New Roman" w:cs="Times New Roman"/>
                <w:sz w:val="24"/>
                <w:szCs w:val="24"/>
              </w:rPr>
              <w:t>О Всероссийском физкультурно-спортивном комплексе «Готов к труду и обороне» (ГТО)»;</w:t>
            </w:r>
          </w:p>
          <w:p w:rsidR="00E35975" w:rsidRPr="00E05574" w:rsidRDefault="00E35975" w:rsidP="0064196E">
            <w:pPr>
              <w:pStyle w:val="ConsPlusNormal"/>
              <w:numPr>
                <w:ilvl w:val="0"/>
                <w:numId w:val="9"/>
              </w:numPr>
              <w:tabs>
                <w:tab w:val="clear" w:pos="1003"/>
                <w:tab w:val="num" w:pos="332"/>
              </w:tabs>
              <w:ind w:left="332" w:hanging="332"/>
              <w:jc w:val="both"/>
              <w:rPr>
                <w:rFonts w:ascii="Times New Roman" w:hAnsi="Times New Roman" w:cs="Times New Roman"/>
                <w:sz w:val="24"/>
                <w:szCs w:val="24"/>
              </w:rPr>
            </w:pPr>
            <w:r w:rsidRPr="00E05574">
              <w:rPr>
                <w:rFonts w:ascii="Times New Roman" w:hAnsi="Times New Roman" w:cs="Times New Roman"/>
                <w:sz w:val="24"/>
                <w:szCs w:val="24"/>
              </w:rPr>
              <w:t xml:space="preserve">Указ Президента Российской Федерации от 29.05.2017 № 240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05574">
              <w:rPr>
                <w:rFonts w:ascii="Times New Roman" w:hAnsi="Times New Roman" w:cs="Times New Roman"/>
                <w:sz w:val="24"/>
                <w:szCs w:val="24"/>
              </w:rPr>
              <w:t>«</w:t>
            </w:r>
            <w:proofErr w:type="gramEnd"/>
            <w:r w:rsidRPr="00E05574">
              <w:rPr>
                <w:rFonts w:ascii="Times New Roman" w:hAnsi="Times New Roman" w:cs="Times New Roman"/>
                <w:sz w:val="24"/>
                <w:szCs w:val="24"/>
              </w:rPr>
              <w:t>Об объявлении в Российской Федерации Десятилетия детства»;</w:t>
            </w:r>
          </w:p>
          <w:p w:rsidR="00E35975" w:rsidRPr="00E05574" w:rsidRDefault="00E35975" w:rsidP="0064196E">
            <w:pPr>
              <w:pStyle w:val="ConsPlusNormal"/>
              <w:numPr>
                <w:ilvl w:val="0"/>
                <w:numId w:val="9"/>
              </w:numPr>
              <w:tabs>
                <w:tab w:val="clear" w:pos="1003"/>
                <w:tab w:val="num" w:pos="332"/>
              </w:tabs>
              <w:ind w:left="332" w:hanging="332"/>
              <w:jc w:val="both"/>
              <w:rPr>
                <w:rFonts w:ascii="Times New Roman" w:hAnsi="Times New Roman" w:cs="Times New Roman"/>
                <w:sz w:val="24"/>
                <w:szCs w:val="24"/>
              </w:rPr>
            </w:pPr>
            <w:r w:rsidRPr="00E05574">
              <w:rPr>
                <w:rFonts w:ascii="Times New Roman" w:hAnsi="Times New Roman" w:cs="Times New Roman"/>
                <w:sz w:val="24"/>
                <w:szCs w:val="24"/>
              </w:rPr>
              <w:t xml:space="preserve">Указ Президента Российской Федерации от 07.05.2018 № 204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05574">
              <w:rPr>
                <w:rFonts w:ascii="Times New Roman" w:hAnsi="Times New Roman" w:cs="Times New Roman"/>
                <w:sz w:val="24"/>
                <w:szCs w:val="24"/>
              </w:rPr>
              <w:t>«</w:t>
            </w:r>
            <w:proofErr w:type="gramEnd"/>
            <w:r w:rsidRPr="00E05574">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p>
          <w:p w:rsidR="00E35975" w:rsidRPr="00E05574" w:rsidRDefault="00E35975" w:rsidP="0064196E">
            <w:pPr>
              <w:pStyle w:val="ConsPlusNormal"/>
              <w:numPr>
                <w:ilvl w:val="0"/>
                <w:numId w:val="9"/>
              </w:numPr>
              <w:tabs>
                <w:tab w:val="clear" w:pos="1003"/>
                <w:tab w:val="num" w:pos="332"/>
              </w:tabs>
              <w:ind w:left="332" w:hanging="332"/>
              <w:jc w:val="both"/>
              <w:rPr>
                <w:rFonts w:ascii="Times New Roman" w:hAnsi="Times New Roman" w:cs="Times New Roman"/>
                <w:sz w:val="24"/>
                <w:szCs w:val="24"/>
              </w:rPr>
            </w:pPr>
            <w:r w:rsidRPr="00E05574">
              <w:rPr>
                <w:rFonts w:ascii="Times New Roman" w:hAnsi="Times New Roman" w:cs="Times New Roman"/>
                <w:color w:val="000000"/>
                <w:sz w:val="24"/>
                <w:szCs w:val="24"/>
                <w:lang w:eastAsia="en-US"/>
              </w:rPr>
              <w:t>Указ Президента Р</w:t>
            </w:r>
            <w:r w:rsidRPr="00E05574">
              <w:rPr>
                <w:rFonts w:ascii="Times New Roman" w:hAnsi="Times New Roman" w:cs="Times New Roman"/>
                <w:color w:val="000000"/>
                <w:sz w:val="24"/>
                <w:szCs w:val="24"/>
              </w:rPr>
              <w:t xml:space="preserve">оссийской Федерации от 21.07.2020 № 474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E05574">
              <w:rPr>
                <w:rFonts w:ascii="Times New Roman" w:hAnsi="Times New Roman" w:cs="Times New Roman"/>
                <w:color w:val="000000"/>
                <w:sz w:val="24"/>
                <w:szCs w:val="24"/>
              </w:rPr>
              <w:t>«</w:t>
            </w:r>
            <w:proofErr w:type="gramEnd"/>
            <w:r w:rsidRPr="00E05574">
              <w:rPr>
                <w:rFonts w:ascii="Times New Roman" w:hAnsi="Times New Roman" w:cs="Times New Roman"/>
                <w:color w:val="000000"/>
                <w:sz w:val="24"/>
                <w:szCs w:val="24"/>
                <w:lang w:eastAsia="en-US"/>
              </w:rPr>
              <w:t>О национальных целях развития Российской Федерации на период до 2030 года</w:t>
            </w:r>
            <w:r w:rsidRPr="00E05574">
              <w:rPr>
                <w:rFonts w:ascii="Times New Roman" w:hAnsi="Times New Roman" w:cs="Times New Roman"/>
                <w:color w:val="000000"/>
                <w:sz w:val="24"/>
                <w:szCs w:val="24"/>
              </w:rPr>
              <w:t>»;</w:t>
            </w:r>
          </w:p>
          <w:p w:rsidR="00E35975" w:rsidRPr="00E05574" w:rsidRDefault="00E35975"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sz w:val="24"/>
                <w:szCs w:val="24"/>
              </w:rPr>
            </w:pPr>
            <w:r w:rsidRPr="00E05574">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p>
          <w:p w:rsidR="00E35975" w:rsidRPr="00E05574" w:rsidRDefault="00001874"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sz w:val="24"/>
                <w:szCs w:val="24"/>
              </w:rPr>
            </w:pPr>
            <w:hyperlink r:id="rId31" w:history="1">
              <w:r w:rsidR="00E35975" w:rsidRPr="00E05574">
                <w:rPr>
                  <w:rFonts w:ascii="Times New Roman" w:hAnsi="Times New Roman" w:cs="Times New Roman"/>
                  <w:sz w:val="24"/>
                  <w:szCs w:val="24"/>
                </w:rPr>
                <w:t>Концепция</w:t>
              </w:r>
            </w:hyperlink>
            <w:r w:rsidR="00E35975" w:rsidRPr="00E05574">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Российской Федерации 03.04.2012);</w:t>
            </w:r>
          </w:p>
          <w:p w:rsidR="00E35975" w:rsidRPr="00E05574" w:rsidRDefault="00E35975"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b/>
                <w:sz w:val="24"/>
                <w:szCs w:val="24"/>
              </w:rPr>
            </w:pPr>
            <w:r w:rsidRPr="00E05574">
              <w:rPr>
                <w:rFonts w:ascii="Times New Roman" w:hAnsi="Times New Roman" w:cs="Times New Roman"/>
                <w:b/>
                <w:sz w:val="24"/>
                <w:szCs w:val="24"/>
              </w:rPr>
              <w:t>«</w:t>
            </w:r>
            <w:r w:rsidRPr="00E05574">
              <w:rPr>
                <w:rFonts w:ascii="Times New Roman" w:hAnsi="Times New Roman" w:cs="Times New Roman"/>
                <w:sz w:val="24"/>
                <w:szCs w:val="24"/>
              </w:rPr>
              <w:t>Концепция развития дополнительного образования детей до 2030 года», утверждена распоряжением Правительства Российской Федерации</w:t>
            </w:r>
            <w:r>
              <w:rPr>
                <w:rFonts w:ascii="Times New Roman" w:hAnsi="Times New Roman" w:cs="Times New Roman"/>
                <w:sz w:val="24"/>
                <w:szCs w:val="24"/>
              </w:rPr>
              <w:t xml:space="preserve">           </w:t>
            </w:r>
            <w:r w:rsidRPr="00E05574">
              <w:rPr>
                <w:rFonts w:ascii="Times New Roman" w:hAnsi="Times New Roman" w:cs="Times New Roman"/>
                <w:sz w:val="24"/>
                <w:szCs w:val="24"/>
              </w:rPr>
              <w:t xml:space="preserve"> от 31.03.2022 №</w:t>
            </w:r>
            <w:r>
              <w:rPr>
                <w:rFonts w:ascii="Times New Roman" w:hAnsi="Times New Roman" w:cs="Times New Roman"/>
                <w:sz w:val="24"/>
                <w:szCs w:val="24"/>
              </w:rPr>
              <w:t xml:space="preserve"> </w:t>
            </w:r>
            <w:r w:rsidRPr="00E05574">
              <w:rPr>
                <w:rFonts w:ascii="Times New Roman" w:hAnsi="Times New Roman" w:cs="Times New Roman"/>
                <w:sz w:val="24"/>
                <w:szCs w:val="24"/>
              </w:rPr>
              <w:t>678-р,</w:t>
            </w:r>
          </w:p>
          <w:p w:rsidR="00E35975" w:rsidRPr="00E05574" w:rsidRDefault="00E35975"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sz w:val="24"/>
                <w:szCs w:val="24"/>
              </w:rPr>
            </w:pPr>
            <w:r w:rsidRPr="00E05574">
              <w:rPr>
                <w:rFonts w:ascii="Times New Roman" w:hAnsi="Times New Roman" w:cs="Times New Roman"/>
                <w:sz w:val="24"/>
                <w:szCs w:val="24"/>
              </w:rPr>
              <w:t>Распоряжение Правительства Российской Федерации от 27.12.2018</w:t>
            </w:r>
            <w:r>
              <w:rPr>
                <w:rFonts w:ascii="Times New Roman" w:hAnsi="Times New Roman" w:cs="Times New Roman"/>
                <w:sz w:val="24"/>
                <w:szCs w:val="24"/>
              </w:rPr>
              <w:t xml:space="preserve">          </w:t>
            </w:r>
            <w:r w:rsidRPr="00E05574">
              <w:rPr>
                <w:rFonts w:ascii="Times New Roman" w:hAnsi="Times New Roman" w:cs="Times New Roman"/>
                <w:sz w:val="24"/>
                <w:szCs w:val="24"/>
              </w:rPr>
              <w:t xml:space="preserve"> № 2950-р «Об утверждении Концепции развития добровольчества (</w:t>
            </w:r>
            <w:proofErr w:type="spellStart"/>
            <w:r w:rsidRPr="00E05574">
              <w:rPr>
                <w:rFonts w:ascii="Times New Roman" w:hAnsi="Times New Roman" w:cs="Times New Roman"/>
                <w:sz w:val="24"/>
                <w:szCs w:val="24"/>
              </w:rPr>
              <w:t>волонтерства</w:t>
            </w:r>
            <w:proofErr w:type="spellEnd"/>
            <w:r w:rsidRPr="00E05574">
              <w:rPr>
                <w:rFonts w:ascii="Times New Roman" w:hAnsi="Times New Roman" w:cs="Times New Roman"/>
                <w:sz w:val="24"/>
                <w:szCs w:val="24"/>
              </w:rPr>
              <w:t>) в Российской Федерации до 2025 года»;</w:t>
            </w:r>
          </w:p>
          <w:p w:rsidR="00E35975" w:rsidRPr="00E05574" w:rsidRDefault="00E35975"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sz w:val="24"/>
                <w:szCs w:val="24"/>
              </w:rPr>
            </w:pPr>
            <w:r w:rsidRPr="00E05574">
              <w:rPr>
                <w:rFonts w:ascii="Times New Roman" w:hAnsi="Times New Roman" w:cs="Times New Roman"/>
                <w:sz w:val="24"/>
                <w:szCs w:val="24"/>
              </w:rPr>
              <w:t xml:space="preserve">Государственная </w:t>
            </w:r>
            <w:hyperlink r:id="rId32" w:history="1">
              <w:r w:rsidRPr="00E05574">
                <w:rPr>
                  <w:rFonts w:ascii="Times New Roman" w:hAnsi="Times New Roman" w:cs="Times New Roman"/>
                  <w:sz w:val="24"/>
                  <w:szCs w:val="24"/>
                </w:rPr>
                <w:t>программа</w:t>
              </w:r>
            </w:hyperlink>
            <w:r w:rsidRPr="00E05574">
              <w:rPr>
                <w:rFonts w:ascii="Times New Roman" w:hAnsi="Times New Roman" w:cs="Times New Roman"/>
                <w:sz w:val="24"/>
                <w:szCs w:val="24"/>
              </w:rPr>
              <w:t xml:space="preserve"> Российской Федерации «Развитие образования», утверждена постановлением Правительства Российской Федерации от 26.12.2017 № 1642;</w:t>
            </w:r>
          </w:p>
          <w:p w:rsidR="00E35975" w:rsidRPr="00E05574" w:rsidRDefault="00001874"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sz w:val="24"/>
                <w:szCs w:val="24"/>
              </w:rPr>
            </w:pPr>
            <w:hyperlink r:id="rId33" w:history="1">
              <w:r w:rsidR="00E35975" w:rsidRPr="00E05574">
                <w:rPr>
                  <w:rFonts w:ascii="Times New Roman" w:hAnsi="Times New Roman" w:cs="Times New Roman"/>
                  <w:sz w:val="24"/>
                  <w:szCs w:val="24"/>
                </w:rPr>
                <w:t>Основы</w:t>
              </w:r>
            </w:hyperlink>
            <w:r w:rsidR="00E35975" w:rsidRPr="00E05574">
              <w:rPr>
                <w:rFonts w:ascii="Times New Roman" w:hAnsi="Times New Roman" w:cs="Times New Roman"/>
                <w:sz w:val="24"/>
                <w:szCs w:val="24"/>
              </w:rPr>
              <w:t xml:space="preserve"> государственной молодежной политики Российской Федерации на период до 2025 года, утверждены распоряжением Правительства Российской Федерации от 29.11.2014 № 2403-р;</w:t>
            </w:r>
          </w:p>
          <w:p w:rsidR="00E35975" w:rsidRPr="00E05574" w:rsidRDefault="00001874"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sz w:val="24"/>
                <w:szCs w:val="24"/>
              </w:rPr>
            </w:pPr>
            <w:hyperlink r:id="rId34" w:history="1">
              <w:r w:rsidR="00E35975" w:rsidRPr="00E05574">
                <w:rPr>
                  <w:rFonts w:ascii="Times New Roman" w:hAnsi="Times New Roman" w:cs="Times New Roman"/>
                  <w:sz w:val="24"/>
                  <w:szCs w:val="24"/>
                </w:rPr>
                <w:t>Приказ</w:t>
              </w:r>
            </w:hyperlink>
            <w:r w:rsidR="00E35975" w:rsidRPr="00E05574">
              <w:rPr>
                <w:rFonts w:ascii="Times New Roman" w:hAnsi="Times New Roman" w:cs="Times New Roman"/>
                <w:sz w:val="24"/>
                <w:szCs w:val="24"/>
              </w:rPr>
              <w:t xml:space="preserve"> </w:t>
            </w:r>
            <w:proofErr w:type="spellStart"/>
            <w:r w:rsidR="00E35975" w:rsidRPr="00E05574">
              <w:rPr>
                <w:rFonts w:ascii="Times New Roman" w:hAnsi="Times New Roman" w:cs="Times New Roman"/>
                <w:sz w:val="24"/>
                <w:szCs w:val="24"/>
              </w:rPr>
              <w:t>Минобрнауки</w:t>
            </w:r>
            <w:proofErr w:type="spellEnd"/>
            <w:r w:rsidR="00E35975" w:rsidRPr="00E05574">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w:t>
            </w:r>
            <w:r w:rsidR="00E35975">
              <w:rPr>
                <w:rFonts w:ascii="Times New Roman" w:hAnsi="Times New Roman" w:cs="Times New Roman"/>
                <w:sz w:val="24"/>
                <w:szCs w:val="24"/>
              </w:rPr>
              <w:t xml:space="preserve">     </w:t>
            </w:r>
            <w:r w:rsidR="00E35975" w:rsidRPr="00E05574">
              <w:rPr>
                <w:rFonts w:ascii="Times New Roman" w:hAnsi="Times New Roman" w:cs="Times New Roman"/>
                <w:sz w:val="24"/>
                <w:szCs w:val="24"/>
              </w:rPr>
              <w:t xml:space="preserve"> № 24480);</w:t>
            </w:r>
          </w:p>
          <w:p w:rsidR="00E35975" w:rsidRPr="00E05574" w:rsidRDefault="00E35975"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sz w:val="24"/>
                <w:szCs w:val="24"/>
              </w:rPr>
            </w:pPr>
            <w:r w:rsidRPr="00E05574">
              <w:rPr>
                <w:rFonts w:ascii="Times New Roman" w:hAnsi="Times New Roman" w:cs="Times New Roman"/>
                <w:sz w:val="24"/>
                <w:szCs w:val="24"/>
              </w:rPr>
              <w:t>Постановление Правительства Ярославской области от 17.07.2018</w:t>
            </w:r>
            <w:r>
              <w:rPr>
                <w:rFonts w:ascii="Times New Roman" w:hAnsi="Times New Roman" w:cs="Times New Roman"/>
                <w:sz w:val="24"/>
                <w:szCs w:val="24"/>
              </w:rPr>
              <w:t xml:space="preserve"> </w:t>
            </w:r>
            <w:r w:rsidRPr="00E05574">
              <w:rPr>
                <w:rFonts w:ascii="Times New Roman" w:hAnsi="Times New Roman" w:cs="Times New Roman"/>
                <w:sz w:val="24"/>
                <w:szCs w:val="24"/>
              </w:rPr>
              <w:t>№ 527-п «О внедрении системы персонифицированного финансирования дополнительного образования детей»;</w:t>
            </w:r>
          </w:p>
          <w:p w:rsidR="00E35975" w:rsidRPr="00E05574" w:rsidRDefault="00E35975" w:rsidP="0064196E">
            <w:pPr>
              <w:numPr>
                <w:ilvl w:val="0"/>
                <w:numId w:val="9"/>
              </w:numPr>
              <w:tabs>
                <w:tab w:val="clear" w:pos="1003"/>
                <w:tab w:val="left" w:pos="332"/>
              </w:tabs>
              <w:suppressAutoHyphens/>
              <w:spacing w:after="0" w:line="240" w:lineRule="auto"/>
              <w:ind w:left="332" w:hanging="332"/>
              <w:jc w:val="both"/>
              <w:rPr>
                <w:rFonts w:ascii="Times New Roman" w:hAnsi="Times New Roman" w:cs="Times New Roman"/>
                <w:sz w:val="24"/>
                <w:szCs w:val="24"/>
              </w:rPr>
            </w:pPr>
            <w:r w:rsidRPr="00E05574">
              <w:rPr>
                <w:rFonts w:ascii="Times New Roman" w:hAnsi="Times New Roman" w:cs="Times New Roman"/>
                <w:sz w:val="24"/>
                <w:szCs w:val="24"/>
                <w:lang w:eastAsia="ru-RU"/>
              </w:rPr>
              <w:t>Постановление Правительства Я</w:t>
            </w:r>
            <w:r>
              <w:rPr>
                <w:rFonts w:ascii="Times New Roman" w:hAnsi="Times New Roman" w:cs="Times New Roman"/>
                <w:sz w:val="24"/>
                <w:szCs w:val="24"/>
                <w:lang w:eastAsia="ru-RU"/>
              </w:rPr>
              <w:t>рославской области</w:t>
            </w:r>
            <w:r w:rsidRPr="00E05574">
              <w:rPr>
                <w:rFonts w:ascii="Times New Roman" w:hAnsi="Times New Roman" w:cs="Times New Roman"/>
                <w:sz w:val="24"/>
                <w:szCs w:val="24"/>
                <w:lang w:eastAsia="ru-RU"/>
              </w:rPr>
              <w:t xml:space="preserve"> от 30.03.2021 № 169-п </w:t>
            </w:r>
            <w:r w:rsidRPr="00E05574">
              <w:rPr>
                <w:rFonts w:ascii="Times New Roman" w:hAnsi="Times New Roman" w:cs="Times New Roman"/>
                <w:sz w:val="24"/>
                <w:szCs w:val="24"/>
                <w:lang w:eastAsia="ru-RU"/>
              </w:rPr>
              <w:lastRenderedPageBreak/>
              <w:t>«Об утверждении государственной программы Ярославской области «Развитие образования в Ярославской области» на 2021 - 2025 годы и признании утратившими силу отдельных постановлений Правительства области»;</w:t>
            </w:r>
          </w:p>
          <w:p w:rsidR="00E35975" w:rsidRPr="00E05574" w:rsidRDefault="00001874" w:rsidP="0064196E">
            <w:pPr>
              <w:numPr>
                <w:ilvl w:val="0"/>
                <w:numId w:val="9"/>
              </w:numPr>
              <w:shd w:val="clear" w:color="auto" w:fill="FFFFFF"/>
              <w:tabs>
                <w:tab w:val="clear" w:pos="1003"/>
                <w:tab w:val="left" w:pos="332"/>
              </w:tabs>
              <w:suppressAutoHyphens/>
              <w:spacing w:after="0" w:line="240" w:lineRule="auto"/>
              <w:ind w:left="335" w:hanging="335"/>
              <w:jc w:val="both"/>
              <w:rPr>
                <w:rFonts w:ascii="Times New Roman" w:hAnsi="Times New Roman" w:cs="Times New Roman"/>
                <w:sz w:val="24"/>
                <w:szCs w:val="24"/>
              </w:rPr>
            </w:pPr>
            <w:hyperlink r:id="rId35" w:history="1">
              <w:r w:rsidR="00E35975" w:rsidRPr="00E05574">
                <w:rPr>
                  <w:rFonts w:ascii="Times New Roman" w:hAnsi="Times New Roman" w:cs="Times New Roman"/>
                  <w:sz w:val="24"/>
                  <w:szCs w:val="24"/>
                </w:rPr>
                <w:t>Стратегия</w:t>
              </w:r>
            </w:hyperlink>
            <w:r w:rsidR="00E35975" w:rsidRPr="00E05574">
              <w:rPr>
                <w:rFonts w:ascii="Times New Roman" w:hAnsi="Times New Roman" w:cs="Times New Roman"/>
                <w:sz w:val="24"/>
                <w:szCs w:val="24"/>
              </w:rPr>
              <w:t xml:space="preserve"> развития воспитания в Российской Федерации на период до 2025 года, утверждена распоряжением Правительства Российской Федерации от 29.05.2015 № 996-р.</w:t>
            </w:r>
          </w:p>
        </w:tc>
      </w:tr>
      <w:tr w:rsidR="00E35975" w:rsidRPr="0035529C" w:rsidTr="00A93918">
        <w:trPr>
          <w:trHeight w:val="324"/>
        </w:trPr>
        <w:tc>
          <w:tcPr>
            <w:tcW w:w="1985"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lastRenderedPageBreak/>
              <w:t>Заказчик подпрограммы</w:t>
            </w:r>
          </w:p>
        </w:tc>
        <w:tc>
          <w:tcPr>
            <w:tcW w:w="8221" w:type="dxa"/>
            <w:gridSpan w:val="3"/>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Администрация городского округа город Рыбинск Ярославской области</w:t>
            </w:r>
          </w:p>
        </w:tc>
      </w:tr>
      <w:tr w:rsidR="00E35975" w:rsidRPr="0035529C" w:rsidTr="00A93918">
        <w:trPr>
          <w:trHeight w:val="648"/>
        </w:trPr>
        <w:tc>
          <w:tcPr>
            <w:tcW w:w="1985"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Ответственный исполнитель, руководитель подпрограммы</w:t>
            </w:r>
          </w:p>
        </w:tc>
        <w:tc>
          <w:tcPr>
            <w:tcW w:w="8221" w:type="dxa"/>
            <w:gridSpan w:val="3"/>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Департамент образования Администрации городского округа город Рыбинск Ярославской области</w:t>
            </w:r>
          </w:p>
        </w:tc>
      </w:tr>
      <w:tr w:rsidR="00E35975" w:rsidRPr="0035529C" w:rsidTr="00A93918">
        <w:trPr>
          <w:trHeight w:val="324"/>
        </w:trPr>
        <w:tc>
          <w:tcPr>
            <w:tcW w:w="1985"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Куратор подпрограммы</w:t>
            </w:r>
          </w:p>
        </w:tc>
        <w:tc>
          <w:tcPr>
            <w:tcW w:w="8221" w:type="dxa"/>
            <w:gridSpan w:val="3"/>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Заместитель Главы Администрации по социальн</w:t>
            </w:r>
            <w:r>
              <w:rPr>
                <w:rFonts w:ascii="Times New Roman" w:hAnsi="Times New Roman" w:cs="Times New Roman"/>
                <w:sz w:val="24"/>
                <w:szCs w:val="24"/>
              </w:rPr>
              <w:t>ой политике</w:t>
            </w:r>
          </w:p>
        </w:tc>
      </w:tr>
      <w:tr w:rsidR="00E35975" w:rsidRPr="0035529C" w:rsidTr="00A93918">
        <w:trPr>
          <w:trHeight w:val="315"/>
        </w:trPr>
        <w:tc>
          <w:tcPr>
            <w:tcW w:w="1985" w:type="dxa"/>
          </w:tcPr>
          <w:p w:rsidR="00E35975" w:rsidRPr="0035529C" w:rsidRDefault="00E35975" w:rsidP="00A93918">
            <w:pPr>
              <w:pStyle w:val="ConsPlusNormal"/>
              <w:rPr>
                <w:rFonts w:ascii="Times New Roman" w:hAnsi="Times New Roman" w:cs="Times New Roman"/>
                <w:sz w:val="24"/>
                <w:szCs w:val="24"/>
              </w:rPr>
            </w:pPr>
            <w:r w:rsidRPr="0035529C">
              <w:rPr>
                <w:rFonts w:ascii="Times New Roman" w:hAnsi="Times New Roman" w:cs="Times New Roman"/>
                <w:sz w:val="24"/>
                <w:szCs w:val="24"/>
              </w:rPr>
              <w:t>Цели и задачи подпрограммы</w:t>
            </w:r>
          </w:p>
        </w:tc>
        <w:tc>
          <w:tcPr>
            <w:tcW w:w="8221" w:type="dxa"/>
            <w:gridSpan w:val="3"/>
          </w:tcPr>
          <w:p w:rsidR="00E35975" w:rsidRPr="003E1F8C" w:rsidRDefault="00E35975" w:rsidP="00A93918">
            <w:pPr>
              <w:spacing w:after="0" w:line="240" w:lineRule="auto"/>
              <w:jc w:val="both"/>
              <w:rPr>
                <w:rFonts w:ascii="Times New Roman" w:hAnsi="Times New Roman" w:cs="Times New Roman"/>
                <w:spacing w:val="-6"/>
                <w:sz w:val="24"/>
                <w:szCs w:val="24"/>
              </w:rPr>
            </w:pPr>
            <w:r w:rsidRPr="0035529C">
              <w:rPr>
                <w:rFonts w:ascii="Times New Roman" w:hAnsi="Times New Roman" w:cs="Times New Roman"/>
                <w:sz w:val="24"/>
                <w:szCs w:val="24"/>
              </w:rPr>
              <w:t>Цель подпрограммы:</w:t>
            </w:r>
            <w:r>
              <w:rPr>
                <w:rFonts w:ascii="Times New Roman" w:hAnsi="Times New Roman" w:cs="Times New Roman"/>
                <w:sz w:val="24"/>
                <w:szCs w:val="24"/>
              </w:rPr>
              <w:t xml:space="preserve"> </w:t>
            </w:r>
            <w:r w:rsidRPr="003E1F8C">
              <w:rPr>
                <w:rFonts w:ascii="Times New Roman" w:hAnsi="Times New Roman" w:cs="Times New Roman"/>
                <w:spacing w:val="-6"/>
                <w:sz w:val="24"/>
                <w:szCs w:val="24"/>
              </w:rPr>
              <w:t>создание условий для достижения стратегических целей развит</w:t>
            </w:r>
            <w:r>
              <w:rPr>
                <w:rFonts w:ascii="Times New Roman" w:hAnsi="Times New Roman" w:cs="Times New Roman"/>
                <w:spacing w:val="-6"/>
                <w:sz w:val="24"/>
                <w:szCs w:val="24"/>
              </w:rPr>
              <w:t xml:space="preserve">ия России до 2030 года в части </w:t>
            </w:r>
            <w:r w:rsidRPr="003E1F8C">
              <w:rPr>
                <w:rFonts w:ascii="Times New Roman" w:hAnsi="Times New Roman" w:cs="Times New Roman"/>
                <w:spacing w:val="-6"/>
                <w:sz w:val="24"/>
                <w:szCs w:val="24"/>
              </w:rPr>
              <w:t>возможностей для самореализации и развития талантов</w:t>
            </w:r>
          </w:p>
          <w:p w:rsidR="00E35975" w:rsidRPr="0035529C" w:rsidRDefault="00E35975" w:rsidP="00A93918">
            <w:pPr>
              <w:spacing w:after="0" w:line="240" w:lineRule="auto"/>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Задачи подпрограммы:</w:t>
            </w:r>
          </w:p>
          <w:p w:rsidR="00E35975" w:rsidRPr="0035529C" w:rsidRDefault="00E35975" w:rsidP="0064196E">
            <w:pPr>
              <w:numPr>
                <w:ilvl w:val="0"/>
                <w:numId w:val="26"/>
              </w:numPr>
              <w:tabs>
                <w:tab w:val="clear" w:pos="1003"/>
                <w:tab w:val="num" w:pos="429"/>
              </w:tabs>
              <w:spacing w:after="0" w:line="240" w:lineRule="auto"/>
              <w:ind w:left="429" w:hanging="425"/>
              <w:jc w:val="both"/>
              <w:rPr>
                <w:rFonts w:ascii="Times New Roman" w:hAnsi="Times New Roman" w:cs="Times New Roman"/>
                <w:spacing w:val="-6"/>
                <w:sz w:val="24"/>
                <w:szCs w:val="24"/>
              </w:rPr>
            </w:pPr>
            <w:r w:rsidRPr="0035529C">
              <w:rPr>
                <w:rFonts w:ascii="Times New Roman" w:hAnsi="Times New Roman" w:cs="Times New Roman"/>
                <w:spacing w:val="-6"/>
                <w:sz w:val="24"/>
                <w:szCs w:val="24"/>
              </w:rPr>
              <w:t>Создание в муниципальной системе образования условий для эффекти</w:t>
            </w:r>
            <w:r>
              <w:rPr>
                <w:rFonts w:ascii="Times New Roman" w:hAnsi="Times New Roman" w:cs="Times New Roman"/>
                <w:spacing w:val="-6"/>
                <w:sz w:val="24"/>
                <w:szCs w:val="24"/>
              </w:rPr>
              <w:t>вной самореализации обучающихся и</w:t>
            </w:r>
            <w:r w:rsidRPr="0035529C">
              <w:rPr>
                <w:rFonts w:ascii="Times New Roman" w:hAnsi="Times New Roman" w:cs="Times New Roman"/>
                <w:spacing w:val="-6"/>
                <w:sz w:val="24"/>
                <w:szCs w:val="24"/>
              </w:rPr>
              <w:t xml:space="preserve"> воспитания гармонично развитой и социально активной личности, готовой к решению стратегических задач государства. </w:t>
            </w:r>
          </w:p>
          <w:p w:rsidR="00E35975" w:rsidRPr="00C26683" w:rsidRDefault="00E35975" w:rsidP="0064196E">
            <w:pPr>
              <w:numPr>
                <w:ilvl w:val="0"/>
                <w:numId w:val="26"/>
              </w:numPr>
              <w:tabs>
                <w:tab w:val="clear" w:pos="1003"/>
                <w:tab w:val="num" w:pos="429"/>
              </w:tabs>
              <w:spacing w:after="0" w:line="240" w:lineRule="auto"/>
              <w:ind w:left="429" w:hanging="425"/>
              <w:jc w:val="both"/>
              <w:rPr>
                <w:rFonts w:ascii="Times New Roman" w:hAnsi="Times New Roman" w:cs="Times New Roman"/>
                <w:spacing w:val="-6"/>
                <w:sz w:val="24"/>
                <w:szCs w:val="24"/>
              </w:rPr>
            </w:pPr>
            <w:r w:rsidRPr="00C26683">
              <w:rPr>
                <w:rFonts w:ascii="Times New Roman" w:hAnsi="Times New Roman" w:cs="Times New Roman"/>
                <w:spacing w:val="-6"/>
                <w:sz w:val="24"/>
                <w:szCs w:val="24"/>
              </w:rPr>
              <w:t xml:space="preserve">Реализация инновационных моделей социального партнерства, содействие развитию кадрового потенциала муниципальной системы образования. </w:t>
            </w:r>
          </w:p>
        </w:tc>
      </w:tr>
      <w:tr w:rsidR="00E35975" w:rsidRPr="0035529C" w:rsidTr="00A93918">
        <w:trPr>
          <w:trHeight w:val="84"/>
        </w:trPr>
        <w:tc>
          <w:tcPr>
            <w:tcW w:w="1985" w:type="dxa"/>
            <w:vMerge w:val="restart"/>
            <w:shd w:val="clear" w:color="auto" w:fill="auto"/>
          </w:tcPr>
          <w:p w:rsidR="00E35975" w:rsidRPr="00C636C5" w:rsidRDefault="00E35975" w:rsidP="00A93918">
            <w:pPr>
              <w:pStyle w:val="ConsPlusNormal"/>
              <w:rPr>
                <w:rFonts w:ascii="Times New Roman" w:hAnsi="Times New Roman" w:cs="Times New Roman"/>
                <w:sz w:val="24"/>
                <w:szCs w:val="24"/>
              </w:rPr>
            </w:pPr>
            <w:r w:rsidRPr="00C636C5">
              <w:rPr>
                <w:rFonts w:ascii="Times New Roman" w:hAnsi="Times New Roman" w:cs="Times New Roman"/>
                <w:sz w:val="24"/>
                <w:szCs w:val="24"/>
              </w:rPr>
              <w:t xml:space="preserve">Объемы и источники финансирования подпрограммы </w:t>
            </w:r>
          </w:p>
        </w:tc>
        <w:tc>
          <w:tcPr>
            <w:tcW w:w="8221" w:type="dxa"/>
            <w:gridSpan w:val="3"/>
            <w:tcBorders>
              <w:top w:val="single" w:sz="4" w:space="0" w:color="auto"/>
              <w:left w:val="single" w:sz="4" w:space="0" w:color="auto"/>
              <w:bottom w:val="single" w:sz="4" w:space="0" w:color="auto"/>
              <w:right w:val="single" w:sz="4" w:space="0" w:color="auto"/>
            </w:tcBorders>
          </w:tcPr>
          <w:p w:rsidR="00E35975" w:rsidRPr="002C3365" w:rsidRDefault="00E35975" w:rsidP="00A93918">
            <w:pPr>
              <w:widowControl w:val="0"/>
              <w:autoSpaceDE w:val="0"/>
              <w:autoSpaceDN w:val="0"/>
              <w:spacing w:after="0" w:line="240" w:lineRule="auto"/>
              <w:rPr>
                <w:rFonts w:ascii="Times New Roman" w:hAnsi="Times New Roman" w:cs="Times New Roman"/>
                <w:sz w:val="24"/>
                <w:szCs w:val="24"/>
                <w:lang w:eastAsia="ru-RU"/>
              </w:rPr>
            </w:pPr>
            <w:r w:rsidRPr="002C3365">
              <w:rPr>
                <w:rFonts w:ascii="Times New Roman" w:hAnsi="Times New Roman" w:cs="Times New Roman"/>
                <w:sz w:val="24"/>
                <w:szCs w:val="24"/>
                <w:lang w:eastAsia="ru-RU"/>
              </w:rPr>
              <w:t>Общий объем финансирования (выделено/потребность) -</w:t>
            </w:r>
          </w:p>
          <w:p w:rsidR="00E35975" w:rsidRPr="002C3365" w:rsidRDefault="00840E5C" w:rsidP="00A93918">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7,40 </w:t>
            </w:r>
            <w:r w:rsidRPr="00FA3490">
              <w:rPr>
                <w:rFonts w:ascii="Times New Roman" w:hAnsi="Times New Roman" w:cs="Times New Roman"/>
                <w:sz w:val="24"/>
                <w:szCs w:val="24"/>
                <w:lang w:eastAsia="ru-RU"/>
              </w:rPr>
              <w:t>млн. руб./</w:t>
            </w:r>
            <w:r>
              <w:rPr>
                <w:rFonts w:ascii="Times New Roman" w:hAnsi="Times New Roman" w:cs="Times New Roman"/>
                <w:sz w:val="24"/>
                <w:szCs w:val="24"/>
                <w:lang w:eastAsia="ru-RU"/>
              </w:rPr>
              <w:t>20,50</w:t>
            </w:r>
            <w:r w:rsidRPr="00FA3490">
              <w:rPr>
                <w:rFonts w:ascii="Times New Roman" w:hAnsi="Times New Roman" w:cs="Times New Roman"/>
                <w:sz w:val="24"/>
                <w:szCs w:val="24"/>
                <w:lang w:eastAsia="ru-RU"/>
              </w:rPr>
              <w:t xml:space="preserve"> млн. </w:t>
            </w:r>
            <w:proofErr w:type="spellStart"/>
            <w:r w:rsidRPr="00FA3490">
              <w:rPr>
                <w:rFonts w:ascii="Times New Roman" w:hAnsi="Times New Roman" w:cs="Times New Roman"/>
                <w:sz w:val="24"/>
                <w:szCs w:val="24"/>
                <w:lang w:eastAsia="ru-RU"/>
              </w:rPr>
              <w:t>руб</w:t>
            </w:r>
            <w:proofErr w:type="spellEnd"/>
          </w:p>
        </w:tc>
      </w:tr>
      <w:tr w:rsidR="00E35975" w:rsidRPr="0035529C" w:rsidTr="00A93918">
        <w:tblPrEx>
          <w:tblBorders>
            <w:insideH w:val="none" w:sz="0" w:space="0" w:color="auto"/>
          </w:tblBorders>
        </w:tblPrEx>
        <w:trPr>
          <w:trHeight w:val="84"/>
        </w:trPr>
        <w:tc>
          <w:tcPr>
            <w:tcW w:w="1985"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8221" w:type="dxa"/>
            <w:gridSpan w:val="3"/>
            <w:tcBorders>
              <w:top w:val="single" w:sz="4" w:space="0" w:color="auto"/>
              <w:left w:val="single" w:sz="4" w:space="0" w:color="auto"/>
              <w:bottom w:val="single" w:sz="4" w:space="0" w:color="auto"/>
              <w:right w:val="single" w:sz="4" w:space="0" w:color="auto"/>
            </w:tcBorders>
          </w:tcPr>
          <w:p w:rsidR="00E35975" w:rsidRPr="002C3365"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2C3365">
              <w:rPr>
                <w:rFonts w:ascii="Times New Roman" w:hAnsi="Times New Roman" w:cs="Times New Roman"/>
                <w:sz w:val="24"/>
                <w:szCs w:val="24"/>
                <w:lang w:eastAsia="ru-RU"/>
              </w:rPr>
              <w:t>Средства городского бюджета</w:t>
            </w:r>
          </w:p>
        </w:tc>
      </w:tr>
      <w:tr w:rsidR="00E35975" w:rsidRPr="0035529C" w:rsidTr="00A93918">
        <w:trPr>
          <w:trHeight w:val="286"/>
        </w:trPr>
        <w:tc>
          <w:tcPr>
            <w:tcW w:w="1985"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2C3365"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2C3365">
              <w:rPr>
                <w:rFonts w:ascii="Times New Roman" w:hAnsi="Times New Roman" w:cs="Times New Roman"/>
                <w:sz w:val="24"/>
                <w:szCs w:val="24"/>
                <w:lang w:eastAsia="ru-RU"/>
              </w:rPr>
              <w:t>Год</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2C3365" w:rsidRDefault="00E35975" w:rsidP="00A93918">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Выделено</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E35975" w:rsidRPr="002C3365" w:rsidRDefault="00E35975" w:rsidP="00A93918">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Потребность</w:t>
            </w:r>
          </w:p>
        </w:tc>
      </w:tr>
      <w:tr w:rsidR="00840E5C" w:rsidRPr="0035529C" w:rsidTr="00A93918">
        <w:trPr>
          <w:trHeight w:val="310"/>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840E5C" w:rsidRPr="002C3365" w:rsidRDefault="00840E5C" w:rsidP="00840E5C">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202</w:t>
            </w:r>
            <w:r>
              <w:rPr>
                <w:rFonts w:ascii="Times New Roman" w:hAnsi="Times New Roman" w:cs="Times New Roman"/>
                <w:sz w:val="24"/>
                <w:szCs w:val="24"/>
              </w:rPr>
              <w:t>3</w:t>
            </w:r>
          </w:p>
        </w:tc>
        <w:tc>
          <w:tcPr>
            <w:tcW w:w="3058"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3387"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3,39</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840E5C" w:rsidRPr="002C3365" w:rsidRDefault="00840E5C" w:rsidP="00840E5C">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202</w:t>
            </w:r>
            <w:r>
              <w:rPr>
                <w:rFonts w:ascii="Times New Roman" w:hAnsi="Times New Roman" w:cs="Times New Roman"/>
                <w:sz w:val="24"/>
                <w:szCs w:val="24"/>
              </w:rPr>
              <w:t>4</w:t>
            </w:r>
          </w:p>
        </w:tc>
        <w:tc>
          <w:tcPr>
            <w:tcW w:w="3058"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3387"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5,67</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840E5C" w:rsidRPr="002C3365" w:rsidRDefault="00840E5C" w:rsidP="00840E5C">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202</w:t>
            </w:r>
            <w:r>
              <w:rPr>
                <w:rFonts w:ascii="Times New Roman" w:hAnsi="Times New Roman" w:cs="Times New Roman"/>
                <w:sz w:val="24"/>
                <w:szCs w:val="24"/>
              </w:rPr>
              <w:t>5</w:t>
            </w:r>
          </w:p>
        </w:tc>
        <w:tc>
          <w:tcPr>
            <w:tcW w:w="3058"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3387"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5,67</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840E5C" w:rsidRPr="002C3365" w:rsidRDefault="00840E5C" w:rsidP="00840E5C">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202</w:t>
            </w:r>
            <w:r>
              <w:rPr>
                <w:rFonts w:ascii="Times New Roman" w:hAnsi="Times New Roman" w:cs="Times New Roman"/>
                <w:sz w:val="24"/>
                <w:szCs w:val="24"/>
              </w:rPr>
              <w:t>6</w:t>
            </w:r>
          </w:p>
        </w:tc>
        <w:tc>
          <w:tcPr>
            <w:tcW w:w="3058"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3387"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5,67</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840E5C" w:rsidRPr="002C3365" w:rsidRDefault="00840E5C" w:rsidP="00840E5C">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7,40</w:t>
            </w:r>
          </w:p>
        </w:tc>
        <w:tc>
          <w:tcPr>
            <w:tcW w:w="3387" w:type="dxa"/>
            <w:tcBorders>
              <w:top w:val="single" w:sz="4" w:space="0" w:color="auto"/>
              <w:left w:val="single" w:sz="4" w:space="0" w:color="auto"/>
              <w:bottom w:val="single" w:sz="4" w:space="0" w:color="auto"/>
              <w:right w:val="single" w:sz="4" w:space="0" w:color="auto"/>
            </w:tcBorders>
            <w:vAlign w:val="center"/>
          </w:tcPr>
          <w:p w:rsidR="00840E5C" w:rsidRPr="00FA3490" w:rsidRDefault="00840E5C" w:rsidP="00840E5C">
            <w:pPr>
              <w:spacing w:line="240" w:lineRule="auto"/>
              <w:jc w:val="center"/>
              <w:rPr>
                <w:rFonts w:ascii="Times New Roman" w:hAnsi="Times New Roman" w:cs="Times New Roman"/>
                <w:sz w:val="24"/>
                <w:szCs w:val="24"/>
              </w:rPr>
            </w:pPr>
            <w:r>
              <w:rPr>
                <w:rFonts w:ascii="Times New Roman" w:hAnsi="Times New Roman" w:cs="Times New Roman"/>
                <w:sz w:val="24"/>
                <w:szCs w:val="24"/>
              </w:rPr>
              <w:t>20,40</w:t>
            </w:r>
          </w:p>
        </w:tc>
      </w:tr>
      <w:tr w:rsidR="00E35975" w:rsidRPr="0035529C" w:rsidTr="00A93918">
        <w:trPr>
          <w:trHeight w:val="84"/>
        </w:trPr>
        <w:tc>
          <w:tcPr>
            <w:tcW w:w="1985"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E35975" w:rsidRPr="002C3365"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2C3365">
              <w:rPr>
                <w:rFonts w:ascii="Times New Roman" w:hAnsi="Times New Roman" w:cs="Times New Roman"/>
                <w:sz w:val="24"/>
                <w:szCs w:val="24"/>
                <w:lang w:eastAsia="ru-RU"/>
              </w:rPr>
              <w:t>Средства областного бюджета</w:t>
            </w:r>
          </w:p>
        </w:tc>
      </w:tr>
      <w:tr w:rsidR="00E35975" w:rsidRPr="0035529C" w:rsidTr="00A93918">
        <w:trPr>
          <w:trHeight w:val="84"/>
        </w:trPr>
        <w:tc>
          <w:tcPr>
            <w:tcW w:w="1985"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E35975" w:rsidRPr="002C3365" w:rsidRDefault="00E35975" w:rsidP="00A93918">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Год</w:t>
            </w:r>
          </w:p>
        </w:tc>
        <w:tc>
          <w:tcPr>
            <w:tcW w:w="3058" w:type="dxa"/>
            <w:tcBorders>
              <w:top w:val="single" w:sz="4" w:space="0" w:color="auto"/>
              <w:left w:val="single" w:sz="4" w:space="0" w:color="auto"/>
              <w:bottom w:val="single" w:sz="4" w:space="0" w:color="auto"/>
              <w:right w:val="single" w:sz="4" w:space="0" w:color="auto"/>
            </w:tcBorders>
            <w:shd w:val="clear" w:color="auto" w:fill="auto"/>
          </w:tcPr>
          <w:p w:rsidR="00E35975" w:rsidRPr="002C3365" w:rsidRDefault="00E35975" w:rsidP="00A93918">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Выделено</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E35975" w:rsidRPr="002C3365" w:rsidRDefault="00E35975" w:rsidP="00A93918">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Потребность</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40E5C" w:rsidRPr="002C3365" w:rsidRDefault="00840E5C" w:rsidP="00840E5C">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202</w:t>
            </w:r>
            <w:r>
              <w:rPr>
                <w:rFonts w:ascii="Times New Roman" w:hAnsi="Times New Roman" w:cs="Times New Roman"/>
                <w:sz w:val="24"/>
                <w:szCs w:val="24"/>
              </w:rPr>
              <w:t>3</w:t>
            </w:r>
          </w:p>
        </w:tc>
        <w:tc>
          <w:tcPr>
            <w:tcW w:w="3058"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87"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Pr>
                <w:rFonts w:ascii="Times New Roman" w:hAnsi="Times New Roman" w:cs="Times New Roman"/>
                <w:sz w:val="24"/>
                <w:szCs w:val="24"/>
              </w:rPr>
              <w:t>0,04</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40E5C" w:rsidRPr="002C3365"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3058"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87"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Pr>
                <w:rFonts w:ascii="Times New Roman" w:hAnsi="Times New Roman" w:cs="Times New Roman"/>
                <w:sz w:val="24"/>
                <w:szCs w:val="24"/>
              </w:rPr>
              <w:t>0,02</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40E5C" w:rsidRPr="002C3365"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3058"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87"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Pr>
                <w:rFonts w:ascii="Times New Roman" w:hAnsi="Times New Roman" w:cs="Times New Roman"/>
                <w:sz w:val="24"/>
                <w:szCs w:val="24"/>
              </w:rPr>
              <w:t>0,02</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40E5C" w:rsidRPr="002C3365"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3058"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87"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Pr>
                <w:rFonts w:ascii="Times New Roman" w:hAnsi="Times New Roman" w:cs="Times New Roman"/>
                <w:sz w:val="24"/>
                <w:szCs w:val="24"/>
              </w:rPr>
              <w:t>0,02</w:t>
            </w:r>
          </w:p>
        </w:tc>
      </w:tr>
      <w:tr w:rsidR="00840E5C" w:rsidRPr="0035529C" w:rsidTr="00A93918">
        <w:trPr>
          <w:trHeight w:val="84"/>
        </w:trPr>
        <w:tc>
          <w:tcPr>
            <w:tcW w:w="1985" w:type="dxa"/>
            <w:vMerge/>
            <w:shd w:val="clear" w:color="auto" w:fill="auto"/>
          </w:tcPr>
          <w:p w:rsidR="00840E5C" w:rsidRPr="0035529C" w:rsidRDefault="00840E5C" w:rsidP="00840E5C">
            <w:pPr>
              <w:spacing w:after="0" w:line="240" w:lineRule="auto"/>
              <w:rPr>
                <w:rFonts w:ascii="Times New Roman" w:hAnsi="Times New Roman" w:cs="Times New Roman"/>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840E5C" w:rsidRPr="002C3365" w:rsidRDefault="00840E5C" w:rsidP="00840E5C">
            <w:pPr>
              <w:spacing w:after="0" w:line="240" w:lineRule="auto"/>
              <w:jc w:val="center"/>
              <w:rPr>
                <w:rFonts w:ascii="Times New Roman" w:hAnsi="Times New Roman" w:cs="Times New Roman"/>
                <w:sz w:val="24"/>
                <w:szCs w:val="24"/>
              </w:rPr>
            </w:pPr>
            <w:r w:rsidRPr="002C3365">
              <w:rPr>
                <w:rFonts w:ascii="Times New Roman" w:hAnsi="Times New Roman" w:cs="Times New Roman"/>
                <w:sz w:val="24"/>
                <w:szCs w:val="24"/>
              </w:rPr>
              <w:t>Итого</w:t>
            </w:r>
          </w:p>
        </w:tc>
        <w:tc>
          <w:tcPr>
            <w:tcW w:w="3058"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sidRPr="00FA3490">
              <w:rPr>
                <w:rFonts w:ascii="Times New Roman" w:hAnsi="Times New Roman" w:cs="Times New Roman"/>
                <w:sz w:val="24"/>
                <w:szCs w:val="24"/>
              </w:rPr>
              <w:t>0,00</w:t>
            </w:r>
          </w:p>
        </w:tc>
        <w:tc>
          <w:tcPr>
            <w:tcW w:w="3387" w:type="dxa"/>
            <w:tcBorders>
              <w:top w:val="single" w:sz="4" w:space="0" w:color="auto"/>
              <w:left w:val="single" w:sz="4" w:space="0" w:color="auto"/>
              <w:bottom w:val="single" w:sz="4" w:space="0" w:color="auto"/>
              <w:right w:val="single" w:sz="4" w:space="0" w:color="auto"/>
            </w:tcBorders>
          </w:tcPr>
          <w:p w:rsidR="00840E5C" w:rsidRPr="00FA3490" w:rsidRDefault="00840E5C" w:rsidP="00840E5C">
            <w:pPr>
              <w:jc w:val="center"/>
              <w:rPr>
                <w:rFonts w:ascii="Times New Roman" w:hAnsi="Times New Roman" w:cs="Times New Roman"/>
                <w:sz w:val="24"/>
                <w:szCs w:val="24"/>
              </w:rPr>
            </w:pPr>
            <w:r>
              <w:rPr>
                <w:rFonts w:ascii="Times New Roman" w:hAnsi="Times New Roman" w:cs="Times New Roman"/>
                <w:sz w:val="24"/>
                <w:szCs w:val="24"/>
              </w:rPr>
              <w:t>0,10</w:t>
            </w:r>
          </w:p>
        </w:tc>
      </w:tr>
      <w:tr w:rsidR="00840E5C" w:rsidRPr="0035529C" w:rsidTr="00A93918">
        <w:trPr>
          <w:trHeight w:val="84"/>
        </w:trPr>
        <w:tc>
          <w:tcPr>
            <w:tcW w:w="1985" w:type="dxa"/>
            <w:shd w:val="clear" w:color="auto" w:fill="auto"/>
          </w:tcPr>
          <w:p w:rsidR="00840E5C" w:rsidRPr="0035529C" w:rsidRDefault="00840E5C" w:rsidP="00840E5C">
            <w:pPr>
              <w:pStyle w:val="ConsPlusNormal"/>
              <w:rPr>
                <w:rFonts w:ascii="Times New Roman" w:hAnsi="Times New Roman" w:cs="Times New Roman"/>
                <w:sz w:val="24"/>
                <w:szCs w:val="24"/>
              </w:rPr>
            </w:pPr>
            <w:r w:rsidRPr="0035529C">
              <w:rPr>
                <w:rFonts w:ascii="Times New Roman" w:hAnsi="Times New Roman" w:cs="Times New Roman"/>
                <w:sz w:val="24"/>
                <w:szCs w:val="24"/>
              </w:rPr>
              <w:t>Ожидаемые результаты реализации подпрограммы</w:t>
            </w:r>
          </w:p>
        </w:tc>
        <w:tc>
          <w:tcPr>
            <w:tcW w:w="8221" w:type="dxa"/>
            <w:gridSpan w:val="3"/>
            <w:shd w:val="clear" w:color="auto" w:fill="auto"/>
          </w:tcPr>
          <w:p w:rsidR="00840E5C" w:rsidRPr="0035529C" w:rsidRDefault="00840E5C" w:rsidP="00840E5C">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К концу 202</w:t>
            </w:r>
            <w:r>
              <w:rPr>
                <w:rFonts w:ascii="Times New Roman" w:hAnsi="Times New Roman" w:cs="Times New Roman"/>
                <w:sz w:val="24"/>
                <w:szCs w:val="24"/>
              </w:rPr>
              <w:t>6</w:t>
            </w:r>
            <w:r w:rsidRPr="0035529C">
              <w:rPr>
                <w:rFonts w:ascii="Times New Roman" w:hAnsi="Times New Roman" w:cs="Times New Roman"/>
                <w:sz w:val="24"/>
                <w:szCs w:val="24"/>
              </w:rPr>
              <w:t xml:space="preserve"> года состояние системы образования городского округа город Рыбинск должно соответствовать следующим показателям:</w:t>
            </w:r>
          </w:p>
          <w:p w:rsidR="00840E5C" w:rsidRPr="00D750F6" w:rsidRDefault="00840E5C" w:rsidP="00840E5C">
            <w:pPr>
              <w:pStyle w:val="afff"/>
              <w:widowControl/>
              <w:numPr>
                <w:ilvl w:val="0"/>
                <w:numId w:val="55"/>
              </w:numPr>
              <w:shd w:val="clear" w:color="auto" w:fill="FFFFFF"/>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образовательных орган</w:t>
            </w:r>
            <w:r>
              <w:rPr>
                <w:rFonts w:eastAsia="Times New Roman"/>
                <w:spacing w:val="-6"/>
                <w:kern w:val="0"/>
                <w:sz w:val="24"/>
                <w:lang w:eastAsia="ru-RU"/>
              </w:rPr>
              <w:t xml:space="preserve">изаций, эффективно реализующих </w:t>
            </w:r>
            <w:r w:rsidRPr="00D750F6">
              <w:rPr>
                <w:rFonts w:eastAsia="Times New Roman"/>
                <w:spacing w:val="-6"/>
                <w:kern w:val="0"/>
                <w:sz w:val="24"/>
                <w:lang w:eastAsia="ru-RU"/>
              </w:rPr>
              <w:t xml:space="preserve">Рабочие программы по воспитанию от общего числа образовательных организаций – 100,0%; </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 xml:space="preserve">оля обучающихся, включенных в образовательный туризм, в том числе по городскому округу город Рыбинск </w:t>
            </w:r>
            <w:r>
              <w:rPr>
                <w:rFonts w:eastAsia="Times New Roman"/>
                <w:spacing w:val="-6"/>
                <w:kern w:val="0"/>
                <w:sz w:val="24"/>
                <w:lang w:eastAsia="ru-RU"/>
              </w:rPr>
              <w:t>– 95,5</w:t>
            </w:r>
            <w:r w:rsidRPr="00D750F6">
              <w:rPr>
                <w:rFonts w:eastAsia="Times New Roman"/>
                <w:spacing w:val="-6"/>
                <w:kern w:val="0"/>
                <w:sz w:val="24"/>
                <w:lang w:eastAsia="ru-RU"/>
              </w:rPr>
              <w:t>%;</w:t>
            </w:r>
          </w:p>
          <w:p w:rsidR="00840E5C" w:rsidRPr="00D750F6" w:rsidRDefault="00840E5C" w:rsidP="00840E5C">
            <w:pPr>
              <w:pStyle w:val="afff"/>
              <w:widowControl/>
              <w:numPr>
                <w:ilvl w:val="0"/>
                <w:numId w:val="55"/>
              </w:numPr>
              <w:shd w:val="clear" w:color="auto" w:fill="FFFFFF"/>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 7-11 классов, принимающих участие в муниципальном этапе Всероссийской олимпиады школьников от числ</w:t>
            </w:r>
            <w:r>
              <w:rPr>
                <w:rFonts w:eastAsia="Times New Roman"/>
                <w:spacing w:val="-6"/>
                <w:kern w:val="0"/>
                <w:sz w:val="24"/>
                <w:lang w:eastAsia="ru-RU"/>
              </w:rPr>
              <w:t>а участников школьного этапа – 50,0</w:t>
            </w:r>
            <w:r w:rsidRPr="00D750F6">
              <w:rPr>
                <w:rFonts w:eastAsia="Times New Roman"/>
                <w:spacing w:val="-6"/>
                <w:kern w:val="0"/>
                <w:sz w:val="24"/>
                <w:lang w:eastAsia="ru-RU"/>
              </w:rPr>
              <w:t xml:space="preserve">%; </w:t>
            </w:r>
          </w:p>
          <w:p w:rsidR="00840E5C" w:rsidRPr="00D750F6" w:rsidRDefault="00840E5C" w:rsidP="00840E5C">
            <w:pPr>
              <w:pStyle w:val="afff"/>
              <w:widowControl/>
              <w:numPr>
                <w:ilvl w:val="0"/>
                <w:numId w:val="55"/>
              </w:numPr>
              <w:shd w:val="clear" w:color="auto" w:fill="FFFFFF"/>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 9-11 классов, участников регионального этапа Всероссийской олимпиады школьников от общего числа обуч</w:t>
            </w:r>
            <w:r>
              <w:rPr>
                <w:rFonts w:eastAsia="Times New Roman"/>
                <w:spacing w:val="-6"/>
                <w:kern w:val="0"/>
                <w:sz w:val="24"/>
                <w:lang w:eastAsia="ru-RU"/>
              </w:rPr>
              <w:t>ающихся данного возраста – 40,5</w:t>
            </w:r>
            <w:r w:rsidRPr="00D750F6">
              <w:rPr>
                <w:rFonts w:eastAsia="Times New Roman"/>
                <w:spacing w:val="-6"/>
                <w:kern w:val="0"/>
                <w:sz w:val="24"/>
                <w:lang w:eastAsia="ru-RU"/>
              </w:rPr>
              <w:t xml:space="preserve">%; </w:t>
            </w:r>
          </w:p>
          <w:p w:rsidR="00840E5C" w:rsidRPr="00D750F6" w:rsidRDefault="00840E5C" w:rsidP="00840E5C">
            <w:pPr>
              <w:pStyle w:val="afff"/>
              <w:widowControl/>
              <w:numPr>
                <w:ilvl w:val="0"/>
                <w:numId w:val="55"/>
              </w:numPr>
              <w:shd w:val="clear" w:color="auto" w:fill="FFFFFF"/>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 9-11 классов, ставших победителями и призерами регионального этапа Всероссийской олимпиады школьников от числа участн</w:t>
            </w:r>
            <w:r>
              <w:rPr>
                <w:rFonts w:eastAsia="Times New Roman"/>
                <w:spacing w:val="-6"/>
                <w:kern w:val="0"/>
                <w:sz w:val="24"/>
                <w:lang w:eastAsia="ru-RU"/>
              </w:rPr>
              <w:t>иков регионального этапа – 34,0</w:t>
            </w:r>
            <w:r w:rsidRPr="00D750F6">
              <w:rPr>
                <w:rFonts w:eastAsia="Times New Roman"/>
                <w:spacing w:val="-6"/>
                <w:kern w:val="0"/>
                <w:sz w:val="24"/>
                <w:lang w:eastAsia="ru-RU"/>
              </w:rPr>
              <w:t xml:space="preserve">%; </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 участвующих в программах и мероприятиях, реализуемых с использованием дистанционных образовательных технологий – 98,5%;</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 принимающих участие в заключительном фестивале физкульт</w:t>
            </w:r>
            <w:r>
              <w:rPr>
                <w:rFonts w:eastAsia="Times New Roman"/>
                <w:spacing w:val="-6"/>
                <w:kern w:val="0"/>
                <w:sz w:val="24"/>
                <w:lang w:eastAsia="ru-RU"/>
              </w:rPr>
              <w:t>урного комплекса ВФСК ГТО – 6,3</w:t>
            </w:r>
            <w:r w:rsidRPr="00D750F6">
              <w:rPr>
                <w:rFonts w:eastAsia="Times New Roman"/>
                <w:spacing w:val="-6"/>
                <w:kern w:val="0"/>
                <w:sz w:val="24"/>
                <w:lang w:eastAsia="ru-RU"/>
              </w:rPr>
              <w:t>%;</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обучающихся-участников фестиваля ВФСК ГТО, получивших знак отличия (от общего числа выпускников 11-х классов) – 42,0%;</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w:t>
            </w:r>
            <w:r>
              <w:rPr>
                <w:rFonts w:eastAsia="Times New Roman"/>
                <w:spacing w:val="-6"/>
                <w:kern w:val="0"/>
                <w:sz w:val="24"/>
                <w:lang w:eastAsia="ru-RU"/>
              </w:rPr>
              <w:t>ленности детей 5-18 лет – 85,6</w:t>
            </w:r>
            <w:r w:rsidRPr="00D750F6">
              <w:rPr>
                <w:rFonts w:eastAsia="Times New Roman"/>
                <w:spacing w:val="-6"/>
                <w:kern w:val="0"/>
                <w:sz w:val="24"/>
                <w:lang w:eastAsia="ru-RU"/>
              </w:rPr>
              <w:t>%;</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 – 100%;</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 xml:space="preserve">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w:t>
            </w:r>
            <w:r>
              <w:rPr>
                <w:rFonts w:eastAsia="Times New Roman"/>
                <w:spacing w:val="-6"/>
                <w:kern w:val="0"/>
                <w:sz w:val="24"/>
                <w:lang w:eastAsia="ru-RU"/>
              </w:rPr>
              <w:t xml:space="preserve">дополнительного образования </w:t>
            </w:r>
            <w:r w:rsidRPr="00D750F6">
              <w:rPr>
                <w:rFonts w:eastAsia="Times New Roman"/>
                <w:spacing w:val="-6"/>
                <w:kern w:val="0"/>
                <w:sz w:val="24"/>
                <w:lang w:eastAsia="ru-RU"/>
              </w:rPr>
              <w:t xml:space="preserve">– </w:t>
            </w:r>
            <w:r>
              <w:rPr>
                <w:rFonts w:eastAsia="Times New Roman"/>
                <w:spacing w:val="-6"/>
                <w:kern w:val="0"/>
                <w:sz w:val="24"/>
                <w:lang w:eastAsia="ru-RU"/>
              </w:rPr>
              <w:t>75%;</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дошкольников, включенных в реализацию муниципальных проек</w:t>
            </w:r>
            <w:r>
              <w:rPr>
                <w:rFonts w:eastAsia="Times New Roman"/>
                <w:spacing w:val="-6"/>
                <w:kern w:val="0"/>
                <w:sz w:val="24"/>
                <w:lang w:eastAsia="ru-RU"/>
              </w:rPr>
              <w:t>тов и программ, направленных</w:t>
            </w:r>
            <w:r w:rsidRPr="00D750F6">
              <w:rPr>
                <w:rFonts w:eastAsia="Times New Roman"/>
                <w:spacing w:val="-6"/>
                <w:kern w:val="0"/>
                <w:sz w:val="24"/>
                <w:lang w:eastAsia="ru-RU"/>
              </w:rPr>
              <w:t xml:space="preserve"> на    формирование гражданско-п</w:t>
            </w:r>
            <w:r>
              <w:rPr>
                <w:rFonts w:eastAsia="Times New Roman"/>
                <w:spacing w:val="-6"/>
                <w:kern w:val="0"/>
                <w:sz w:val="24"/>
                <w:lang w:eastAsia="ru-RU"/>
              </w:rPr>
              <w:t xml:space="preserve">атриотических качеств личности </w:t>
            </w:r>
            <w:r w:rsidRPr="00D750F6">
              <w:rPr>
                <w:rFonts w:eastAsia="Times New Roman"/>
                <w:spacing w:val="-6"/>
                <w:kern w:val="0"/>
                <w:sz w:val="24"/>
                <w:lang w:eastAsia="ru-RU"/>
              </w:rPr>
              <w:t>для детей данного возрас</w:t>
            </w:r>
            <w:r>
              <w:rPr>
                <w:rFonts w:eastAsia="Times New Roman"/>
                <w:spacing w:val="-6"/>
                <w:kern w:val="0"/>
                <w:sz w:val="24"/>
                <w:lang w:eastAsia="ru-RU"/>
              </w:rPr>
              <w:t>та – 36,5%</w:t>
            </w:r>
            <w:r w:rsidRPr="00D750F6">
              <w:rPr>
                <w:rFonts w:eastAsia="Times New Roman"/>
                <w:spacing w:val="-6"/>
                <w:kern w:val="0"/>
                <w:sz w:val="24"/>
                <w:lang w:eastAsia="ru-RU"/>
              </w:rPr>
              <w:t>;</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детей школьного возраста, включенных в реализацию муниципальных, региональных и федеральных проектов и програм</w:t>
            </w:r>
            <w:r>
              <w:rPr>
                <w:rFonts w:eastAsia="Times New Roman"/>
                <w:spacing w:val="-6"/>
                <w:kern w:val="0"/>
                <w:sz w:val="24"/>
                <w:lang w:eastAsia="ru-RU"/>
              </w:rPr>
              <w:t xml:space="preserve">м, в </w:t>
            </w:r>
            <w:r w:rsidRPr="00D750F6">
              <w:rPr>
                <w:rFonts w:eastAsia="Times New Roman"/>
                <w:spacing w:val="-6"/>
                <w:kern w:val="0"/>
                <w:sz w:val="24"/>
                <w:lang w:eastAsia="ru-RU"/>
              </w:rPr>
              <w:t xml:space="preserve">том числе направленных на формирование гражданско-патриотических качеств </w:t>
            </w:r>
            <w:r w:rsidRPr="00D750F6">
              <w:rPr>
                <w:rFonts w:eastAsia="Times New Roman"/>
                <w:spacing w:val="-6"/>
                <w:kern w:val="0"/>
                <w:sz w:val="24"/>
                <w:lang w:eastAsia="ru-RU"/>
              </w:rPr>
              <w:lastRenderedPageBreak/>
              <w:t xml:space="preserve">личности для детей данного возраста – 100,0%; </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обучающихся-участников цикла проектов на онлайн платформах, направленных на раннюю профориентацию обучающихся, в том числе обучающихся с ОВЗ и детей-инвалидов – 80,0%;</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 профильных классов, а также изучающих ряд предметов на углубленном (профильном) уровне, сдают не менее одного ЕГЭ в соответствии с выбранным профилем – 92,0%;</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 xml:space="preserve">оля обучающихся профильных классов, продолживших обучение на основе предметов, </w:t>
            </w:r>
            <w:proofErr w:type="spellStart"/>
            <w:r w:rsidRPr="00D750F6">
              <w:rPr>
                <w:rFonts w:eastAsia="Times New Roman"/>
                <w:spacing w:val="-6"/>
                <w:kern w:val="0"/>
                <w:sz w:val="24"/>
                <w:lang w:eastAsia="ru-RU"/>
              </w:rPr>
              <w:t>изучавшихся</w:t>
            </w:r>
            <w:proofErr w:type="spellEnd"/>
            <w:r w:rsidRPr="00D750F6">
              <w:rPr>
                <w:rFonts w:eastAsia="Times New Roman"/>
                <w:spacing w:val="-6"/>
                <w:kern w:val="0"/>
                <w:sz w:val="24"/>
                <w:lang w:eastAsia="ru-RU"/>
              </w:rPr>
              <w:t xml:space="preserve"> на профильном (углубленном) уровне или в соответствии с направленностью до</w:t>
            </w:r>
            <w:r>
              <w:rPr>
                <w:rFonts w:eastAsia="Times New Roman"/>
                <w:spacing w:val="-6"/>
                <w:kern w:val="0"/>
                <w:sz w:val="24"/>
                <w:lang w:eastAsia="ru-RU"/>
              </w:rPr>
              <w:t>полнительного образования –74,5</w:t>
            </w:r>
            <w:r w:rsidRPr="00D750F6">
              <w:rPr>
                <w:rFonts w:eastAsia="Times New Roman"/>
                <w:spacing w:val="-6"/>
                <w:kern w:val="0"/>
                <w:sz w:val="24"/>
                <w:lang w:eastAsia="ru-RU"/>
              </w:rPr>
              <w:t xml:space="preserve">%; </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образовательных организаций, реализующих проекты взаимодействия с промышленным сектором, учреждениями высшего и среднего профессионального образования городского округа города Рыбинска, в том числе «</w:t>
            </w:r>
            <w:proofErr w:type="spellStart"/>
            <w:r w:rsidRPr="00D750F6">
              <w:rPr>
                <w:rFonts w:eastAsia="Times New Roman"/>
                <w:spacing w:val="-6"/>
                <w:kern w:val="0"/>
                <w:sz w:val="24"/>
                <w:lang w:eastAsia="ru-RU"/>
              </w:rPr>
              <w:t>ProДВИЖЕНИЕ</w:t>
            </w:r>
            <w:proofErr w:type="spellEnd"/>
            <w:r w:rsidRPr="00D750F6">
              <w:rPr>
                <w:rFonts w:eastAsia="Times New Roman"/>
                <w:spacing w:val="-6"/>
                <w:kern w:val="0"/>
                <w:sz w:val="24"/>
                <w:lang w:eastAsia="ru-RU"/>
              </w:rPr>
              <w:t>» – 100,0%.</w:t>
            </w:r>
          </w:p>
          <w:p w:rsidR="00840E5C" w:rsidRPr="00D750F6" w:rsidRDefault="00840E5C" w:rsidP="00840E5C">
            <w:pPr>
              <w:pStyle w:val="afff"/>
              <w:numPr>
                <w:ilvl w:val="0"/>
                <w:numId w:val="55"/>
              </w:numPr>
              <w:tabs>
                <w:tab w:val="left" w:pos="571"/>
              </w:tabs>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 xml:space="preserve">оля </w:t>
            </w:r>
            <w:proofErr w:type="gramStart"/>
            <w:r w:rsidRPr="00D750F6">
              <w:rPr>
                <w:rFonts w:eastAsia="Times New Roman"/>
                <w:spacing w:val="-6"/>
                <w:kern w:val="0"/>
                <w:sz w:val="24"/>
                <w:lang w:eastAsia="ru-RU"/>
              </w:rPr>
              <w:t>образовательных организаций</w:t>
            </w:r>
            <w:proofErr w:type="gramEnd"/>
            <w:r w:rsidRPr="00D750F6">
              <w:rPr>
                <w:rFonts w:eastAsia="Times New Roman"/>
                <w:spacing w:val="-6"/>
                <w:kern w:val="0"/>
                <w:sz w:val="24"/>
                <w:lang w:eastAsia="ru-RU"/>
              </w:rPr>
              <w:t xml:space="preserve"> реализующих возможности ц</w:t>
            </w:r>
            <w:r>
              <w:rPr>
                <w:rFonts w:eastAsia="Times New Roman"/>
                <w:spacing w:val="-6"/>
                <w:kern w:val="0"/>
                <w:sz w:val="24"/>
                <w:lang w:eastAsia="ru-RU"/>
              </w:rPr>
              <w:t>елевой подготовки кадров – 62,5</w:t>
            </w:r>
            <w:r w:rsidRPr="00D750F6">
              <w:rPr>
                <w:rFonts w:eastAsia="Times New Roman"/>
                <w:spacing w:val="-6"/>
                <w:kern w:val="0"/>
                <w:sz w:val="24"/>
                <w:lang w:eastAsia="ru-RU"/>
              </w:rPr>
              <w:t xml:space="preserve">%; </w:t>
            </w:r>
          </w:p>
          <w:p w:rsidR="00840E5C" w:rsidRPr="00D750F6" w:rsidRDefault="00840E5C" w:rsidP="00840E5C">
            <w:pPr>
              <w:pStyle w:val="afff"/>
              <w:widowControl/>
              <w:numPr>
                <w:ilvl w:val="0"/>
                <w:numId w:val="55"/>
              </w:numPr>
              <w:tabs>
                <w:tab w:val="left" w:pos="571"/>
              </w:tabs>
              <w:suppressAutoHyphens w:val="0"/>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обучающихся по программам психолого-педагогической направленности – 5,0%</w:t>
            </w:r>
          </w:p>
          <w:p w:rsidR="00840E5C" w:rsidRDefault="00840E5C" w:rsidP="00840E5C">
            <w:pPr>
              <w:pStyle w:val="afff"/>
              <w:numPr>
                <w:ilvl w:val="0"/>
                <w:numId w:val="55"/>
              </w:numPr>
              <w:tabs>
                <w:tab w:val="left" w:pos="571"/>
              </w:tabs>
              <w:ind w:left="571" w:hanging="425"/>
              <w:contextualSpacing/>
              <w:jc w:val="both"/>
              <w:rPr>
                <w:rFonts w:eastAsia="Times New Roman"/>
                <w:spacing w:val="-6"/>
                <w:kern w:val="0"/>
                <w:sz w:val="24"/>
                <w:lang w:eastAsia="ru-RU"/>
              </w:rPr>
            </w:pPr>
            <w:r>
              <w:rPr>
                <w:rFonts w:eastAsia="Times New Roman"/>
                <w:spacing w:val="-6"/>
                <w:kern w:val="0"/>
                <w:sz w:val="24"/>
                <w:lang w:eastAsia="ru-RU"/>
              </w:rPr>
              <w:t>Д</w:t>
            </w:r>
            <w:r w:rsidRPr="00D750F6">
              <w:rPr>
                <w:rFonts w:eastAsia="Times New Roman"/>
                <w:spacing w:val="-6"/>
                <w:kern w:val="0"/>
                <w:sz w:val="24"/>
                <w:lang w:eastAsia="ru-RU"/>
              </w:rPr>
              <w:t>оля педагогических кадров, включенных в профессиональные конкурсы «Учитель года», «Воспитатель года», «Сердце отдаю детям», «Педагогический дебют» – 1,5%;</w:t>
            </w:r>
          </w:p>
          <w:p w:rsidR="00840E5C" w:rsidRPr="00D750F6" w:rsidRDefault="00840E5C" w:rsidP="00840E5C">
            <w:pPr>
              <w:pStyle w:val="afff"/>
              <w:numPr>
                <w:ilvl w:val="0"/>
                <w:numId w:val="55"/>
              </w:numPr>
              <w:tabs>
                <w:tab w:val="left" w:pos="571"/>
              </w:tabs>
              <w:ind w:left="571" w:hanging="425"/>
              <w:contextualSpacing/>
              <w:jc w:val="both"/>
              <w:rPr>
                <w:rFonts w:eastAsia="Times New Roman"/>
                <w:spacing w:val="-6"/>
                <w:kern w:val="0"/>
                <w:sz w:val="24"/>
                <w:lang w:eastAsia="ru-RU"/>
              </w:rPr>
            </w:pPr>
            <w:r w:rsidRPr="005A14D6">
              <w:rPr>
                <w:spacing w:val="-6"/>
                <w:sz w:val="24"/>
              </w:rPr>
              <w:t>Доля педагогических работников, вовлеченных в национальную систему профессионального роста педагогических работников</w:t>
            </w:r>
            <w:r>
              <w:rPr>
                <w:spacing w:val="-6"/>
                <w:sz w:val="24"/>
              </w:rPr>
              <w:t xml:space="preserve"> – 55%;</w:t>
            </w:r>
          </w:p>
          <w:p w:rsidR="00840E5C" w:rsidRPr="000C550B" w:rsidRDefault="00840E5C" w:rsidP="00840E5C">
            <w:pPr>
              <w:pStyle w:val="afff"/>
              <w:numPr>
                <w:ilvl w:val="0"/>
                <w:numId w:val="55"/>
              </w:numPr>
              <w:tabs>
                <w:tab w:val="left" w:pos="571"/>
              </w:tabs>
              <w:ind w:left="571" w:hanging="425"/>
              <w:contextualSpacing/>
              <w:jc w:val="both"/>
              <w:rPr>
                <w:spacing w:val="-6"/>
                <w:sz w:val="24"/>
              </w:rPr>
            </w:pPr>
            <w:r>
              <w:rPr>
                <w:rFonts w:eastAsia="Times New Roman"/>
                <w:spacing w:val="-6"/>
                <w:kern w:val="0"/>
                <w:sz w:val="24"/>
                <w:lang w:eastAsia="ru-RU"/>
              </w:rPr>
              <w:t>Д</w:t>
            </w:r>
            <w:r w:rsidRPr="00D750F6">
              <w:rPr>
                <w:rFonts w:eastAsia="Times New Roman"/>
                <w:spacing w:val="-6"/>
                <w:kern w:val="0"/>
                <w:sz w:val="24"/>
                <w:lang w:eastAsia="ru-RU"/>
              </w:rPr>
              <w:t>оля педагогов и руководящих кадров муниципальной системы общего образования, повысивших профессиональную компетен</w:t>
            </w:r>
            <w:r w:rsidRPr="00D750F6">
              <w:rPr>
                <w:rFonts w:eastAsia="Times New Roman"/>
                <w:kern w:val="0"/>
                <w:sz w:val="24"/>
                <w:lang w:eastAsia="ru-RU"/>
              </w:rPr>
              <w:t>цию, используя различные ресурсы – 95,0%.</w:t>
            </w:r>
          </w:p>
        </w:tc>
      </w:tr>
    </w:tbl>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2"/>
        <w:spacing w:before="0" w:after="0"/>
        <w:ind w:left="0" w:firstLine="0"/>
        <w:jc w:val="center"/>
        <w:rPr>
          <w:rFonts w:ascii="Times New Roman" w:hAnsi="Times New Roman" w:cs="Times New Roman"/>
          <w:b w:val="0"/>
          <w:bCs w:val="0"/>
          <w:i w:val="0"/>
        </w:rPr>
      </w:pPr>
      <w:bookmarkStart w:id="16" w:name="_Toc149719671"/>
      <w:r w:rsidRPr="0035529C">
        <w:rPr>
          <w:rFonts w:ascii="Times New Roman" w:hAnsi="Times New Roman" w:cs="Times New Roman"/>
          <w:b w:val="0"/>
          <w:bCs w:val="0"/>
          <w:i w:val="0"/>
        </w:rPr>
        <w:t>2. Анализ существующей ситуации и оценка проблем, решение которых осуществляется путем реализации подпрограммы</w:t>
      </w:r>
      <w:bookmarkEnd w:id="16"/>
    </w:p>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Учитывая требования федеральных государственных образовательных стандартов, предполагающих комплексность организации образовательного процесса с точки зрения создаваемых условий, прогнозируемых и достигаемых результатов, ресурсного обеспечения, анализ существующей ситуации и оценка проблем в контексте каждой подпрограммы отражены в соответствующем разделе ко всей муниципальной программе.</w:t>
      </w:r>
    </w:p>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2"/>
        <w:spacing w:before="0" w:after="0"/>
        <w:ind w:left="578" w:hanging="578"/>
        <w:jc w:val="center"/>
        <w:rPr>
          <w:rFonts w:ascii="Times New Roman" w:hAnsi="Times New Roman" w:cs="Times New Roman"/>
          <w:b w:val="0"/>
          <w:bCs w:val="0"/>
          <w:i w:val="0"/>
        </w:rPr>
      </w:pPr>
      <w:bookmarkStart w:id="17" w:name="_Toc149719672"/>
      <w:r w:rsidRPr="0035529C">
        <w:rPr>
          <w:rFonts w:ascii="Times New Roman" w:hAnsi="Times New Roman" w:cs="Times New Roman"/>
          <w:b w:val="0"/>
          <w:bCs w:val="0"/>
          <w:i w:val="0"/>
        </w:rPr>
        <w:t>3. Цели, задачи, ожидаемые результаты подпрограммы</w:t>
      </w:r>
      <w:bookmarkEnd w:id="17"/>
    </w:p>
    <w:p w:rsidR="00E35975" w:rsidRPr="0035529C" w:rsidRDefault="00E35975" w:rsidP="00E35975">
      <w:pPr>
        <w:pStyle w:val="ConsPlusNormal"/>
        <w:jc w:val="both"/>
        <w:rPr>
          <w:rFonts w:ascii="Times New Roman" w:hAnsi="Times New Roman" w:cs="Times New Roman"/>
          <w:sz w:val="28"/>
          <w:szCs w:val="28"/>
        </w:rPr>
      </w:pPr>
    </w:p>
    <w:p w:rsidR="00E35975" w:rsidRPr="009416F3" w:rsidRDefault="00E35975" w:rsidP="00E35975">
      <w:pPr>
        <w:widowControl w:val="0"/>
        <w:spacing w:after="0" w:line="240" w:lineRule="auto"/>
        <w:ind w:firstLine="709"/>
        <w:jc w:val="both"/>
        <w:rPr>
          <w:rFonts w:ascii="Times New Roman" w:hAnsi="Times New Roman" w:cs="Times New Roman"/>
          <w:sz w:val="28"/>
          <w:szCs w:val="28"/>
          <w:lang w:eastAsia="ru-RU"/>
        </w:rPr>
      </w:pPr>
      <w:r w:rsidRPr="0035529C">
        <w:rPr>
          <w:rFonts w:ascii="Times New Roman" w:hAnsi="Times New Roman" w:cs="Times New Roman"/>
          <w:sz w:val="28"/>
          <w:szCs w:val="28"/>
        </w:rPr>
        <w:t xml:space="preserve">Цель подпрограммы: </w:t>
      </w:r>
      <w:r w:rsidRPr="009416F3">
        <w:rPr>
          <w:rFonts w:ascii="Times New Roman" w:hAnsi="Times New Roman" w:cs="Times New Roman"/>
          <w:sz w:val="28"/>
          <w:szCs w:val="28"/>
          <w:lang w:eastAsia="ru-RU"/>
        </w:rPr>
        <w:t>создание условий для достижения стратегических целей разви</w:t>
      </w:r>
      <w:r>
        <w:rPr>
          <w:rFonts w:ascii="Times New Roman" w:hAnsi="Times New Roman" w:cs="Times New Roman"/>
          <w:sz w:val="28"/>
          <w:szCs w:val="28"/>
          <w:lang w:eastAsia="ru-RU"/>
        </w:rPr>
        <w:t xml:space="preserve">тия России до 2030 года в части </w:t>
      </w:r>
      <w:r w:rsidRPr="009416F3">
        <w:rPr>
          <w:rFonts w:ascii="Times New Roman" w:hAnsi="Times New Roman" w:cs="Times New Roman"/>
          <w:sz w:val="28"/>
          <w:szCs w:val="28"/>
          <w:lang w:eastAsia="ru-RU"/>
        </w:rPr>
        <w:t>возможностей для самореализации и развития талантов</w:t>
      </w:r>
      <w:r>
        <w:rPr>
          <w:rFonts w:ascii="Times New Roman" w:hAnsi="Times New Roman" w:cs="Times New Roman"/>
          <w:sz w:val="28"/>
          <w:szCs w:val="28"/>
          <w:lang w:eastAsia="ru-RU"/>
        </w:rPr>
        <w:t>.</w:t>
      </w:r>
    </w:p>
    <w:p w:rsidR="00E35975" w:rsidRPr="0035529C" w:rsidRDefault="00E35975" w:rsidP="00E35975">
      <w:pPr>
        <w:pStyle w:val="ConsPlusNormal"/>
        <w:ind w:firstLine="709"/>
        <w:jc w:val="both"/>
        <w:rPr>
          <w:rFonts w:ascii="Times New Roman" w:hAnsi="Times New Roman" w:cs="Times New Roman"/>
          <w:sz w:val="28"/>
          <w:szCs w:val="28"/>
        </w:rPr>
      </w:pPr>
      <w:r w:rsidRPr="009416F3">
        <w:rPr>
          <w:rFonts w:ascii="Times New Roman" w:hAnsi="Times New Roman" w:cs="Times New Roman"/>
          <w:sz w:val="28"/>
          <w:szCs w:val="28"/>
        </w:rPr>
        <w:t>Задачи подпрограммы</w:t>
      </w:r>
      <w:r w:rsidRPr="0035529C">
        <w:rPr>
          <w:rFonts w:ascii="Times New Roman" w:hAnsi="Times New Roman" w:cs="Times New Roman"/>
          <w:sz w:val="28"/>
          <w:szCs w:val="28"/>
        </w:rPr>
        <w:t>:</w:t>
      </w:r>
    </w:p>
    <w:p w:rsidR="00E35975" w:rsidRPr="0035529C" w:rsidRDefault="00E35975" w:rsidP="0064196E">
      <w:pPr>
        <w:numPr>
          <w:ilvl w:val="0"/>
          <w:numId w:val="29"/>
        </w:numPr>
        <w:spacing w:after="0" w:line="240" w:lineRule="auto"/>
        <w:ind w:left="0" w:firstLine="284"/>
        <w:jc w:val="both"/>
        <w:rPr>
          <w:rFonts w:ascii="Times New Roman" w:hAnsi="Times New Roman" w:cs="Times New Roman"/>
          <w:sz w:val="28"/>
          <w:szCs w:val="28"/>
          <w:lang w:eastAsia="ru-RU"/>
        </w:rPr>
      </w:pPr>
      <w:r w:rsidRPr="0035529C">
        <w:rPr>
          <w:rFonts w:ascii="Times New Roman" w:hAnsi="Times New Roman" w:cs="Times New Roman"/>
          <w:sz w:val="28"/>
          <w:szCs w:val="28"/>
          <w:lang w:eastAsia="ru-RU"/>
        </w:rPr>
        <w:t>Создание в муниципальной системе образования условий для эффекти</w:t>
      </w:r>
      <w:r>
        <w:rPr>
          <w:rFonts w:ascii="Times New Roman" w:hAnsi="Times New Roman" w:cs="Times New Roman"/>
          <w:sz w:val="28"/>
          <w:szCs w:val="28"/>
          <w:lang w:eastAsia="ru-RU"/>
        </w:rPr>
        <w:t>вной самореализации обучающихся и</w:t>
      </w:r>
      <w:r w:rsidRPr="0035529C">
        <w:rPr>
          <w:rFonts w:ascii="Times New Roman" w:hAnsi="Times New Roman" w:cs="Times New Roman"/>
          <w:sz w:val="28"/>
          <w:szCs w:val="28"/>
          <w:lang w:eastAsia="ru-RU"/>
        </w:rPr>
        <w:t xml:space="preserve"> воспитания гармонично развитой и социально активной личности, готовой к решению стратегических задач государства. </w:t>
      </w:r>
    </w:p>
    <w:p w:rsidR="00E35975" w:rsidRDefault="00E35975" w:rsidP="0064196E">
      <w:pPr>
        <w:widowControl w:val="0"/>
        <w:numPr>
          <w:ilvl w:val="0"/>
          <w:numId w:val="29"/>
        </w:numPr>
        <w:suppressAutoHyphens/>
        <w:spacing w:after="0" w:line="240" w:lineRule="auto"/>
        <w:ind w:left="0" w:firstLine="284"/>
        <w:jc w:val="both"/>
        <w:rPr>
          <w:rFonts w:ascii="Times New Roman" w:hAnsi="Times New Roman" w:cs="Times New Roman"/>
          <w:sz w:val="28"/>
          <w:szCs w:val="28"/>
          <w:lang w:eastAsia="ru-RU"/>
        </w:rPr>
      </w:pPr>
      <w:r w:rsidRPr="00C26683">
        <w:rPr>
          <w:rFonts w:ascii="Times New Roman" w:hAnsi="Times New Roman" w:cs="Times New Roman"/>
          <w:sz w:val="28"/>
          <w:szCs w:val="28"/>
          <w:lang w:eastAsia="ru-RU"/>
        </w:rPr>
        <w:t>Реализация инновационных моделей социального партнерства, содействие развитию кадрового потенциала муниципальной системы образования</w:t>
      </w:r>
      <w:r>
        <w:rPr>
          <w:rFonts w:ascii="Times New Roman" w:hAnsi="Times New Roman" w:cs="Times New Roman"/>
          <w:sz w:val="28"/>
          <w:szCs w:val="28"/>
          <w:lang w:eastAsia="ru-RU"/>
        </w:rPr>
        <w:t>.</w:t>
      </w:r>
    </w:p>
    <w:p w:rsidR="00E35975" w:rsidRPr="00485BBF" w:rsidRDefault="00E35975" w:rsidP="00E35975">
      <w:pPr>
        <w:widowControl w:val="0"/>
        <w:suppressAutoHyphens/>
        <w:spacing w:after="0" w:line="240" w:lineRule="auto"/>
        <w:ind w:left="714"/>
        <w:jc w:val="both"/>
        <w:rPr>
          <w:rFonts w:ascii="Times New Roman" w:hAnsi="Times New Roman" w:cs="Times New Roman"/>
          <w:sz w:val="28"/>
          <w:szCs w:val="28"/>
          <w:lang w:eastAsia="ru-RU"/>
        </w:rPr>
      </w:pPr>
    </w:p>
    <w:p w:rsidR="00E35975" w:rsidRPr="0035529C" w:rsidRDefault="00E35975" w:rsidP="00E35975">
      <w:pPr>
        <w:suppressAutoHyphens/>
        <w:spacing w:after="0" w:line="240" w:lineRule="auto"/>
        <w:ind w:firstLine="709"/>
        <w:jc w:val="both"/>
        <w:rPr>
          <w:rFonts w:ascii="Times New Roman" w:hAnsi="Times New Roman" w:cs="Times New Roman"/>
          <w:sz w:val="28"/>
          <w:szCs w:val="28"/>
        </w:rPr>
      </w:pPr>
      <w:r w:rsidRPr="0035529C">
        <w:rPr>
          <w:rFonts w:ascii="Times New Roman" w:hAnsi="Times New Roman" w:cs="Times New Roman"/>
          <w:sz w:val="28"/>
          <w:szCs w:val="28"/>
          <w:lang w:eastAsia="ru-RU"/>
        </w:rPr>
        <w:t>В результате реализации</w:t>
      </w:r>
      <w:r w:rsidRPr="0035529C">
        <w:rPr>
          <w:rFonts w:ascii="Times New Roman" w:hAnsi="Times New Roman" w:cs="Times New Roman"/>
          <w:sz w:val="28"/>
          <w:szCs w:val="28"/>
        </w:rPr>
        <w:t xml:space="preserve"> мероприятий данной подпрограммы </w:t>
      </w:r>
      <w:r>
        <w:rPr>
          <w:rFonts w:ascii="Times New Roman" w:hAnsi="Times New Roman" w:cs="Times New Roman"/>
          <w:sz w:val="28"/>
          <w:szCs w:val="28"/>
        </w:rPr>
        <w:t xml:space="preserve">                             </w:t>
      </w:r>
      <w:r w:rsidRPr="0035529C">
        <w:rPr>
          <w:rFonts w:ascii="Times New Roman" w:hAnsi="Times New Roman" w:cs="Times New Roman"/>
          <w:sz w:val="28"/>
          <w:szCs w:val="28"/>
        </w:rPr>
        <w:t>к концу 202</w:t>
      </w:r>
      <w:r>
        <w:rPr>
          <w:rFonts w:ascii="Times New Roman" w:hAnsi="Times New Roman" w:cs="Times New Roman"/>
          <w:sz w:val="28"/>
          <w:szCs w:val="28"/>
        </w:rPr>
        <w:t>6</w:t>
      </w:r>
      <w:r w:rsidRPr="0035529C">
        <w:rPr>
          <w:rFonts w:ascii="Times New Roman" w:hAnsi="Times New Roman" w:cs="Times New Roman"/>
          <w:sz w:val="28"/>
          <w:szCs w:val="28"/>
        </w:rPr>
        <w:t xml:space="preserve"> года планируется достичь следующих основных результатов:</w:t>
      </w:r>
    </w:p>
    <w:p w:rsidR="00E35975" w:rsidRPr="0036027D" w:rsidRDefault="00E35975" w:rsidP="0064196E">
      <w:pPr>
        <w:pStyle w:val="afff"/>
        <w:numPr>
          <w:ilvl w:val="0"/>
          <w:numId w:val="17"/>
        </w:numPr>
        <w:shd w:val="clear" w:color="auto" w:fill="FFFFFF"/>
        <w:tabs>
          <w:tab w:val="left" w:pos="426"/>
        </w:tabs>
        <w:suppressAutoHyphens w:val="0"/>
        <w:ind w:left="714" w:hanging="357"/>
        <w:contextualSpacing/>
        <w:jc w:val="both"/>
        <w:rPr>
          <w:rFonts w:eastAsia="Times New Roman"/>
          <w:kern w:val="0"/>
          <w:szCs w:val="28"/>
          <w:lang w:eastAsia="ru-RU"/>
        </w:rPr>
      </w:pPr>
      <w:r w:rsidRPr="0036027D">
        <w:rPr>
          <w:rFonts w:eastAsia="Times New Roman"/>
          <w:kern w:val="0"/>
          <w:szCs w:val="28"/>
          <w:lang w:eastAsia="ru-RU"/>
        </w:rPr>
        <w:t xml:space="preserve">доля образовательных организаций, эффективно </w:t>
      </w:r>
      <w:proofErr w:type="gramStart"/>
      <w:r w:rsidRPr="0036027D">
        <w:rPr>
          <w:rFonts w:eastAsia="Times New Roman"/>
          <w:kern w:val="0"/>
          <w:szCs w:val="28"/>
          <w:lang w:eastAsia="ru-RU"/>
        </w:rPr>
        <w:t>реализующих  Рабочие</w:t>
      </w:r>
      <w:proofErr w:type="gramEnd"/>
      <w:r w:rsidRPr="0036027D">
        <w:rPr>
          <w:rFonts w:eastAsia="Times New Roman"/>
          <w:kern w:val="0"/>
          <w:szCs w:val="28"/>
          <w:lang w:eastAsia="ru-RU"/>
        </w:rPr>
        <w:t xml:space="preserve"> программы по воспитанию от общего числа образовательных организаций – 100,0%; </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обучающихся, включенных в образовательный туризм, в том числе по городск</w:t>
      </w:r>
      <w:r>
        <w:rPr>
          <w:rFonts w:eastAsia="Times New Roman"/>
          <w:kern w:val="0"/>
          <w:szCs w:val="28"/>
          <w:lang w:eastAsia="ru-RU"/>
        </w:rPr>
        <w:t>ому округу город Рыбинск – 95,5</w:t>
      </w:r>
      <w:r w:rsidRPr="0036027D">
        <w:rPr>
          <w:rFonts w:eastAsia="Times New Roman"/>
          <w:kern w:val="0"/>
          <w:szCs w:val="28"/>
          <w:lang w:eastAsia="ru-RU"/>
        </w:rPr>
        <w:t>%;</w:t>
      </w:r>
    </w:p>
    <w:p w:rsidR="00E35975" w:rsidRPr="0036027D" w:rsidRDefault="00E35975" w:rsidP="0064196E">
      <w:pPr>
        <w:pStyle w:val="afff"/>
        <w:widowControl/>
        <w:numPr>
          <w:ilvl w:val="0"/>
          <w:numId w:val="17"/>
        </w:numPr>
        <w:shd w:val="clear" w:color="auto" w:fill="FFFFFF"/>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обучающихся 7-11 классов, принимающих участие в муниципальном этапе Всероссийской олимпиады школьников от числа уча</w:t>
      </w:r>
      <w:r>
        <w:rPr>
          <w:rFonts w:eastAsia="Times New Roman"/>
          <w:kern w:val="0"/>
          <w:szCs w:val="28"/>
          <w:lang w:eastAsia="ru-RU"/>
        </w:rPr>
        <w:t xml:space="preserve">стников школьного этапа </w:t>
      </w:r>
      <w:proofErr w:type="gramStart"/>
      <w:r>
        <w:rPr>
          <w:rFonts w:eastAsia="Times New Roman"/>
          <w:kern w:val="0"/>
          <w:szCs w:val="28"/>
          <w:lang w:eastAsia="ru-RU"/>
        </w:rPr>
        <w:t>–  50</w:t>
      </w:r>
      <w:proofErr w:type="gramEnd"/>
      <w:r>
        <w:rPr>
          <w:rFonts w:eastAsia="Times New Roman"/>
          <w:kern w:val="0"/>
          <w:szCs w:val="28"/>
          <w:lang w:eastAsia="ru-RU"/>
        </w:rPr>
        <w:t>,0</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17"/>
        </w:numPr>
        <w:shd w:val="clear" w:color="auto" w:fill="FFFFFF"/>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обучающихся 9-11 классов, участников регионального этапа Всероссийской олимпиады школьников от общего числа обуч</w:t>
      </w:r>
      <w:r>
        <w:rPr>
          <w:rFonts w:eastAsia="Times New Roman"/>
          <w:kern w:val="0"/>
          <w:szCs w:val="28"/>
          <w:lang w:eastAsia="ru-RU"/>
        </w:rPr>
        <w:t>ающихся данного возраста – 40,5</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17"/>
        </w:numPr>
        <w:shd w:val="clear" w:color="auto" w:fill="FFFFFF"/>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обучающихся 9-11 классов, ставших победителями и призерами регионального этапа Всероссийской олимпиады школьников от числа участн</w:t>
      </w:r>
      <w:r>
        <w:rPr>
          <w:rFonts w:eastAsia="Times New Roman"/>
          <w:kern w:val="0"/>
          <w:szCs w:val="28"/>
          <w:lang w:eastAsia="ru-RU"/>
        </w:rPr>
        <w:t>иков регионального этапа – 34,0</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обучающихся, участвующих в программах и мероприятиях, реализуемых с использованием дистанционных об</w:t>
      </w:r>
      <w:r>
        <w:rPr>
          <w:rFonts w:eastAsia="Times New Roman"/>
          <w:kern w:val="0"/>
          <w:szCs w:val="28"/>
          <w:lang w:eastAsia="ru-RU"/>
        </w:rPr>
        <w:t>разовательных технологий – 98,5</w:t>
      </w:r>
      <w:r w:rsidRPr="0036027D">
        <w:rPr>
          <w:rFonts w:eastAsia="Times New Roman"/>
          <w:kern w:val="0"/>
          <w:szCs w:val="28"/>
          <w:lang w:eastAsia="ru-RU"/>
        </w:rPr>
        <w:t>%;</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обучающихся, принимающих участие в заключительном фестивале физкульт</w:t>
      </w:r>
      <w:r>
        <w:rPr>
          <w:rFonts w:eastAsia="Times New Roman"/>
          <w:kern w:val="0"/>
          <w:szCs w:val="28"/>
          <w:lang w:eastAsia="ru-RU"/>
        </w:rPr>
        <w:t>урного комплекса ВФСК ГТО – 6,3</w:t>
      </w:r>
      <w:r w:rsidRPr="0036027D">
        <w:rPr>
          <w:rFonts w:eastAsia="Times New Roman"/>
          <w:kern w:val="0"/>
          <w:szCs w:val="28"/>
          <w:lang w:eastAsia="ru-RU"/>
        </w:rPr>
        <w:t>%;</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обучающихся-участников фестиваля ВФСК ГТО, получивших знак отличия (от общего числа выпускников 11-х классов) – 42,0%;</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w:t>
      </w:r>
      <w:r>
        <w:rPr>
          <w:rFonts w:eastAsia="Times New Roman"/>
          <w:kern w:val="0"/>
          <w:szCs w:val="28"/>
          <w:lang w:eastAsia="ru-RU"/>
        </w:rPr>
        <w:t>сленности детей 5-18 лет – 85,6</w:t>
      </w:r>
      <w:r w:rsidRPr="0036027D">
        <w:rPr>
          <w:rFonts w:eastAsia="Times New Roman"/>
          <w:kern w:val="0"/>
          <w:szCs w:val="28"/>
          <w:lang w:eastAsia="ru-RU"/>
        </w:rPr>
        <w:t>%;</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общеобразовательных организаций, в которых активно действуют детские общественные объединения в рамках реализации 12 направлений Российского движения детей и молодежи «Движение первых» – 100%;</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Pr>
          <w:rFonts w:eastAsia="Times New Roman"/>
          <w:kern w:val="0"/>
          <w:szCs w:val="28"/>
          <w:lang w:eastAsia="ru-RU"/>
        </w:rPr>
        <w:t>д</w:t>
      </w:r>
      <w:r w:rsidRPr="0036027D">
        <w:rPr>
          <w:rFonts w:eastAsia="Times New Roman"/>
          <w:kern w:val="0"/>
          <w:szCs w:val="28"/>
          <w:lang w:eastAsia="ru-RU"/>
        </w:rPr>
        <w:t>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w:t>
      </w:r>
      <w:r>
        <w:rPr>
          <w:rFonts w:eastAsia="Times New Roman"/>
          <w:kern w:val="0"/>
          <w:szCs w:val="28"/>
          <w:lang w:eastAsia="ru-RU"/>
        </w:rPr>
        <w:t xml:space="preserve"> дополнительного образования – 75%;</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 xml:space="preserve">доля дошкольников, включенных в реализацию муниципальных проектов    и    </w:t>
      </w:r>
      <w:proofErr w:type="gramStart"/>
      <w:r w:rsidRPr="0036027D">
        <w:rPr>
          <w:rFonts w:eastAsia="Times New Roman"/>
          <w:kern w:val="0"/>
          <w:szCs w:val="28"/>
          <w:lang w:eastAsia="ru-RU"/>
        </w:rPr>
        <w:t xml:space="preserve">программ,   </w:t>
      </w:r>
      <w:proofErr w:type="gramEnd"/>
      <w:r w:rsidRPr="0036027D">
        <w:rPr>
          <w:rFonts w:eastAsia="Times New Roman"/>
          <w:kern w:val="0"/>
          <w:szCs w:val="28"/>
          <w:lang w:eastAsia="ru-RU"/>
        </w:rPr>
        <w:t xml:space="preserve"> направленных    на    формирование</w:t>
      </w:r>
      <w:r>
        <w:rPr>
          <w:rFonts w:eastAsia="Times New Roman"/>
          <w:kern w:val="0"/>
          <w:szCs w:val="28"/>
          <w:lang w:eastAsia="ru-RU"/>
        </w:rPr>
        <w:t xml:space="preserve"> </w:t>
      </w:r>
      <w:r w:rsidRPr="0036027D">
        <w:rPr>
          <w:rFonts w:eastAsia="Times New Roman"/>
          <w:kern w:val="0"/>
          <w:szCs w:val="28"/>
          <w:lang w:eastAsia="ru-RU"/>
        </w:rPr>
        <w:t>гражданско-патриотических качеств личности  для детей данного возраста – 3</w:t>
      </w:r>
      <w:r>
        <w:rPr>
          <w:rFonts w:eastAsia="Times New Roman"/>
          <w:kern w:val="0"/>
          <w:szCs w:val="28"/>
          <w:lang w:eastAsia="ru-RU"/>
        </w:rPr>
        <w:t>6,5</w:t>
      </w:r>
      <w:r w:rsidRPr="0036027D">
        <w:rPr>
          <w:rFonts w:eastAsia="Times New Roman"/>
          <w:kern w:val="0"/>
          <w:szCs w:val="28"/>
          <w:lang w:eastAsia="ru-RU"/>
        </w:rPr>
        <w:t>% ;</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детей школьного возраста, включенных в реализацию муниципальных, региональных и фед</w:t>
      </w:r>
      <w:r>
        <w:rPr>
          <w:rFonts w:eastAsia="Times New Roman"/>
          <w:kern w:val="0"/>
          <w:szCs w:val="28"/>
          <w:lang w:eastAsia="ru-RU"/>
        </w:rPr>
        <w:t xml:space="preserve">еральных проектов и </w:t>
      </w:r>
      <w:proofErr w:type="gramStart"/>
      <w:r>
        <w:rPr>
          <w:rFonts w:eastAsia="Times New Roman"/>
          <w:kern w:val="0"/>
          <w:szCs w:val="28"/>
          <w:lang w:eastAsia="ru-RU"/>
        </w:rPr>
        <w:t xml:space="preserve">программ,   </w:t>
      </w:r>
      <w:proofErr w:type="gramEnd"/>
      <w:r>
        <w:rPr>
          <w:rFonts w:eastAsia="Times New Roman"/>
          <w:kern w:val="0"/>
          <w:szCs w:val="28"/>
          <w:lang w:eastAsia="ru-RU"/>
        </w:rPr>
        <w:t xml:space="preserve">в </w:t>
      </w:r>
      <w:r w:rsidRPr="0036027D">
        <w:rPr>
          <w:rFonts w:eastAsia="Times New Roman"/>
          <w:kern w:val="0"/>
          <w:szCs w:val="28"/>
          <w:lang w:eastAsia="ru-RU"/>
        </w:rPr>
        <w:t xml:space="preserve">том числе направленных на формирование гражданско-патриотических качеств личности для детей данного возраста – 100,0%; </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доля обучающихся-участников цикла проектов на онлайн платформах, направленных на раннюю профориентацию обучающихся, в том числе обучающихся с ОВЗ и детей-инвалидов – 80,0%;</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lastRenderedPageBreak/>
        <w:t>доля обучающихся профильных классов, а также изучающих ряд предметов на углубленном (профильном) уровне, сдают не менее одного ЕГЭ в соответствии с выбранным профилем – 92,0%;</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sidRPr="0036027D">
        <w:rPr>
          <w:rFonts w:eastAsia="Times New Roman"/>
          <w:kern w:val="0"/>
          <w:szCs w:val="28"/>
          <w:lang w:eastAsia="ru-RU"/>
        </w:rPr>
        <w:t xml:space="preserve">доля обучающихся профильных классов, продолживших обучение на основе предметов, </w:t>
      </w:r>
      <w:proofErr w:type="spellStart"/>
      <w:r>
        <w:rPr>
          <w:rFonts w:eastAsia="Times New Roman"/>
          <w:kern w:val="0"/>
          <w:szCs w:val="28"/>
          <w:lang w:eastAsia="ru-RU"/>
        </w:rPr>
        <w:t>из</w:t>
      </w:r>
      <w:r w:rsidRPr="0036027D">
        <w:rPr>
          <w:rFonts w:eastAsia="Times New Roman"/>
          <w:kern w:val="0"/>
          <w:szCs w:val="28"/>
          <w:lang w:eastAsia="ru-RU"/>
        </w:rPr>
        <w:t>учавшихся</w:t>
      </w:r>
      <w:proofErr w:type="spellEnd"/>
      <w:r w:rsidRPr="0036027D">
        <w:rPr>
          <w:rFonts w:eastAsia="Times New Roman"/>
          <w:kern w:val="0"/>
          <w:szCs w:val="28"/>
          <w:lang w:eastAsia="ru-RU"/>
        </w:rPr>
        <w:t xml:space="preserve"> на профильном (углубленном) уровне или в соответствии с направленностью допол</w:t>
      </w:r>
      <w:r>
        <w:rPr>
          <w:rFonts w:eastAsia="Times New Roman"/>
          <w:kern w:val="0"/>
          <w:szCs w:val="28"/>
          <w:lang w:eastAsia="ru-RU"/>
        </w:rPr>
        <w:t>нительного образования –74,5</w:t>
      </w:r>
      <w:r w:rsidRPr="0036027D">
        <w:rPr>
          <w:rFonts w:eastAsia="Times New Roman"/>
          <w:kern w:val="0"/>
          <w:szCs w:val="28"/>
          <w:lang w:eastAsia="ru-RU"/>
        </w:rPr>
        <w:t xml:space="preserve">%; </w:t>
      </w:r>
    </w:p>
    <w:p w:rsidR="00E35975" w:rsidRPr="0036027D" w:rsidRDefault="00E35975" w:rsidP="0064196E">
      <w:pPr>
        <w:pStyle w:val="afff"/>
        <w:numPr>
          <w:ilvl w:val="0"/>
          <w:numId w:val="17"/>
        </w:numPr>
        <w:tabs>
          <w:tab w:val="left" w:pos="426"/>
        </w:tabs>
        <w:suppressAutoHyphens w:val="0"/>
        <w:ind w:left="714" w:hanging="357"/>
        <w:contextualSpacing/>
        <w:jc w:val="both"/>
        <w:rPr>
          <w:rFonts w:eastAsia="Times New Roman"/>
          <w:kern w:val="0"/>
          <w:szCs w:val="28"/>
          <w:lang w:eastAsia="ru-RU"/>
        </w:rPr>
      </w:pPr>
      <w:r w:rsidRPr="0036027D">
        <w:rPr>
          <w:rFonts w:eastAsia="Times New Roman"/>
          <w:kern w:val="0"/>
          <w:szCs w:val="28"/>
          <w:lang w:eastAsia="ru-RU"/>
        </w:rPr>
        <w:t>доля образовательных организаций, реализующих проекты взаимодействия</w:t>
      </w:r>
      <w:r>
        <w:rPr>
          <w:rFonts w:eastAsia="Times New Roman"/>
          <w:kern w:val="0"/>
          <w:szCs w:val="28"/>
          <w:lang w:eastAsia="ru-RU"/>
        </w:rPr>
        <w:t xml:space="preserve">    </w:t>
      </w:r>
      <w:r w:rsidRPr="0036027D">
        <w:rPr>
          <w:rFonts w:eastAsia="Times New Roman"/>
          <w:kern w:val="0"/>
          <w:szCs w:val="28"/>
          <w:lang w:eastAsia="ru-RU"/>
        </w:rPr>
        <w:t xml:space="preserve"> с промышленным сектором, учреждениями высшего и среднего профессионального образования городского округа города Рыбинска, в том числе «</w:t>
      </w:r>
      <w:proofErr w:type="spellStart"/>
      <w:r w:rsidRPr="0036027D">
        <w:rPr>
          <w:rFonts w:eastAsia="Times New Roman"/>
          <w:kern w:val="0"/>
          <w:szCs w:val="28"/>
          <w:lang w:eastAsia="ru-RU"/>
        </w:rPr>
        <w:t>ProДВИЖЕНИЕ</w:t>
      </w:r>
      <w:proofErr w:type="spellEnd"/>
      <w:r w:rsidRPr="0036027D">
        <w:rPr>
          <w:rFonts w:eastAsia="Times New Roman"/>
          <w:kern w:val="0"/>
          <w:szCs w:val="28"/>
          <w:lang w:eastAsia="ru-RU"/>
        </w:rPr>
        <w:t>» – 100,0%.</w:t>
      </w:r>
    </w:p>
    <w:p w:rsidR="00E35975" w:rsidRPr="0036027D" w:rsidRDefault="00E35975" w:rsidP="0064196E">
      <w:pPr>
        <w:pStyle w:val="afff"/>
        <w:numPr>
          <w:ilvl w:val="0"/>
          <w:numId w:val="17"/>
        </w:numPr>
        <w:tabs>
          <w:tab w:val="left" w:pos="426"/>
        </w:tabs>
        <w:contextualSpacing/>
        <w:jc w:val="both"/>
        <w:rPr>
          <w:rFonts w:eastAsia="Times New Roman"/>
          <w:kern w:val="0"/>
          <w:szCs w:val="28"/>
          <w:lang w:eastAsia="ru-RU"/>
        </w:rPr>
      </w:pPr>
      <w:r w:rsidRPr="0036027D">
        <w:rPr>
          <w:rFonts w:eastAsia="Times New Roman"/>
          <w:kern w:val="0"/>
          <w:szCs w:val="28"/>
          <w:lang w:eastAsia="ru-RU"/>
        </w:rPr>
        <w:t xml:space="preserve">доля </w:t>
      </w:r>
      <w:proofErr w:type="gramStart"/>
      <w:r w:rsidRPr="0036027D">
        <w:rPr>
          <w:rFonts w:eastAsia="Times New Roman"/>
          <w:kern w:val="0"/>
          <w:szCs w:val="28"/>
          <w:lang w:eastAsia="ru-RU"/>
        </w:rPr>
        <w:t>образовательных организаций</w:t>
      </w:r>
      <w:proofErr w:type="gramEnd"/>
      <w:r w:rsidRPr="0036027D">
        <w:rPr>
          <w:rFonts w:eastAsia="Times New Roman"/>
          <w:kern w:val="0"/>
          <w:szCs w:val="28"/>
          <w:lang w:eastAsia="ru-RU"/>
        </w:rPr>
        <w:t xml:space="preserve"> реализующих возможности ц</w:t>
      </w:r>
      <w:r>
        <w:rPr>
          <w:rFonts w:eastAsia="Times New Roman"/>
          <w:kern w:val="0"/>
          <w:szCs w:val="28"/>
          <w:lang w:eastAsia="ru-RU"/>
        </w:rPr>
        <w:t>елевой подготовки кадров – 62,5</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17"/>
        </w:numPr>
        <w:tabs>
          <w:tab w:val="left" w:pos="426"/>
        </w:tabs>
        <w:suppressAutoHyphens w:val="0"/>
        <w:contextualSpacing/>
        <w:jc w:val="both"/>
        <w:rPr>
          <w:rFonts w:eastAsia="Times New Roman"/>
          <w:kern w:val="0"/>
          <w:szCs w:val="28"/>
          <w:lang w:eastAsia="ru-RU"/>
        </w:rPr>
      </w:pPr>
      <w:r>
        <w:rPr>
          <w:rFonts w:eastAsia="Times New Roman"/>
          <w:kern w:val="0"/>
          <w:szCs w:val="28"/>
          <w:lang w:eastAsia="ru-RU"/>
        </w:rPr>
        <w:t>д</w:t>
      </w:r>
      <w:r w:rsidRPr="0036027D">
        <w:rPr>
          <w:rFonts w:eastAsia="Times New Roman"/>
          <w:kern w:val="0"/>
          <w:szCs w:val="28"/>
          <w:lang w:eastAsia="ru-RU"/>
        </w:rPr>
        <w:t>оля обучающихся по программам психолого-педагогической направленности – 5,0%</w:t>
      </w:r>
      <w:r>
        <w:rPr>
          <w:rFonts w:eastAsia="Times New Roman"/>
          <w:kern w:val="0"/>
          <w:szCs w:val="28"/>
          <w:lang w:eastAsia="ru-RU"/>
        </w:rPr>
        <w:t>;</w:t>
      </w:r>
    </w:p>
    <w:p w:rsidR="00E35975" w:rsidRDefault="00E35975" w:rsidP="0064196E">
      <w:pPr>
        <w:pStyle w:val="afff"/>
        <w:numPr>
          <w:ilvl w:val="0"/>
          <w:numId w:val="17"/>
        </w:numPr>
        <w:tabs>
          <w:tab w:val="left" w:pos="426"/>
        </w:tabs>
        <w:contextualSpacing/>
        <w:jc w:val="both"/>
        <w:rPr>
          <w:rFonts w:eastAsia="Times New Roman"/>
          <w:kern w:val="0"/>
          <w:szCs w:val="28"/>
          <w:lang w:eastAsia="ru-RU"/>
        </w:rPr>
      </w:pPr>
      <w:r w:rsidRPr="0036027D">
        <w:rPr>
          <w:rFonts w:eastAsia="Times New Roman"/>
          <w:kern w:val="0"/>
          <w:szCs w:val="28"/>
          <w:lang w:eastAsia="ru-RU"/>
        </w:rPr>
        <w:t>доля педагогических кадров, включенных в профессиональные конкурсы «Учитель года», «Воспитатель года», «Сердце отдаю детям»</w:t>
      </w:r>
      <w:r>
        <w:rPr>
          <w:rFonts w:eastAsia="Times New Roman"/>
          <w:kern w:val="0"/>
          <w:szCs w:val="28"/>
          <w:lang w:eastAsia="ru-RU"/>
        </w:rPr>
        <w:t>, «Педагогический дебют» – 1,5%</w:t>
      </w:r>
      <w:r w:rsidRPr="0036027D">
        <w:rPr>
          <w:rFonts w:eastAsia="Times New Roman"/>
          <w:kern w:val="0"/>
          <w:szCs w:val="28"/>
          <w:lang w:eastAsia="ru-RU"/>
        </w:rPr>
        <w:t>;</w:t>
      </w:r>
    </w:p>
    <w:p w:rsidR="00E35975" w:rsidRPr="0036027D" w:rsidRDefault="00E35975" w:rsidP="0064196E">
      <w:pPr>
        <w:pStyle w:val="afff"/>
        <w:numPr>
          <w:ilvl w:val="0"/>
          <w:numId w:val="17"/>
        </w:numPr>
        <w:tabs>
          <w:tab w:val="left" w:pos="426"/>
        </w:tabs>
        <w:contextualSpacing/>
        <w:jc w:val="both"/>
        <w:rPr>
          <w:rFonts w:eastAsia="Times New Roman"/>
          <w:kern w:val="0"/>
          <w:szCs w:val="28"/>
          <w:lang w:eastAsia="ru-RU"/>
        </w:rPr>
      </w:pPr>
      <w:r>
        <w:rPr>
          <w:rFonts w:eastAsia="Times New Roman"/>
          <w:kern w:val="0"/>
          <w:szCs w:val="28"/>
          <w:lang w:eastAsia="ru-RU"/>
        </w:rPr>
        <w:t>д</w:t>
      </w:r>
      <w:r w:rsidRPr="006E4817">
        <w:rPr>
          <w:rFonts w:eastAsia="Times New Roman"/>
          <w:kern w:val="0"/>
          <w:szCs w:val="28"/>
          <w:lang w:eastAsia="ru-RU"/>
        </w:rPr>
        <w:t>оля педагогических работников, вовлеченных в национальную систему профессионального роста педагогических работников – 55%;</w:t>
      </w:r>
    </w:p>
    <w:p w:rsidR="00E35975" w:rsidRPr="0036027D" w:rsidRDefault="00E35975" w:rsidP="0064196E">
      <w:pPr>
        <w:pStyle w:val="afff"/>
        <w:numPr>
          <w:ilvl w:val="0"/>
          <w:numId w:val="17"/>
        </w:numPr>
        <w:tabs>
          <w:tab w:val="left" w:pos="426"/>
        </w:tabs>
        <w:contextualSpacing/>
        <w:jc w:val="both"/>
        <w:rPr>
          <w:rFonts w:eastAsia="Times New Roman"/>
          <w:kern w:val="0"/>
          <w:szCs w:val="28"/>
          <w:lang w:eastAsia="ru-RU"/>
        </w:rPr>
      </w:pPr>
      <w:r w:rsidRPr="0036027D">
        <w:rPr>
          <w:rFonts w:eastAsia="Times New Roman"/>
          <w:kern w:val="0"/>
          <w:szCs w:val="28"/>
          <w:lang w:eastAsia="ru-RU"/>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 – 95,0%.</w:t>
      </w:r>
    </w:p>
    <w:p w:rsidR="00E35975" w:rsidRPr="00C26683" w:rsidRDefault="00E35975" w:rsidP="00E35975">
      <w:pPr>
        <w:pStyle w:val="afff"/>
        <w:widowControl/>
        <w:tabs>
          <w:tab w:val="left" w:pos="284"/>
        </w:tabs>
        <w:suppressAutoHyphens w:val="0"/>
        <w:ind w:left="0"/>
        <w:contextualSpacing/>
        <w:jc w:val="both"/>
        <w:rPr>
          <w:spacing w:val="-6"/>
          <w:szCs w:val="28"/>
        </w:rPr>
        <w:sectPr w:rsidR="00E35975" w:rsidRPr="00C26683" w:rsidSect="00F05F5D">
          <w:headerReference w:type="default" r:id="rId36"/>
          <w:pgSz w:w="11905" w:h="16838"/>
          <w:pgMar w:top="1134" w:right="567" w:bottom="1134" w:left="1134" w:header="0" w:footer="0" w:gutter="0"/>
          <w:cols w:space="720"/>
        </w:sectPr>
      </w:pPr>
    </w:p>
    <w:p w:rsidR="00E35975" w:rsidRPr="00A02BD8" w:rsidRDefault="00E35975" w:rsidP="00E35975">
      <w:pPr>
        <w:pStyle w:val="2"/>
        <w:spacing w:before="0" w:after="0"/>
        <w:ind w:left="907" w:right="170" w:hanging="737"/>
        <w:jc w:val="center"/>
        <w:rPr>
          <w:rFonts w:ascii="Times New Roman" w:hAnsi="Times New Roman" w:cs="Times New Roman"/>
          <w:b w:val="0"/>
          <w:bCs w:val="0"/>
          <w:i w:val="0"/>
          <w:iCs w:val="0"/>
        </w:rPr>
      </w:pPr>
      <w:bookmarkStart w:id="18" w:name="_Toc83630037"/>
      <w:bookmarkStart w:id="19" w:name="_Toc149719673"/>
      <w:r w:rsidRPr="00A02BD8">
        <w:rPr>
          <w:rFonts w:ascii="Times New Roman" w:hAnsi="Times New Roman" w:cs="Times New Roman"/>
          <w:b w:val="0"/>
          <w:bCs w:val="0"/>
          <w:i w:val="0"/>
          <w:iCs w:val="0"/>
        </w:rPr>
        <w:lastRenderedPageBreak/>
        <w:t>4. Перечень мероприятий и финансирование подпрограммы «Воспитание и развитие молодого гражданина Рыбинска в муниципальной системе образования»</w:t>
      </w:r>
      <w:bookmarkEnd w:id="18"/>
      <w:bookmarkEnd w:id="19"/>
    </w:p>
    <w:tbl>
      <w:tblPr>
        <w:tblpPr w:leftFromText="180" w:rightFromText="180" w:vertAnchor="text" w:horzAnchor="margin" w:tblpY="141"/>
        <w:tblW w:w="15086" w:type="dxa"/>
        <w:tblLayout w:type="fixed"/>
        <w:tblLook w:val="00A0" w:firstRow="1" w:lastRow="0" w:firstColumn="1" w:lastColumn="0" w:noHBand="0" w:noVBand="0"/>
      </w:tblPr>
      <w:tblGrid>
        <w:gridCol w:w="580"/>
        <w:gridCol w:w="95"/>
        <w:gridCol w:w="2268"/>
        <w:gridCol w:w="709"/>
        <w:gridCol w:w="61"/>
        <w:gridCol w:w="790"/>
        <w:gridCol w:w="224"/>
        <w:gridCol w:w="768"/>
        <w:gridCol w:w="198"/>
        <w:gridCol w:w="652"/>
        <w:gridCol w:w="378"/>
        <w:gridCol w:w="615"/>
        <w:gridCol w:w="141"/>
        <w:gridCol w:w="210"/>
        <w:gridCol w:w="499"/>
        <w:gridCol w:w="236"/>
        <w:gridCol w:w="756"/>
        <w:gridCol w:w="237"/>
        <w:gridCol w:w="614"/>
        <w:gridCol w:w="94"/>
        <w:gridCol w:w="898"/>
        <w:gridCol w:w="95"/>
        <w:gridCol w:w="708"/>
        <w:gridCol w:w="851"/>
        <w:gridCol w:w="189"/>
        <w:gridCol w:w="1512"/>
        <w:gridCol w:w="708"/>
      </w:tblGrid>
      <w:tr w:rsidR="00840E5C" w:rsidRPr="000759F0" w:rsidTr="007823D2">
        <w:trPr>
          <w:cantSplit/>
          <w:trHeight w:val="564"/>
          <w:tblHeader/>
        </w:trPr>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bookmarkStart w:id="20" w:name="P4272"/>
            <w:bookmarkEnd w:id="20"/>
            <w:r w:rsidRPr="000759F0">
              <w:rPr>
                <w:rFonts w:ascii="Times New Roman" w:hAnsi="Times New Roman" w:cs="Times New Roman"/>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Ист. фин.</w:t>
            </w:r>
          </w:p>
        </w:tc>
        <w:tc>
          <w:tcPr>
            <w:tcW w:w="1843" w:type="dxa"/>
            <w:gridSpan w:val="4"/>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Всего </w:t>
            </w:r>
          </w:p>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202</w:t>
            </w:r>
            <w:r>
              <w:rPr>
                <w:rFonts w:ascii="Times New Roman" w:hAnsi="Times New Roman" w:cs="Times New Roman"/>
                <w:sz w:val="24"/>
                <w:szCs w:val="24"/>
              </w:rPr>
              <w:t>3</w:t>
            </w:r>
            <w:r w:rsidRPr="000759F0">
              <w:rPr>
                <w:rFonts w:ascii="Times New Roman" w:hAnsi="Times New Roman" w:cs="Times New Roman"/>
                <w:sz w:val="24"/>
                <w:szCs w:val="24"/>
              </w:rPr>
              <w:t>-202</w:t>
            </w:r>
            <w:r>
              <w:rPr>
                <w:rFonts w:ascii="Times New Roman" w:hAnsi="Times New Roman" w:cs="Times New Roman"/>
                <w:sz w:val="24"/>
                <w:szCs w:val="24"/>
              </w:rPr>
              <w:t>6</w:t>
            </w:r>
            <w:r w:rsidRPr="000759F0">
              <w:rPr>
                <w:rFonts w:ascii="Times New Roman" w:hAnsi="Times New Roman" w:cs="Times New Roman"/>
                <w:sz w:val="24"/>
                <w:szCs w:val="24"/>
              </w:rPr>
              <w:t xml:space="preserve">, </w:t>
            </w:r>
          </w:p>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млн. руб.</w:t>
            </w:r>
          </w:p>
        </w:tc>
        <w:tc>
          <w:tcPr>
            <w:tcW w:w="1843" w:type="dxa"/>
            <w:gridSpan w:val="4"/>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202</w:t>
            </w:r>
            <w:r>
              <w:rPr>
                <w:rFonts w:ascii="Times New Roman" w:hAnsi="Times New Roman" w:cs="Times New Roman"/>
                <w:sz w:val="24"/>
                <w:szCs w:val="24"/>
              </w:rPr>
              <w:t>3</w:t>
            </w:r>
          </w:p>
        </w:tc>
        <w:tc>
          <w:tcPr>
            <w:tcW w:w="1842" w:type="dxa"/>
            <w:gridSpan w:val="5"/>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202</w:t>
            </w:r>
            <w:r>
              <w:rPr>
                <w:rFonts w:ascii="Times New Roman" w:hAnsi="Times New Roman" w:cs="Times New Roman"/>
                <w:sz w:val="24"/>
                <w:szCs w:val="24"/>
              </w:rPr>
              <w:t>4</w:t>
            </w:r>
          </w:p>
        </w:tc>
        <w:tc>
          <w:tcPr>
            <w:tcW w:w="1843" w:type="dxa"/>
            <w:gridSpan w:val="4"/>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202</w:t>
            </w:r>
            <w:r>
              <w:rPr>
                <w:rFonts w:ascii="Times New Roman" w:hAnsi="Times New Roman" w:cs="Times New Roman"/>
                <w:sz w:val="24"/>
                <w:szCs w:val="24"/>
              </w:rPr>
              <w:t>5</w:t>
            </w:r>
          </w:p>
        </w:tc>
        <w:tc>
          <w:tcPr>
            <w:tcW w:w="1843" w:type="dxa"/>
            <w:gridSpan w:val="4"/>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202</w:t>
            </w:r>
            <w:r>
              <w:rPr>
                <w:rFonts w:ascii="Times New Roman" w:hAnsi="Times New Roman" w:cs="Times New Roman"/>
                <w:sz w:val="24"/>
                <w:szCs w:val="24"/>
              </w:rPr>
              <w:t>6</w:t>
            </w:r>
          </w:p>
        </w:tc>
        <w:tc>
          <w:tcPr>
            <w:tcW w:w="1512"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Ожидаемый результат</w:t>
            </w:r>
          </w:p>
        </w:tc>
        <w:tc>
          <w:tcPr>
            <w:tcW w:w="708"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Отв.</w:t>
            </w:r>
          </w:p>
        </w:tc>
      </w:tr>
      <w:tr w:rsidR="00840E5C" w:rsidRPr="000759F0" w:rsidTr="007823D2">
        <w:trPr>
          <w:cantSplit/>
          <w:trHeight w:val="432"/>
          <w:tblHeader/>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850"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spellStart"/>
            <w:proofErr w:type="gramStart"/>
            <w:r w:rsidRPr="000759F0">
              <w:rPr>
                <w:rFonts w:ascii="Times New Roman" w:hAnsi="Times New Roman" w:cs="Times New Roman"/>
                <w:sz w:val="24"/>
                <w:szCs w:val="24"/>
              </w:rPr>
              <w:t>выде-лено</w:t>
            </w:r>
            <w:proofErr w:type="spellEnd"/>
            <w:proofErr w:type="gramEnd"/>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80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0759F0">
              <w:rPr>
                <w:rFonts w:ascii="Times New Roman" w:hAnsi="Times New Roman" w:cs="Times New Roman"/>
                <w:sz w:val="24"/>
                <w:szCs w:val="24"/>
              </w:rPr>
              <w:t>ыде</w:t>
            </w:r>
            <w:r>
              <w:rPr>
                <w:rFonts w:ascii="Times New Roman" w:hAnsi="Times New Roman" w:cs="Times New Roman"/>
                <w:sz w:val="24"/>
                <w:szCs w:val="24"/>
              </w:rPr>
              <w:t>-</w:t>
            </w:r>
            <w:r w:rsidRPr="000759F0">
              <w:rPr>
                <w:rFonts w:ascii="Times New Roman" w:hAnsi="Times New Roman" w:cs="Times New Roman"/>
                <w:sz w:val="24"/>
                <w:szCs w:val="24"/>
              </w:rPr>
              <w:t>лено</w:t>
            </w:r>
            <w:proofErr w:type="spellEnd"/>
            <w:proofErr w:type="gramEnd"/>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потреб-</w:t>
            </w:r>
            <w:proofErr w:type="spellStart"/>
            <w:r w:rsidRPr="000759F0">
              <w:rPr>
                <w:rFonts w:ascii="Times New Roman" w:hAnsi="Times New Roman" w:cs="Times New Roman"/>
                <w:sz w:val="24"/>
                <w:szCs w:val="24"/>
              </w:rPr>
              <w:t>ность</w:t>
            </w:r>
            <w:proofErr w:type="spellEnd"/>
            <w:proofErr w:type="gramEnd"/>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cantSplit/>
          <w:trHeight w:val="377"/>
        </w:trPr>
        <w:tc>
          <w:tcPr>
            <w:tcW w:w="675"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8"/>
                <w:szCs w:val="28"/>
              </w:rPr>
            </w:pPr>
            <w:r w:rsidRPr="000759F0">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7</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6</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7</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8</w:t>
            </w:r>
          </w:p>
        </w:tc>
        <w:tc>
          <w:tcPr>
            <w:tcW w:w="1512" w:type="dxa"/>
            <w:tcBorders>
              <w:top w:val="single" w:sz="4" w:space="0" w:color="auto"/>
              <w:left w:val="single" w:sz="4" w:space="0" w:color="auto"/>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10</w:t>
            </w:r>
          </w:p>
        </w:tc>
      </w:tr>
      <w:tr w:rsidR="00840E5C" w:rsidRPr="000759F0" w:rsidTr="007823D2">
        <w:trPr>
          <w:trHeight w:val="567"/>
        </w:trPr>
        <w:tc>
          <w:tcPr>
            <w:tcW w:w="15086" w:type="dxa"/>
            <w:gridSpan w:val="27"/>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spacing w:after="0" w:line="240" w:lineRule="auto"/>
              <w:jc w:val="center"/>
              <w:rPr>
                <w:rFonts w:ascii="Times New Roman" w:hAnsi="Times New Roman" w:cs="Times New Roman"/>
                <w:sz w:val="24"/>
                <w:szCs w:val="24"/>
              </w:rPr>
            </w:pPr>
            <w:r w:rsidRPr="000759F0">
              <w:rPr>
                <w:rFonts w:ascii="Times New Roman" w:hAnsi="Times New Roman" w:cs="Times New Roman"/>
                <w:spacing w:val="-6"/>
                <w:sz w:val="24"/>
                <w:szCs w:val="24"/>
              </w:rPr>
              <w:t xml:space="preserve">Задача 1. </w:t>
            </w:r>
            <w:r w:rsidRPr="000759F0">
              <w:rPr>
                <w:rFonts w:ascii="Times New Roman" w:hAnsi="Times New Roman" w:cs="Times New Roman"/>
                <w:spacing w:val="-6"/>
                <w:sz w:val="28"/>
                <w:szCs w:val="28"/>
              </w:rPr>
              <w:t xml:space="preserve"> </w:t>
            </w:r>
            <w:r w:rsidRPr="000759F0">
              <w:rPr>
                <w:rFonts w:ascii="Times New Roman" w:hAnsi="Times New Roman" w:cs="Times New Roman"/>
                <w:spacing w:val="-6"/>
                <w:sz w:val="24"/>
                <w:szCs w:val="24"/>
              </w:rPr>
              <w:t>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r>
              <w:rPr>
                <w:rFonts w:ascii="Times New Roman" w:hAnsi="Times New Roman" w:cs="Times New Roman"/>
                <w:spacing w:val="-6"/>
                <w:sz w:val="24"/>
                <w:szCs w:val="24"/>
              </w:rPr>
              <w:t>, готовой к решению стратегических задач государства</w:t>
            </w:r>
          </w:p>
        </w:tc>
      </w:tr>
      <w:tr w:rsidR="00840E5C" w:rsidRPr="000759F0" w:rsidTr="007823D2">
        <w:trPr>
          <w:trHeight w:val="333"/>
        </w:trPr>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Р</w:t>
            </w:r>
            <w:r>
              <w:rPr>
                <w:rFonts w:ascii="Times New Roman" w:hAnsi="Times New Roman" w:cs="Times New Roman"/>
                <w:sz w:val="24"/>
                <w:szCs w:val="24"/>
              </w:rPr>
              <w:t>еализация</w:t>
            </w:r>
            <w:r w:rsidRPr="000759F0">
              <w:rPr>
                <w:rFonts w:ascii="Times New Roman" w:hAnsi="Times New Roman" w:cs="Times New Roman"/>
                <w:sz w:val="24"/>
                <w:szCs w:val="24"/>
              </w:rPr>
              <w:t xml:space="preserve"> Рабочих программ воспитания в каждо</w:t>
            </w:r>
            <w:r>
              <w:rPr>
                <w:rFonts w:ascii="Times New Roman" w:hAnsi="Times New Roman" w:cs="Times New Roman"/>
                <w:sz w:val="24"/>
                <w:szCs w:val="24"/>
              </w:rPr>
              <w:t>й</w:t>
            </w:r>
            <w:r w:rsidRPr="000759F0">
              <w:rPr>
                <w:rFonts w:ascii="Times New Roman" w:hAnsi="Times New Roman" w:cs="Times New Roman"/>
                <w:sz w:val="24"/>
                <w:szCs w:val="24"/>
              </w:rPr>
              <w:t xml:space="preserve"> </w:t>
            </w:r>
            <w:r>
              <w:rPr>
                <w:rFonts w:ascii="Times New Roman" w:hAnsi="Times New Roman" w:cs="Times New Roman"/>
                <w:sz w:val="24"/>
                <w:szCs w:val="24"/>
              </w:rPr>
              <w:t>ОО</w:t>
            </w:r>
            <w:r w:rsidRPr="000759F0">
              <w:rPr>
                <w:rFonts w:ascii="Times New Roman" w:hAnsi="Times New Roman" w:cs="Times New Roman"/>
                <w:sz w:val="24"/>
                <w:szCs w:val="24"/>
              </w:rPr>
              <w:t xml:space="preserve">. Проведение семинаров, участие в конференциях </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0,06</w:t>
            </w:r>
          </w:p>
        </w:tc>
        <w:tc>
          <w:tcPr>
            <w:tcW w:w="945"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0,02</w:t>
            </w:r>
          </w:p>
        </w:tc>
        <w:tc>
          <w:tcPr>
            <w:tcW w:w="1512"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100% учреждений </w:t>
            </w:r>
            <w:r>
              <w:rPr>
                <w:rFonts w:ascii="Times New Roman" w:hAnsi="Times New Roman" w:cs="Times New Roman"/>
                <w:sz w:val="24"/>
                <w:szCs w:val="24"/>
              </w:rPr>
              <w:t xml:space="preserve">реализуют </w:t>
            </w:r>
            <w:r w:rsidRPr="000759F0">
              <w:rPr>
                <w:rFonts w:ascii="Times New Roman" w:hAnsi="Times New Roman" w:cs="Times New Roman"/>
                <w:sz w:val="24"/>
                <w:szCs w:val="24"/>
              </w:rPr>
              <w:t>Рабочие программы воспитания</w:t>
            </w:r>
          </w:p>
        </w:tc>
        <w:tc>
          <w:tcPr>
            <w:tcW w:w="708"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ДО</w:t>
            </w:r>
            <w:r w:rsidRPr="000759F0">
              <w:rPr>
                <w:rFonts w:ascii="Times New Roman" w:hAnsi="Times New Roman" w:cs="Times New Roman"/>
                <w:sz w:val="24"/>
                <w:szCs w:val="24"/>
              </w:rPr>
              <w:t xml:space="preserve"> </w:t>
            </w:r>
            <w:r w:rsidRPr="00697CE0">
              <w:rPr>
                <w:rFonts w:ascii="Times New Roman" w:hAnsi="Times New Roman" w:cs="Times New Roman"/>
              </w:rPr>
              <w:t>ИОЦ</w:t>
            </w:r>
            <w:r w:rsidRPr="000759F0">
              <w:rPr>
                <w:rFonts w:ascii="Times New Roman" w:hAnsi="Times New Roman" w:cs="Times New Roman"/>
                <w:sz w:val="24"/>
                <w:szCs w:val="24"/>
              </w:rPr>
              <w:t>ОО</w:t>
            </w:r>
          </w:p>
        </w:tc>
      </w:tr>
      <w:tr w:rsidR="00840E5C" w:rsidRPr="000759F0" w:rsidTr="007823D2">
        <w:trPr>
          <w:trHeight w:val="339"/>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0,10</w:t>
            </w:r>
          </w:p>
        </w:tc>
        <w:tc>
          <w:tcPr>
            <w:tcW w:w="85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0,04</w:t>
            </w:r>
          </w:p>
        </w:tc>
        <w:tc>
          <w:tcPr>
            <w:tcW w:w="945"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0,02</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45"/>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45"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0,22</w:t>
            </w:r>
          </w:p>
        </w:tc>
        <w:tc>
          <w:tcPr>
            <w:tcW w:w="85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0,10</w:t>
            </w:r>
          </w:p>
        </w:tc>
        <w:tc>
          <w:tcPr>
            <w:tcW w:w="945"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0,04</w:t>
            </w:r>
          </w:p>
        </w:tc>
        <w:tc>
          <w:tcPr>
            <w:tcW w:w="708"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0,04</w:t>
            </w:r>
          </w:p>
        </w:tc>
        <w:tc>
          <w:tcPr>
            <w:tcW w:w="708" w:type="dxa"/>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0,04</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2</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Разработка и внедрение образовательных программ туристско-краеведческой направленности, в том числе для детей с ОВЗ, детей-инвалидов</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top w:val="single" w:sz="4" w:space="0" w:color="auto"/>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не менее </w:t>
            </w:r>
            <w:r>
              <w:rPr>
                <w:rFonts w:ascii="Times New Roman" w:hAnsi="Times New Roman" w:cs="Times New Roman"/>
                <w:sz w:val="24"/>
                <w:szCs w:val="24"/>
              </w:rPr>
              <w:t>75</w:t>
            </w:r>
            <w:r w:rsidRPr="000759F0">
              <w:rPr>
                <w:rFonts w:ascii="Times New Roman" w:hAnsi="Times New Roman" w:cs="Times New Roman"/>
                <w:sz w:val="24"/>
                <w:szCs w:val="24"/>
              </w:rPr>
              <w:t xml:space="preserve">% </w:t>
            </w:r>
            <w:proofErr w:type="spellStart"/>
            <w:proofErr w:type="gramStart"/>
            <w:r w:rsidRPr="000759F0">
              <w:rPr>
                <w:rFonts w:ascii="Times New Roman" w:hAnsi="Times New Roman" w:cs="Times New Roman"/>
                <w:sz w:val="24"/>
                <w:szCs w:val="24"/>
              </w:rPr>
              <w:t>обуча-ющихся</w:t>
            </w:r>
            <w:proofErr w:type="spellEnd"/>
            <w:proofErr w:type="gramEnd"/>
            <w:r w:rsidRPr="000759F0">
              <w:rPr>
                <w:rFonts w:ascii="Times New Roman" w:hAnsi="Times New Roman" w:cs="Times New Roman"/>
                <w:sz w:val="24"/>
                <w:szCs w:val="24"/>
              </w:rPr>
              <w:t xml:space="preserve"> осваивают </w:t>
            </w:r>
            <w:proofErr w:type="spellStart"/>
            <w:r w:rsidRPr="000759F0">
              <w:rPr>
                <w:rFonts w:ascii="Times New Roman" w:hAnsi="Times New Roman" w:cs="Times New Roman"/>
                <w:sz w:val="24"/>
                <w:szCs w:val="24"/>
              </w:rPr>
              <w:t>экскурсион-ные</w:t>
            </w:r>
            <w:proofErr w:type="spellEnd"/>
            <w:r w:rsidRPr="000759F0">
              <w:rPr>
                <w:rFonts w:ascii="Times New Roman" w:hAnsi="Times New Roman" w:cs="Times New Roman"/>
                <w:sz w:val="24"/>
                <w:szCs w:val="24"/>
              </w:rPr>
              <w:t xml:space="preserve"> марш</w:t>
            </w:r>
            <w:r>
              <w:rPr>
                <w:rFonts w:ascii="Times New Roman" w:hAnsi="Times New Roman" w:cs="Times New Roman"/>
                <w:sz w:val="24"/>
                <w:szCs w:val="24"/>
              </w:rPr>
              <w:t>-</w:t>
            </w:r>
            <w:r w:rsidRPr="000759F0">
              <w:rPr>
                <w:rFonts w:ascii="Times New Roman" w:hAnsi="Times New Roman" w:cs="Times New Roman"/>
                <w:sz w:val="24"/>
                <w:szCs w:val="24"/>
              </w:rPr>
              <w:t>руты, в том числе по Рыбинску</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ДО</w:t>
            </w:r>
          </w:p>
          <w:p w:rsidR="00840E5C" w:rsidRPr="000759F0" w:rsidRDefault="00840E5C" w:rsidP="007823D2">
            <w:pPr>
              <w:jc w:val="center"/>
              <w:rPr>
                <w:rFonts w:ascii="Times New Roman" w:hAnsi="Times New Roman" w:cs="Times New Roman"/>
                <w:sz w:val="24"/>
                <w:szCs w:val="24"/>
              </w:rPr>
            </w:pPr>
            <w:r w:rsidRPr="00697CE0">
              <w:rPr>
                <w:rFonts w:ascii="Times New Roman" w:hAnsi="Times New Roman" w:cs="Times New Roman"/>
              </w:rPr>
              <w:t>ИОЦ</w:t>
            </w:r>
            <w:r w:rsidRPr="000759F0">
              <w:rPr>
                <w:rFonts w:ascii="Times New Roman" w:hAnsi="Times New Roman" w:cs="Times New Roman"/>
                <w:sz w:val="24"/>
                <w:szCs w:val="24"/>
              </w:rPr>
              <w:t>ОО</w:t>
            </w:r>
          </w:p>
        </w:tc>
      </w:tr>
      <w:tr w:rsidR="00840E5C" w:rsidRPr="000759F0" w:rsidTr="007823D2">
        <w:trPr>
          <w:trHeight w:val="493"/>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top w:val="single" w:sz="4" w:space="0" w:color="auto"/>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top w:val="single" w:sz="4" w:space="0" w:color="auto"/>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top w:val="single" w:sz="4" w:space="0" w:color="auto"/>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val="restart"/>
            <w:tcBorders>
              <w:top w:val="single" w:sz="4" w:space="0" w:color="auto"/>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0759F0">
              <w:rPr>
                <w:rFonts w:ascii="Times New Roman" w:hAnsi="Times New Roman" w:cs="Times New Roman"/>
                <w:sz w:val="24"/>
                <w:szCs w:val="24"/>
              </w:rPr>
              <w:t>3</w:t>
            </w:r>
          </w:p>
        </w:tc>
        <w:tc>
          <w:tcPr>
            <w:tcW w:w="2268" w:type="dxa"/>
            <w:vMerge w:val="restart"/>
            <w:tcBorders>
              <w:top w:val="single" w:sz="4" w:space="0" w:color="auto"/>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 xml:space="preserve">Проведение муниципального и </w:t>
            </w:r>
            <w:proofErr w:type="gramStart"/>
            <w:r w:rsidRPr="000759F0">
              <w:rPr>
                <w:rFonts w:ascii="Times New Roman" w:hAnsi="Times New Roman" w:cs="Times New Roman"/>
                <w:sz w:val="24"/>
                <w:szCs w:val="24"/>
              </w:rPr>
              <w:t>регионального  этапов</w:t>
            </w:r>
            <w:proofErr w:type="gramEnd"/>
            <w:r w:rsidRPr="000759F0">
              <w:rPr>
                <w:rFonts w:ascii="Times New Roman" w:hAnsi="Times New Roman" w:cs="Times New Roman"/>
                <w:sz w:val="24"/>
                <w:szCs w:val="24"/>
              </w:rPr>
              <w:t xml:space="preserve"> Всероссийской олимпиады школьников</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45,5% </w:t>
            </w:r>
            <w:proofErr w:type="spellStart"/>
            <w:proofErr w:type="gramStart"/>
            <w:r w:rsidRPr="000759F0">
              <w:rPr>
                <w:rFonts w:ascii="Times New Roman" w:hAnsi="Times New Roman" w:cs="Times New Roman"/>
                <w:sz w:val="24"/>
                <w:szCs w:val="24"/>
              </w:rPr>
              <w:t>обу-чающихся</w:t>
            </w:r>
            <w:proofErr w:type="spellEnd"/>
            <w:proofErr w:type="gramEnd"/>
            <w:r w:rsidRPr="000759F0">
              <w:rPr>
                <w:rFonts w:ascii="Times New Roman" w:hAnsi="Times New Roman" w:cs="Times New Roman"/>
                <w:sz w:val="24"/>
                <w:szCs w:val="24"/>
              </w:rPr>
              <w:t xml:space="preserve"> 7-11 </w:t>
            </w:r>
            <w:proofErr w:type="spellStart"/>
            <w:r w:rsidRPr="000759F0">
              <w:rPr>
                <w:rFonts w:ascii="Times New Roman" w:hAnsi="Times New Roman" w:cs="Times New Roman"/>
                <w:sz w:val="24"/>
                <w:szCs w:val="24"/>
              </w:rPr>
              <w:t>кл</w:t>
            </w:r>
            <w:proofErr w:type="spellEnd"/>
            <w:r w:rsidRPr="000759F0">
              <w:rPr>
                <w:rFonts w:ascii="Times New Roman" w:hAnsi="Times New Roman" w:cs="Times New Roman"/>
                <w:sz w:val="24"/>
                <w:szCs w:val="24"/>
              </w:rPr>
              <w:t xml:space="preserve">. принимают участие в </w:t>
            </w:r>
            <w:proofErr w:type="spellStart"/>
            <w:r w:rsidRPr="000759F0">
              <w:rPr>
                <w:rFonts w:ascii="Times New Roman" w:hAnsi="Times New Roman" w:cs="Times New Roman"/>
                <w:sz w:val="24"/>
                <w:szCs w:val="24"/>
              </w:rPr>
              <w:t>мун</w:t>
            </w:r>
            <w:proofErr w:type="spellEnd"/>
            <w:r w:rsidRPr="000759F0">
              <w:rPr>
                <w:rFonts w:ascii="Times New Roman" w:hAnsi="Times New Roman" w:cs="Times New Roman"/>
                <w:sz w:val="24"/>
                <w:szCs w:val="24"/>
              </w:rPr>
              <w:t xml:space="preserve">. этапе и 23% в </w:t>
            </w:r>
            <w:proofErr w:type="spellStart"/>
            <w:r w:rsidRPr="000759F0">
              <w:rPr>
                <w:rFonts w:ascii="Times New Roman" w:hAnsi="Times New Roman" w:cs="Times New Roman"/>
                <w:sz w:val="24"/>
                <w:szCs w:val="24"/>
              </w:rPr>
              <w:t>региональ</w:t>
            </w:r>
            <w:proofErr w:type="spellEnd"/>
            <w:r w:rsidRPr="000759F0">
              <w:rPr>
                <w:rFonts w:ascii="Times New Roman" w:hAnsi="Times New Roman" w:cs="Times New Roman"/>
                <w:sz w:val="24"/>
                <w:szCs w:val="24"/>
              </w:rPr>
              <w:t>-ном этапе</w:t>
            </w:r>
          </w:p>
        </w:tc>
        <w:tc>
          <w:tcPr>
            <w:tcW w:w="708"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ДО, </w:t>
            </w:r>
            <w:r w:rsidRPr="00697CE0">
              <w:rPr>
                <w:rFonts w:ascii="Times New Roman" w:hAnsi="Times New Roman" w:cs="Times New Roman"/>
              </w:rPr>
              <w:t>ИОЦ</w:t>
            </w:r>
            <w:r>
              <w:rPr>
                <w:rFonts w:ascii="Times New Roman" w:hAnsi="Times New Roman" w:cs="Times New Roman"/>
              </w:rPr>
              <w:t xml:space="preserve"> ОО</w:t>
            </w:r>
          </w:p>
        </w:tc>
      </w:tr>
      <w:tr w:rsidR="00840E5C" w:rsidRPr="000759F0" w:rsidTr="007823D2">
        <w:trPr>
          <w:trHeight w:val="493"/>
        </w:trPr>
        <w:tc>
          <w:tcPr>
            <w:tcW w:w="675" w:type="dxa"/>
            <w:gridSpan w:val="2"/>
            <w:vMerge/>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val="restart"/>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4</w:t>
            </w:r>
          </w:p>
        </w:tc>
        <w:tc>
          <w:tcPr>
            <w:tcW w:w="2268" w:type="dxa"/>
            <w:vMerge w:val="restart"/>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 xml:space="preserve">Проведение спортивных мероприятий муниципального уровня в рамках деятельности ШСК, в </w:t>
            </w:r>
            <w:r>
              <w:rPr>
                <w:rFonts w:ascii="Times New Roman" w:hAnsi="Times New Roman" w:cs="Times New Roman"/>
                <w:sz w:val="24"/>
                <w:szCs w:val="24"/>
              </w:rPr>
              <w:t>том числе</w:t>
            </w:r>
            <w:r w:rsidRPr="000759F0">
              <w:rPr>
                <w:rFonts w:ascii="Times New Roman" w:hAnsi="Times New Roman" w:cs="Times New Roman"/>
                <w:sz w:val="24"/>
                <w:szCs w:val="24"/>
              </w:rPr>
              <w:t xml:space="preserve"> для успешной сдачи нормативов ВФСК ГТО</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5,5% </w:t>
            </w:r>
            <w:proofErr w:type="spellStart"/>
            <w:proofErr w:type="gramStart"/>
            <w:r w:rsidRPr="000759F0">
              <w:rPr>
                <w:rFonts w:ascii="Times New Roman" w:hAnsi="Times New Roman" w:cs="Times New Roman"/>
                <w:sz w:val="24"/>
                <w:szCs w:val="24"/>
              </w:rPr>
              <w:t>обу-чающихся</w:t>
            </w:r>
            <w:proofErr w:type="spellEnd"/>
            <w:proofErr w:type="gramEnd"/>
            <w:r w:rsidRPr="000759F0">
              <w:rPr>
                <w:rFonts w:ascii="Times New Roman" w:hAnsi="Times New Roman" w:cs="Times New Roman"/>
                <w:sz w:val="24"/>
                <w:szCs w:val="24"/>
              </w:rPr>
              <w:t xml:space="preserve"> и воспитан-</w:t>
            </w:r>
            <w:proofErr w:type="spellStart"/>
            <w:r w:rsidRPr="000759F0">
              <w:rPr>
                <w:rFonts w:ascii="Times New Roman" w:hAnsi="Times New Roman" w:cs="Times New Roman"/>
                <w:sz w:val="24"/>
                <w:szCs w:val="24"/>
              </w:rPr>
              <w:t>ников</w:t>
            </w:r>
            <w:proofErr w:type="spellEnd"/>
            <w:r w:rsidRPr="000759F0">
              <w:rPr>
                <w:rFonts w:ascii="Times New Roman" w:hAnsi="Times New Roman" w:cs="Times New Roman"/>
                <w:sz w:val="24"/>
                <w:szCs w:val="24"/>
              </w:rPr>
              <w:t xml:space="preserve"> включены в освоение ВФСК ГТО</w:t>
            </w:r>
          </w:p>
        </w:tc>
        <w:tc>
          <w:tcPr>
            <w:tcW w:w="708" w:type="dxa"/>
            <w:vMerge w:val="restart"/>
            <w:tcBorders>
              <w:left w:val="nil"/>
              <w:right w:val="single" w:sz="4" w:space="0" w:color="auto"/>
            </w:tcBorders>
          </w:tcPr>
          <w:p w:rsidR="00840E5C" w:rsidRDefault="00840E5C" w:rsidP="007823D2">
            <w:pPr>
              <w:jc w:val="center"/>
              <w:rPr>
                <w:rFonts w:ascii="Times New Roman" w:hAnsi="Times New Roman" w:cs="Times New Roman"/>
                <w:sz w:val="24"/>
                <w:szCs w:val="24"/>
              </w:rPr>
            </w:pPr>
            <w:r>
              <w:rPr>
                <w:rFonts w:ascii="Times New Roman" w:hAnsi="Times New Roman" w:cs="Times New Roman"/>
                <w:sz w:val="24"/>
                <w:szCs w:val="24"/>
              </w:rPr>
              <w:t>ДО</w:t>
            </w:r>
            <w:r w:rsidRPr="000759F0">
              <w:rPr>
                <w:rFonts w:ascii="Times New Roman" w:hAnsi="Times New Roman" w:cs="Times New Roman"/>
                <w:sz w:val="24"/>
                <w:szCs w:val="24"/>
              </w:rPr>
              <w:t xml:space="preserve"> </w:t>
            </w:r>
            <w:proofErr w:type="gramStart"/>
            <w:r w:rsidRPr="00697CE0">
              <w:rPr>
                <w:rFonts w:ascii="Times New Roman" w:hAnsi="Times New Roman" w:cs="Times New Roman"/>
                <w:sz w:val="24"/>
                <w:szCs w:val="24"/>
              </w:rPr>
              <w:t>со-</w:t>
            </w:r>
            <w:proofErr w:type="spellStart"/>
            <w:r w:rsidRPr="00697CE0">
              <w:rPr>
                <w:rFonts w:ascii="Times New Roman" w:hAnsi="Times New Roman" w:cs="Times New Roman"/>
                <w:sz w:val="24"/>
                <w:szCs w:val="24"/>
              </w:rPr>
              <w:t>вет</w:t>
            </w:r>
            <w:proofErr w:type="spellEnd"/>
            <w:proofErr w:type="gramEnd"/>
            <w:r>
              <w:rPr>
                <w:rFonts w:ascii="Times New Roman" w:hAnsi="Times New Roman" w:cs="Times New Roman"/>
                <w:sz w:val="24"/>
                <w:szCs w:val="24"/>
              </w:rPr>
              <w:t xml:space="preserve"> </w:t>
            </w:r>
          </w:p>
          <w:p w:rsidR="00840E5C" w:rsidRPr="000759F0" w:rsidRDefault="00840E5C" w:rsidP="007823D2">
            <w:pPr>
              <w:jc w:val="center"/>
              <w:rPr>
                <w:rFonts w:ascii="Times New Roman" w:hAnsi="Times New Roman" w:cs="Times New Roman"/>
                <w:sz w:val="24"/>
                <w:szCs w:val="24"/>
              </w:rPr>
            </w:pPr>
            <w:r w:rsidRPr="00697CE0">
              <w:rPr>
                <w:rFonts w:ascii="Times New Roman" w:hAnsi="Times New Roman" w:cs="Times New Roman"/>
                <w:sz w:val="21"/>
                <w:szCs w:val="21"/>
              </w:rPr>
              <w:t xml:space="preserve">ШСК </w:t>
            </w:r>
            <w:r w:rsidRPr="000759F0">
              <w:rPr>
                <w:rFonts w:ascii="Times New Roman" w:hAnsi="Times New Roman" w:cs="Times New Roman"/>
                <w:sz w:val="24"/>
                <w:szCs w:val="24"/>
              </w:rPr>
              <w:t>ОО</w:t>
            </w:r>
          </w:p>
        </w:tc>
      </w:tr>
      <w:tr w:rsidR="00840E5C" w:rsidRPr="000759F0" w:rsidTr="007823D2">
        <w:trPr>
          <w:trHeight w:val="493"/>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93"/>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697CE0" w:rsidTr="007823D2">
        <w:trPr>
          <w:trHeight w:val="357"/>
        </w:trPr>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5</w:t>
            </w:r>
          </w:p>
        </w:tc>
        <w:tc>
          <w:tcPr>
            <w:tcW w:w="2268" w:type="dxa"/>
            <w:vMerge w:val="restart"/>
            <w:tcBorders>
              <w:top w:val="single" w:sz="4" w:space="0" w:color="auto"/>
              <w:left w:val="single" w:sz="4" w:space="0" w:color="auto"/>
              <w:bottom w:val="single" w:sz="4" w:space="0" w:color="auto"/>
              <w:right w:val="single" w:sz="4" w:space="0" w:color="auto"/>
            </w:tcBorders>
          </w:tcPr>
          <w:p w:rsidR="00840E5C" w:rsidRPr="000759F0" w:rsidRDefault="00840E5C" w:rsidP="007823D2">
            <w:pPr>
              <w:rPr>
                <w:rFonts w:ascii="Times New Roman" w:hAnsi="Times New Roman" w:cs="Times New Roman"/>
                <w:sz w:val="24"/>
                <w:szCs w:val="24"/>
              </w:rPr>
            </w:pPr>
            <w:proofErr w:type="gramStart"/>
            <w:r w:rsidRPr="000759F0">
              <w:rPr>
                <w:rFonts w:ascii="Times New Roman" w:hAnsi="Times New Roman" w:cs="Times New Roman"/>
                <w:sz w:val="24"/>
                <w:szCs w:val="24"/>
              </w:rPr>
              <w:t>Формирование  интеллектуальной</w:t>
            </w:r>
            <w:proofErr w:type="gramEnd"/>
            <w:r w:rsidRPr="000759F0">
              <w:rPr>
                <w:rFonts w:ascii="Times New Roman" w:hAnsi="Times New Roman" w:cs="Times New Roman"/>
                <w:sz w:val="24"/>
                <w:szCs w:val="24"/>
              </w:rPr>
              <w:t xml:space="preserve"> активности обучающихся и воспитанников, в том числе через дистанционные проекты и программы, в том числе для детей с </w:t>
            </w:r>
            <w:r w:rsidRPr="000759F0">
              <w:rPr>
                <w:rFonts w:ascii="Times New Roman" w:hAnsi="Times New Roman" w:cs="Times New Roman"/>
                <w:sz w:val="24"/>
                <w:szCs w:val="24"/>
              </w:rPr>
              <w:lastRenderedPageBreak/>
              <w:t>ОВЗ, детей-инвалидов</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top w:val="single" w:sz="4" w:space="0" w:color="auto"/>
              <w:left w:val="single" w:sz="4" w:space="0" w:color="auto"/>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реализуется не менее 4 </w:t>
            </w:r>
            <w:proofErr w:type="spellStart"/>
            <w:proofErr w:type="gramStart"/>
            <w:r w:rsidRPr="000759F0">
              <w:rPr>
                <w:rFonts w:ascii="Times New Roman" w:hAnsi="Times New Roman" w:cs="Times New Roman"/>
                <w:sz w:val="24"/>
                <w:szCs w:val="24"/>
              </w:rPr>
              <w:t>мероприя-тий</w:t>
            </w:r>
            <w:proofErr w:type="spellEnd"/>
            <w:proofErr w:type="gramEnd"/>
            <w:r w:rsidRPr="000759F0">
              <w:rPr>
                <w:rFonts w:ascii="Times New Roman" w:hAnsi="Times New Roman" w:cs="Times New Roman"/>
                <w:sz w:val="24"/>
                <w:szCs w:val="24"/>
              </w:rPr>
              <w:t xml:space="preserve"> в </w:t>
            </w:r>
            <w:proofErr w:type="spellStart"/>
            <w:r w:rsidRPr="000759F0">
              <w:rPr>
                <w:rFonts w:ascii="Times New Roman" w:hAnsi="Times New Roman" w:cs="Times New Roman"/>
                <w:sz w:val="24"/>
                <w:szCs w:val="24"/>
              </w:rPr>
              <w:t>дис-танционном</w:t>
            </w:r>
            <w:proofErr w:type="spellEnd"/>
            <w:r w:rsidRPr="000759F0">
              <w:rPr>
                <w:rFonts w:ascii="Times New Roman" w:hAnsi="Times New Roman" w:cs="Times New Roman"/>
                <w:sz w:val="24"/>
                <w:szCs w:val="24"/>
              </w:rPr>
              <w:t xml:space="preserve"> формате для обучающих-</w:t>
            </w:r>
            <w:proofErr w:type="spellStart"/>
            <w:r w:rsidRPr="000759F0">
              <w:rPr>
                <w:rFonts w:ascii="Times New Roman" w:hAnsi="Times New Roman" w:cs="Times New Roman"/>
                <w:sz w:val="24"/>
                <w:szCs w:val="24"/>
              </w:rPr>
              <w:t>ся</w:t>
            </w:r>
            <w:proofErr w:type="spellEnd"/>
            <w:r w:rsidRPr="000759F0">
              <w:rPr>
                <w:rFonts w:ascii="Times New Roman" w:hAnsi="Times New Roman" w:cs="Times New Roman"/>
                <w:sz w:val="24"/>
                <w:szCs w:val="24"/>
              </w:rPr>
              <w:t xml:space="preserve"> всех возрастных </w:t>
            </w:r>
            <w:r w:rsidRPr="000759F0">
              <w:rPr>
                <w:rFonts w:ascii="Times New Roman" w:hAnsi="Times New Roman" w:cs="Times New Roman"/>
                <w:sz w:val="24"/>
                <w:szCs w:val="24"/>
              </w:rPr>
              <w:lastRenderedPageBreak/>
              <w:t>групп</w:t>
            </w:r>
          </w:p>
        </w:tc>
        <w:tc>
          <w:tcPr>
            <w:tcW w:w="708" w:type="dxa"/>
            <w:vMerge w:val="restart"/>
            <w:tcBorders>
              <w:top w:val="single" w:sz="4" w:space="0" w:color="auto"/>
              <w:left w:val="single" w:sz="4" w:space="0" w:color="auto"/>
              <w:bottom w:val="single" w:sz="4" w:space="0" w:color="auto"/>
              <w:right w:val="single" w:sz="4" w:space="0" w:color="auto"/>
            </w:tcBorders>
          </w:tcPr>
          <w:p w:rsidR="00840E5C" w:rsidRPr="00697CE0" w:rsidRDefault="00840E5C" w:rsidP="007823D2">
            <w:pPr>
              <w:jc w:val="center"/>
              <w:rPr>
                <w:rFonts w:ascii="Times New Roman" w:hAnsi="Times New Roman" w:cs="Times New Roman"/>
                <w:sz w:val="24"/>
                <w:szCs w:val="24"/>
              </w:rPr>
            </w:pPr>
            <w:r w:rsidRPr="00697CE0">
              <w:rPr>
                <w:rFonts w:ascii="Times New Roman" w:hAnsi="Times New Roman" w:cs="Times New Roman"/>
                <w:sz w:val="24"/>
                <w:szCs w:val="24"/>
              </w:rPr>
              <w:lastRenderedPageBreak/>
              <w:t xml:space="preserve">ДО </w:t>
            </w:r>
            <w:r w:rsidRPr="00BE1EF9">
              <w:rPr>
                <w:rFonts w:ascii="Times New Roman" w:hAnsi="Times New Roman" w:cs="Times New Roman"/>
              </w:rPr>
              <w:t>ИОЦ</w:t>
            </w:r>
          </w:p>
          <w:p w:rsidR="00840E5C" w:rsidRPr="00BE1EF9" w:rsidRDefault="00840E5C" w:rsidP="007823D2">
            <w:pPr>
              <w:jc w:val="center"/>
              <w:rPr>
                <w:rFonts w:ascii="Times New Roman" w:hAnsi="Times New Roman" w:cs="Times New Roman"/>
                <w:sz w:val="24"/>
                <w:szCs w:val="24"/>
              </w:rPr>
            </w:pPr>
            <w:r w:rsidRPr="00BE1EF9">
              <w:rPr>
                <w:rFonts w:ascii="Times New Roman" w:hAnsi="Times New Roman" w:cs="Times New Roman"/>
                <w:sz w:val="24"/>
                <w:szCs w:val="24"/>
              </w:rPr>
              <w:t>Центр «Молодые таланты</w:t>
            </w:r>
            <w:r w:rsidRPr="00BE1EF9">
              <w:rPr>
                <w:rFonts w:ascii="Times New Roman" w:hAnsi="Times New Roman" w:cs="Times New Roman"/>
                <w:sz w:val="24"/>
                <w:szCs w:val="24"/>
              </w:rPr>
              <w:lastRenderedPageBreak/>
              <w:t>»</w:t>
            </w:r>
          </w:p>
        </w:tc>
      </w:tr>
      <w:tr w:rsidR="00840E5C" w:rsidRPr="00697CE0" w:rsidTr="007823D2">
        <w:trPr>
          <w:trHeight w:val="363"/>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top w:val="single" w:sz="4" w:space="0" w:color="auto"/>
              <w:left w:val="single" w:sz="4" w:space="0" w:color="auto"/>
              <w:right w:val="single" w:sz="4" w:space="0" w:color="auto"/>
            </w:tcBorders>
          </w:tcPr>
          <w:p w:rsidR="00840E5C" w:rsidRPr="00697CE0" w:rsidRDefault="00840E5C" w:rsidP="007823D2">
            <w:pPr>
              <w:jc w:val="center"/>
              <w:rPr>
                <w:rFonts w:ascii="Times New Roman" w:hAnsi="Times New Roman" w:cs="Times New Roman"/>
                <w:sz w:val="24"/>
                <w:szCs w:val="24"/>
              </w:rPr>
            </w:pPr>
          </w:p>
        </w:tc>
      </w:tr>
      <w:tr w:rsidR="00840E5C" w:rsidRPr="00697CE0" w:rsidTr="007823D2">
        <w:trPr>
          <w:trHeight w:val="370"/>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single" w:sz="4" w:space="0" w:color="auto"/>
              <w:right w:val="single" w:sz="4" w:space="0" w:color="auto"/>
            </w:tcBorders>
          </w:tcPr>
          <w:p w:rsidR="00840E5C" w:rsidRPr="00697CE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top w:val="single" w:sz="4" w:space="0" w:color="auto"/>
              <w:left w:val="single" w:sz="4" w:space="0" w:color="auto"/>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val="restart"/>
            <w:tcBorders>
              <w:top w:val="single" w:sz="4" w:space="0" w:color="auto"/>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6</w:t>
            </w:r>
          </w:p>
        </w:tc>
        <w:tc>
          <w:tcPr>
            <w:tcW w:w="2268" w:type="dxa"/>
            <w:vMerge w:val="restart"/>
            <w:tcBorders>
              <w:top w:val="single" w:sz="4" w:space="0" w:color="auto"/>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Выплата стипендий Главы городского округа город Рыбинск лучшим учащимся</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Pr>
                <w:rFonts w:ascii="Times New Roman" w:hAnsi="Times New Roman" w:cs="Times New Roman"/>
                <w:sz w:val="24"/>
                <w:szCs w:val="24"/>
              </w:rPr>
              <w:t>0,36</w:t>
            </w: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0,72</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Pr>
                <w:rFonts w:ascii="Times New Roman" w:hAnsi="Times New Roman" w:cs="Times New Roman"/>
                <w:sz w:val="24"/>
                <w:szCs w:val="24"/>
              </w:rPr>
              <w:t>0,18</w:t>
            </w: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512"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Ежегодно 15 лучших обучающихся 10-11 классов получают стипендии Главы в размере 1200 руб.</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Pr>
                <w:rFonts w:ascii="Times New Roman" w:hAnsi="Times New Roman" w:cs="Times New Roman"/>
                <w:sz w:val="24"/>
                <w:szCs w:val="24"/>
              </w:rPr>
              <w:t>0,36</w:t>
            </w: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0,72</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Pr>
                <w:rFonts w:ascii="Times New Roman" w:hAnsi="Times New Roman" w:cs="Times New Roman"/>
                <w:sz w:val="24"/>
                <w:szCs w:val="24"/>
              </w:rPr>
              <w:t>0,18</w:t>
            </w: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0,18</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val="restart"/>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7</w:t>
            </w:r>
          </w:p>
        </w:tc>
        <w:tc>
          <w:tcPr>
            <w:tcW w:w="2268" w:type="dxa"/>
            <w:vMerge w:val="restart"/>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Проведение церемонии приема Главы городского округа город Рыбинск лучших выпускников школ</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0,74</w:t>
            </w:r>
          </w:p>
        </w:tc>
        <w:tc>
          <w:tcPr>
            <w:tcW w:w="992"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0,34</w:t>
            </w:r>
          </w:p>
        </w:tc>
        <w:tc>
          <w:tcPr>
            <w:tcW w:w="1134"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1512"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Ежегодно выпускники-медалисты </w:t>
            </w:r>
            <w:proofErr w:type="gramStart"/>
            <w:r w:rsidRPr="000759F0">
              <w:rPr>
                <w:rFonts w:ascii="Times New Roman" w:hAnsi="Times New Roman" w:cs="Times New Roman"/>
                <w:sz w:val="24"/>
                <w:szCs w:val="24"/>
              </w:rPr>
              <w:t>получают  денежное</w:t>
            </w:r>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вознаграж-дение</w:t>
            </w:r>
            <w:proofErr w:type="spellEnd"/>
            <w:r w:rsidRPr="000759F0">
              <w:rPr>
                <w:rFonts w:ascii="Times New Roman" w:hAnsi="Times New Roman" w:cs="Times New Roman"/>
                <w:sz w:val="24"/>
                <w:szCs w:val="24"/>
              </w:rPr>
              <w:t xml:space="preserve"> в размере 2500 руб.</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45"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45"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0,74</w:t>
            </w:r>
          </w:p>
        </w:tc>
        <w:tc>
          <w:tcPr>
            <w:tcW w:w="992"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1,60</w:t>
            </w:r>
          </w:p>
        </w:tc>
        <w:tc>
          <w:tcPr>
            <w:tcW w:w="85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0,34</w:t>
            </w:r>
          </w:p>
        </w:tc>
        <w:tc>
          <w:tcPr>
            <w:tcW w:w="1134"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945" w:type="dxa"/>
            <w:gridSpan w:val="3"/>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708"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708" w:type="dxa"/>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634A99" w:rsidRDefault="00840E5C" w:rsidP="007823D2">
            <w:pPr>
              <w:jc w:val="right"/>
              <w:rPr>
                <w:rFonts w:ascii="Times New Roman" w:hAnsi="Times New Roman" w:cs="Times New Roman"/>
                <w:sz w:val="24"/>
                <w:szCs w:val="24"/>
              </w:rPr>
            </w:pPr>
            <w:r w:rsidRPr="00634A99">
              <w:rPr>
                <w:rFonts w:ascii="Times New Roman" w:hAnsi="Times New Roman" w:cs="Times New Roman"/>
                <w:sz w:val="24"/>
                <w:szCs w:val="24"/>
              </w:rPr>
              <w:t>0,40</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val="restart"/>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8</w:t>
            </w:r>
          </w:p>
        </w:tc>
        <w:tc>
          <w:tcPr>
            <w:tcW w:w="2268" w:type="dxa"/>
            <w:vMerge w:val="restart"/>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 xml:space="preserve">Ежегодный выпуск журнала «Вами гордится Рыбинск» с публикацией материалов о личных достижениях выпускников, награжденных </w:t>
            </w:r>
            <w:r w:rsidRPr="000759F0">
              <w:rPr>
                <w:rFonts w:ascii="Times New Roman" w:hAnsi="Times New Roman" w:cs="Times New Roman"/>
                <w:sz w:val="24"/>
                <w:szCs w:val="24"/>
              </w:rPr>
              <w:lastRenderedPageBreak/>
              <w:t>медалью «За особые успехи в учении»</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1512"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Все выпускники – медалисты получают в подарок журнал «Вами гордится </w:t>
            </w:r>
            <w:r w:rsidRPr="000759F0">
              <w:rPr>
                <w:rFonts w:ascii="Times New Roman" w:hAnsi="Times New Roman" w:cs="Times New Roman"/>
                <w:sz w:val="24"/>
                <w:szCs w:val="24"/>
              </w:rPr>
              <w:lastRenderedPageBreak/>
              <w:t>Рыбинск»</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w:t>
            </w:r>
            <w:r>
              <w:rPr>
                <w:rFonts w:ascii="Times New Roman" w:hAnsi="Times New Roman" w:cs="Times New Roman"/>
              </w:rPr>
              <w:t>ИОЦ</w:t>
            </w:r>
            <w:r w:rsidRPr="000759F0">
              <w:rPr>
                <w:rFonts w:ascii="Times New Roman" w:hAnsi="Times New Roman" w:cs="Times New Roman"/>
                <w:sz w:val="24"/>
                <w:szCs w:val="24"/>
              </w:rPr>
              <w:t>ОО</w:t>
            </w: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left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0,03</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val="restart"/>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9</w:t>
            </w:r>
          </w:p>
        </w:tc>
        <w:tc>
          <w:tcPr>
            <w:tcW w:w="2268" w:type="dxa"/>
            <w:vMerge w:val="restart"/>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Ежегодный выпуск Дневника Рыбинского школьника, отражающего различные аспекты истории Рыбинска</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Готов макет для </w:t>
            </w:r>
            <w:proofErr w:type="gramStart"/>
            <w:r w:rsidRPr="000759F0">
              <w:rPr>
                <w:rFonts w:ascii="Times New Roman" w:hAnsi="Times New Roman" w:cs="Times New Roman"/>
                <w:sz w:val="24"/>
                <w:szCs w:val="24"/>
              </w:rPr>
              <w:t>даль-</w:t>
            </w:r>
            <w:proofErr w:type="spellStart"/>
            <w:r w:rsidRPr="000759F0">
              <w:rPr>
                <w:rFonts w:ascii="Times New Roman" w:hAnsi="Times New Roman" w:cs="Times New Roman"/>
                <w:sz w:val="24"/>
                <w:szCs w:val="24"/>
              </w:rPr>
              <w:t>нейшего</w:t>
            </w:r>
            <w:proofErr w:type="spellEnd"/>
            <w:proofErr w:type="gramEnd"/>
            <w:r w:rsidRPr="000759F0">
              <w:rPr>
                <w:rFonts w:ascii="Times New Roman" w:hAnsi="Times New Roman" w:cs="Times New Roman"/>
                <w:sz w:val="24"/>
                <w:szCs w:val="24"/>
              </w:rPr>
              <w:t xml:space="preserve"> </w:t>
            </w:r>
            <w:proofErr w:type="spellStart"/>
            <w:r w:rsidRPr="000759F0">
              <w:rPr>
                <w:rFonts w:ascii="Times New Roman" w:hAnsi="Times New Roman" w:cs="Times New Roman"/>
                <w:sz w:val="24"/>
                <w:szCs w:val="24"/>
              </w:rPr>
              <w:t>тиражирова-ния</w:t>
            </w:r>
            <w:proofErr w:type="spellEnd"/>
            <w:r w:rsidRPr="000759F0">
              <w:rPr>
                <w:rFonts w:ascii="Times New Roman" w:hAnsi="Times New Roman" w:cs="Times New Roman"/>
                <w:sz w:val="24"/>
                <w:szCs w:val="24"/>
              </w:rPr>
              <w:t xml:space="preserve"> по заявкам ОО</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0,05</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val="restart"/>
            <w:tcBorders>
              <w:top w:val="single" w:sz="4" w:space="0" w:color="auto"/>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pBdr>
                <w:top w:val="single" w:sz="4" w:space="1" w:color="auto"/>
              </w:pBdr>
              <w:rPr>
                <w:rFonts w:ascii="Times New Roman" w:hAnsi="Times New Roman" w:cs="Times New Roman"/>
                <w:sz w:val="24"/>
                <w:szCs w:val="24"/>
              </w:rPr>
            </w:pPr>
            <w:r w:rsidRPr="000759F0">
              <w:rPr>
                <w:rFonts w:ascii="Times New Roman" w:hAnsi="Times New Roman" w:cs="Times New Roman"/>
                <w:sz w:val="24"/>
                <w:szCs w:val="24"/>
              </w:rPr>
              <w:t>Вовлечение детей в разнонапр</w:t>
            </w:r>
            <w:r>
              <w:rPr>
                <w:rFonts w:ascii="Times New Roman" w:hAnsi="Times New Roman" w:cs="Times New Roman"/>
                <w:sz w:val="24"/>
                <w:szCs w:val="24"/>
              </w:rPr>
              <w:t>а</w:t>
            </w:r>
            <w:r w:rsidRPr="000759F0">
              <w:rPr>
                <w:rFonts w:ascii="Times New Roman" w:hAnsi="Times New Roman" w:cs="Times New Roman"/>
                <w:sz w:val="24"/>
                <w:szCs w:val="24"/>
              </w:rPr>
              <w:t>вленные мероприятия в рамках реализации Рабочих программ по воспитанию и программ допол</w:t>
            </w:r>
            <w:r>
              <w:rPr>
                <w:rFonts w:ascii="Times New Roman" w:hAnsi="Times New Roman" w:cs="Times New Roman"/>
                <w:sz w:val="24"/>
                <w:szCs w:val="24"/>
              </w:rPr>
              <w:t>ни-</w:t>
            </w:r>
            <w:r w:rsidRPr="000759F0">
              <w:rPr>
                <w:rFonts w:ascii="Times New Roman" w:hAnsi="Times New Roman" w:cs="Times New Roman"/>
                <w:sz w:val="24"/>
                <w:szCs w:val="24"/>
              </w:rPr>
              <w:t xml:space="preserve">тельного </w:t>
            </w:r>
            <w:proofErr w:type="spellStart"/>
            <w:r w:rsidRPr="000759F0">
              <w:rPr>
                <w:rFonts w:ascii="Times New Roman" w:hAnsi="Times New Roman" w:cs="Times New Roman"/>
                <w:sz w:val="24"/>
                <w:szCs w:val="24"/>
              </w:rPr>
              <w:t>образова</w:t>
            </w:r>
            <w:r>
              <w:rPr>
                <w:rFonts w:ascii="Times New Roman" w:hAnsi="Times New Roman" w:cs="Times New Roman"/>
                <w:sz w:val="24"/>
                <w:szCs w:val="24"/>
              </w:rPr>
              <w:t>-</w:t>
            </w:r>
            <w:r w:rsidRPr="000759F0">
              <w:rPr>
                <w:rFonts w:ascii="Times New Roman" w:hAnsi="Times New Roman" w:cs="Times New Roman"/>
                <w:sz w:val="24"/>
                <w:szCs w:val="24"/>
              </w:rPr>
              <w:t>ния</w:t>
            </w:r>
            <w:proofErr w:type="spellEnd"/>
            <w:r w:rsidRPr="000759F0">
              <w:rPr>
                <w:rFonts w:ascii="Times New Roman" w:hAnsi="Times New Roman" w:cs="Times New Roman"/>
                <w:sz w:val="24"/>
                <w:szCs w:val="24"/>
              </w:rPr>
              <w:t xml:space="preserve">: конференции, акции, творческие </w:t>
            </w:r>
            <w:proofErr w:type="gramStart"/>
            <w:r>
              <w:rPr>
                <w:rFonts w:ascii="Times New Roman" w:hAnsi="Times New Roman" w:cs="Times New Roman"/>
                <w:sz w:val="24"/>
                <w:szCs w:val="24"/>
              </w:rPr>
              <w:t xml:space="preserve">конкурсы,  </w:t>
            </w:r>
            <w:proofErr w:type="spellStart"/>
            <w:r w:rsidRPr="000759F0">
              <w:rPr>
                <w:rFonts w:ascii="Times New Roman" w:hAnsi="Times New Roman" w:cs="Times New Roman"/>
                <w:sz w:val="24"/>
                <w:szCs w:val="24"/>
              </w:rPr>
              <w:t>фести</w:t>
            </w:r>
            <w:proofErr w:type="spellEnd"/>
            <w:proofErr w:type="gramEnd"/>
            <w:r>
              <w:rPr>
                <w:rFonts w:ascii="Times New Roman" w:hAnsi="Times New Roman" w:cs="Times New Roman"/>
                <w:sz w:val="24"/>
                <w:szCs w:val="24"/>
              </w:rPr>
              <w:t>-</w:t>
            </w:r>
            <w:r w:rsidRPr="000759F0">
              <w:rPr>
                <w:rFonts w:ascii="Times New Roman" w:hAnsi="Times New Roman" w:cs="Times New Roman"/>
                <w:sz w:val="24"/>
                <w:szCs w:val="24"/>
              </w:rPr>
              <w:t>ва</w:t>
            </w:r>
            <w:r>
              <w:rPr>
                <w:rFonts w:ascii="Times New Roman" w:hAnsi="Times New Roman" w:cs="Times New Roman"/>
                <w:sz w:val="24"/>
                <w:szCs w:val="24"/>
              </w:rPr>
              <w:t>ли, соревнования</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0,40</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1512"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Реализация календаря массовых </w:t>
            </w:r>
            <w:proofErr w:type="spellStart"/>
            <w:r w:rsidRPr="000759F0">
              <w:rPr>
                <w:rFonts w:ascii="Times New Roman" w:hAnsi="Times New Roman" w:cs="Times New Roman"/>
                <w:sz w:val="24"/>
                <w:szCs w:val="24"/>
              </w:rPr>
              <w:t>мероприя-тий</w:t>
            </w:r>
            <w:proofErr w:type="spellEnd"/>
            <w:r w:rsidRPr="000759F0">
              <w:rPr>
                <w:rFonts w:ascii="Times New Roman" w:hAnsi="Times New Roman" w:cs="Times New Roman"/>
                <w:sz w:val="24"/>
                <w:szCs w:val="24"/>
              </w:rPr>
              <w:t xml:space="preserve">: не менее 70 </w:t>
            </w:r>
            <w:proofErr w:type="spellStart"/>
            <w:r w:rsidRPr="000759F0">
              <w:rPr>
                <w:rFonts w:ascii="Times New Roman" w:hAnsi="Times New Roman" w:cs="Times New Roman"/>
                <w:sz w:val="24"/>
                <w:szCs w:val="24"/>
              </w:rPr>
              <w:t>мероприя-тий</w:t>
            </w:r>
            <w:proofErr w:type="spellEnd"/>
            <w:r w:rsidRPr="000759F0">
              <w:rPr>
                <w:rFonts w:ascii="Times New Roman" w:hAnsi="Times New Roman" w:cs="Times New Roman"/>
                <w:sz w:val="24"/>
                <w:szCs w:val="24"/>
              </w:rPr>
              <w:t xml:space="preserve"> в год с </w:t>
            </w:r>
            <w:proofErr w:type="gramStart"/>
            <w:r w:rsidRPr="000759F0">
              <w:rPr>
                <w:rFonts w:ascii="Times New Roman" w:hAnsi="Times New Roman" w:cs="Times New Roman"/>
                <w:sz w:val="24"/>
                <w:szCs w:val="24"/>
              </w:rPr>
              <w:t>охватом  не</w:t>
            </w:r>
            <w:proofErr w:type="gramEnd"/>
            <w:r w:rsidRPr="000759F0">
              <w:rPr>
                <w:rFonts w:ascii="Times New Roman" w:hAnsi="Times New Roman" w:cs="Times New Roman"/>
                <w:sz w:val="24"/>
                <w:szCs w:val="24"/>
              </w:rPr>
              <w:t xml:space="preserve"> менее 150 человек в каждом</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ДО </w:t>
            </w:r>
            <w:r>
              <w:rPr>
                <w:rFonts w:ascii="Times New Roman" w:hAnsi="Times New Roman" w:cs="Times New Roman"/>
                <w:sz w:val="24"/>
                <w:szCs w:val="24"/>
              </w:rPr>
              <w:t>Центр «Молодые таланты»</w:t>
            </w: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76"/>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0,40</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Проведение муниципального фестиваля дополнительного образования детей «Твой выбор»</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0,96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0,24</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0,24</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0,24</w:t>
            </w:r>
          </w:p>
        </w:tc>
        <w:tc>
          <w:tcPr>
            <w:tcW w:w="708" w:type="dxa"/>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0,24</w:t>
            </w:r>
          </w:p>
        </w:tc>
        <w:tc>
          <w:tcPr>
            <w:tcW w:w="1512" w:type="dxa"/>
            <w:vMerge w:val="restart"/>
            <w:tcBorders>
              <w:left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Участвуют не менее 50% детей в возрасте от 5-18 лет</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0,96</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0,24</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0,24</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0,24</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0,24</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0759F0">
              <w:rPr>
                <w:rFonts w:ascii="Times New Roman" w:hAnsi="Times New Roman" w:cs="Times New Roman"/>
                <w:sz w:val="24"/>
                <w:szCs w:val="24"/>
              </w:rPr>
              <w:t>12</w:t>
            </w:r>
          </w:p>
        </w:tc>
        <w:tc>
          <w:tcPr>
            <w:tcW w:w="2268" w:type="dxa"/>
            <w:vMerge w:val="restart"/>
            <w:tcBorders>
              <w:top w:val="single" w:sz="4" w:space="0" w:color="auto"/>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Фестиваль «Культурное наследие»</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roofErr w:type="gramStart"/>
            <w:r>
              <w:rPr>
                <w:rFonts w:ascii="Times New Roman" w:hAnsi="Times New Roman" w:cs="Times New Roman"/>
                <w:sz w:val="24"/>
                <w:szCs w:val="24"/>
              </w:rPr>
              <w:t>Участвует</w:t>
            </w:r>
            <w:r w:rsidRPr="000759F0">
              <w:rPr>
                <w:rFonts w:ascii="Times New Roman" w:hAnsi="Times New Roman" w:cs="Times New Roman"/>
                <w:sz w:val="24"/>
                <w:szCs w:val="24"/>
              </w:rPr>
              <w:t xml:space="preserve">  не</w:t>
            </w:r>
            <w:proofErr w:type="gramEnd"/>
            <w:r w:rsidRPr="000759F0">
              <w:rPr>
                <w:rFonts w:ascii="Times New Roman" w:hAnsi="Times New Roman" w:cs="Times New Roman"/>
                <w:sz w:val="24"/>
                <w:szCs w:val="24"/>
              </w:rPr>
              <w:t xml:space="preserve"> менее 30% детей в возрасте 5-18 лет</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ДО УК</w:t>
            </w:r>
          </w:p>
        </w:tc>
      </w:tr>
      <w:tr w:rsidR="00840E5C" w:rsidRPr="000759F0" w:rsidTr="007823D2">
        <w:trPr>
          <w:trHeight w:val="397"/>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95"/>
        </w:trPr>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13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 xml:space="preserve">Проведение социально-значимых акций, слетов Детских общественных объединений по каждому </w:t>
            </w:r>
            <w:proofErr w:type="spellStart"/>
            <w:r w:rsidRPr="000759F0">
              <w:rPr>
                <w:rFonts w:ascii="Times New Roman" w:hAnsi="Times New Roman" w:cs="Times New Roman"/>
                <w:sz w:val="24"/>
                <w:szCs w:val="24"/>
              </w:rPr>
              <w:t>направ</w:t>
            </w:r>
            <w:r>
              <w:rPr>
                <w:rFonts w:ascii="Times New Roman" w:hAnsi="Times New Roman" w:cs="Times New Roman"/>
                <w:sz w:val="24"/>
                <w:szCs w:val="24"/>
              </w:rPr>
              <w:t>ле-</w:t>
            </w:r>
            <w:r w:rsidRPr="000759F0">
              <w:rPr>
                <w:rFonts w:ascii="Times New Roman" w:hAnsi="Times New Roman" w:cs="Times New Roman"/>
                <w:sz w:val="24"/>
                <w:szCs w:val="24"/>
              </w:rPr>
              <w:t>нию</w:t>
            </w:r>
            <w:proofErr w:type="spellEnd"/>
            <w:r w:rsidRPr="000759F0">
              <w:rPr>
                <w:rFonts w:ascii="Times New Roman" w:hAnsi="Times New Roman" w:cs="Times New Roman"/>
                <w:sz w:val="24"/>
                <w:szCs w:val="24"/>
              </w:rPr>
              <w:t xml:space="preserve"> (РДШ, ШСК, ЮНАРМИЯ, ЮДП, </w:t>
            </w:r>
            <w:proofErr w:type="gramStart"/>
            <w:r w:rsidRPr="000759F0">
              <w:rPr>
                <w:rFonts w:ascii="Times New Roman" w:hAnsi="Times New Roman" w:cs="Times New Roman"/>
                <w:sz w:val="24"/>
                <w:szCs w:val="24"/>
              </w:rPr>
              <w:t>Волонтеры)  и</w:t>
            </w:r>
            <w:proofErr w:type="gramEnd"/>
            <w:r w:rsidRPr="000759F0">
              <w:rPr>
                <w:rFonts w:ascii="Times New Roman" w:hAnsi="Times New Roman" w:cs="Times New Roman"/>
                <w:sz w:val="24"/>
                <w:szCs w:val="24"/>
              </w:rPr>
              <w:t xml:space="preserve">  муниципального слета, в том числе в дистанционном формате</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0,36</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1512" w:type="dxa"/>
            <w:vMerge w:val="restart"/>
            <w:tcBorders>
              <w:top w:val="single" w:sz="4" w:space="0" w:color="auto"/>
              <w:left w:val="nil"/>
              <w:right w:val="single" w:sz="4" w:space="0" w:color="auto"/>
            </w:tcBorders>
          </w:tcPr>
          <w:p w:rsidR="00840E5C" w:rsidRPr="000759F0" w:rsidRDefault="00840E5C" w:rsidP="007823D2">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Проведение не менее 6 слетов в год с общим участием не менее 50% членов сообществ.</w:t>
            </w:r>
          </w:p>
          <w:p w:rsidR="00840E5C" w:rsidRPr="000759F0" w:rsidRDefault="00840E5C" w:rsidP="007823D2">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50% детей </w:t>
            </w:r>
            <w:r>
              <w:rPr>
                <w:rFonts w:ascii="Times New Roman" w:hAnsi="Times New Roman" w:cs="Times New Roman"/>
                <w:sz w:val="24"/>
                <w:szCs w:val="24"/>
              </w:rPr>
              <w:t xml:space="preserve">в </w:t>
            </w:r>
            <w:r w:rsidRPr="000759F0">
              <w:rPr>
                <w:rFonts w:ascii="Times New Roman" w:hAnsi="Times New Roman" w:cs="Times New Roman"/>
                <w:sz w:val="24"/>
                <w:szCs w:val="24"/>
              </w:rPr>
              <w:t>возраст</w:t>
            </w:r>
            <w:r>
              <w:rPr>
                <w:rFonts w:ascii="Times New Roman" w:hAnsi="Times New Roman" w:cs="Times New Roman"/>
                <w:sz w:val="24"/>
                <w:szCs w:val="24"/>
              </w:rPr>
              <w:t>е</w:t>
            </w:r>
            <w:r w:rsidRPr="000759F0">
              <w:rPr>
                <w:rFonts w:ascii="Times New Roman" w:hAnsi="Times New Roman" w:cs="Times New Roman"/>
                <w:sz w:val="24"/>
                <w:szCs w:val="24"/>
              </w:rPr>
              <w:t xml:space="preserve"> 5-18 лет </w:t>
            </w:r>
          </w:p>
          <w:p w:rsidR="00840E5C" w:rsidRPr="000759F0" w:rsidRDefault="00840E5C" w:rsidP="007823D2">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приняли участие в фестивале</w:t>
            </w:r>
          </w:p>
        </w:tc>
        <w:tc>
          <w:tcPr>
            <w:tcW w:w="708"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ДО </w:t>
            </w:r>
            <w:r>
              <w:rPr>
                <w:rFonts w:ascii="Times New Roman" w:hAnsi="Times New Roman" w:cs="Times New Roman"/>
                <w:sz w:val="24"/>
                <w:szCs w:val="24"/>
              </w:rPr>
              <w:t>ОО Центр «Молодые таланты»</w:t>
            </w:r>
          </w:p>
        </w:tc>
      </w:tr>
      <w:tr w:rsidR="00840E5C" w:rsidRPr="000759F0" w:rsidTr="007823D2">
        <w:trPr>
          <w:trHeight w:val="601"/>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53"/>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99"/>
        </w:trPr>
        <w:tc>
          <w:tcPr>
            <w:tcW w:w="675"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0,36</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0,09</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75"/>
        </w:trPr>
        <w:tc>
          <w:tcPr>
            <w:tcW w:w="675" w:type="dxa"/>
            <w:gridSpan w:val="2"/>
            <w:vMerge w:val="restart"/>
            <w:tcBorders>
              <w:top w:val="single" w:sz="4" w:space="0" w:color="auto"/>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1.</w:t>
            </w:r>
            <w:r w:rsidRPr="000759F0">
              <w:rPr>
                <w:rFonts w:ascii="Times New Roman" w:hAnsi="Times New Roman" w:cs="Times New Roman"/>
                <w:sz w:val="24"/>
                <w:szCs w:val="24"/>
              </w:rPr>
              <w:t>14</w:t>
            </w:r>
          </w:p>
        </w:tc>
        <w:tc>
          <w:tcPr>
            <w:tcW w:w="2268" w:type="dxa"/>
            <w:vMerge w:val="restart"/>
            <w:tcBorders>
              <w:top w:val="single" w:sz="4" w:space="0" w:color="auto"/>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Применение информационно-</w:t>
            </w:r>
            <w:proofErr w:type="spellStart"/>
            <w:r w:rsidRPr="000759F0">
              <w:rPr>
                <w:rFonts w:ascii="Times New Roman" w:hAnsi="Times New Roman" w:cs="Times New Roman"/>
                <w:sz w:val="24"/>
                <w:szCs w:val="24"/>
              </w:rPr>
              <w:t>коммуникацион</w:t>
            </w:r>
            <w:proofErr w:type="spellEnd"/>
            <w:r>
              <w:rPr>
                <w:rFonts w:ascii="Times New Roman" w:hAnsi="Times New Roman" w:cs="Times New Roman"/>
                <w:sz w:val="24"/>
                <w:szCs w:val="24"/>
              </w:rPr>
              <w:t>-</w:t>
            </w:r>
            <w:proofErr w:type="spellStart"/>
            <w:r w:rsidRPr="000759F0">
              <w:rPr>
                <w:rFonts w:ascii="Times New Roman" w:hAnsi="Times New Roman" w:cs="Times New Roman"/>
                <w:sz w:val="24"/>
                <w:szCs w:val="24"/>
              </w:rPr>
              <w:t>ных</w:t>
            </w:r>
            <w:proofErr w:type="spellEnd"/>
            <w:r w:rsidRPr="000759F0">
              <w:rPr>
                <w:rFonts w:ascii="Times New Roman" w:hAnsi="Times New Roman" w:cs="Times New Roman"/>
                <w:sz w:val="24"/>
                <w:szCs w:val="24"/>
              </w:rPr>
              <w:t xml:space="preserve"> технологий в процессе выявления, поддержки и развития одаренных детей (диагностика, </w:t>
            </w:r>
            <w:r w:rsidRPr="000759F0">
              <w:rPr>
                <w:rFonts w:ascii="Times New Roman" w:hAnsi="Times New Roman" w:cs="Times New Roman"/>
                <w:sz w:val="24"/>
                <w:szCs w:val="24"/>
              </w:rPr>
              <w:lastRenderedPageBreak/>
              <w:t>сетевые форумы, информационные дайджесты)</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Создана  система</w:t>
            </w:r>
            <w:proofErr w:type="gramEnd"/>
            <w:r w:rsidRPr="000759F0">
              <w:rPr>
                <w:rFonts w:ascii="Times New Roman" w:hAnsi="Times New Roman" w:cs="Times New Roman"/>
                <w:sz w:val="24"/>
                <w:szCs w:val="24"/>
              </w:rPr>
              <w:t xml:space="preserve"> выявления детской одаренности для </w:t>
            </w:r>
            <w:proofErr w:type="spellStart"/>
            <w:r w:rsidRPr="000759F0">
              <w:rPr>
                <w:rFonts w:ascii="Times New Roman" w:hAnsi="Times New Roman" w:cs="Times New Roman"/>
                <w:sz w:val="24"/>
                <w:szCs w:val="24"/>
              </w:rPr>
              <w:t>успеш</w:t>
            </w:r>
            <w:proofErr w:type="spellEnd"/>
            <w:r w:rsidRPr="000759F0">
              <w:rPr>
                <w:rFonts w:ascii="Times New Roman" w:hAnsi="Times New Roman" w:cs="Times New Roman"/>
                <w:sz w:val="24"/>
                <w:szCs w:val="24"/>
              </w:rPr>
              <w:t xml:space="preserve">-ной </w:t>
            </w:r>
            <w:proofErr w:type="spellStart"/>
            <w:r w:rsidRPr="000759F0">
              <w:rPr>
                <w:rFonts w:ascii="Times New Roman" w:hAnsi="Times New Roman" w:cs="Times New Roman"/>
                <w:sz w:val="24"/>
                <w:szCs w:val="24"/>
              </w:rPr>
              <w:t>социа-лизации</w:t>
            </w:r>
            <w:proofErr w:type="spellEnd"/>
          </w:p>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0759F0">
              <w:rPr>
                <w:rFonts w:ascii="Times New Roman" w:hAnsi="Times New Roman" w:cs="Times New Roman"/>
                <w:sz w:val="24"/>
                <w:szCs w:val="24"/>
              </w:rPr>
              <w:t xml:space="preserve">учетом </w:t>
            </w:r>
            <w:r w:rsidRPr="000759F0">
              <w:rPr>
                <w:rFonts w:ascii="Times New Roman" w:hAnsi="Times New Roman" w:cs="Times New Roman"/>
                <w:sz w:val="24"/>
                <w:szCs w:val="24"/>
              </w:rPr>
              <w:lastRenderedPageBreak/>
              <w:t xml:space="preserve">возрастных </w:t>
            </w:r>
            <w:proofErr w:type="spellStart"/>
            <w:proofErr w:type="gramStart"/>
            <w:r w:rsidRPr="000759F0">
              <w:rPr>
                <w:rFonts w:ascii="Times New Roman" w:hAnsi="Times New Roman" w:cs="Times New Roman"/>
                <w:sz w:val="24"/>
                <w:szCs w:val="24"/>
              </w:rPr>
              <w:t>особеннос-тей</w:t>
            </w:r>
            <w:proofErr w:type="spellEnd"/>
            <w:proofErr w:type="gramEnd"/>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lastRenderedPageBreak/>
              <w:t>ДО</w:t>
            </w:r>
            <w:r w:rsidRPr="00BE1EF9">
              <w:rPr>
                <w:rFonts w:ascii="Times New Roman" w:hAnsi="Times New Roman" w:cs="Times New Roman"/>
              </w:rPr>
              <w:t>ИОЦ</w:t>
            </w:r>
          </w:p>
        </w:tc>
      </w:tr>
      <w:tr w:rsidR="00840E5C" w:rsidRPr="000759F0" w:rsidTr="007823D2">
        <w:trPr>
          <w:trHeight w:val="575"/>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75"/>
        </w:trPr>
        <w:tc>
          <w:tcPr>
            <w:tcW w:w="675"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75"/>
        </w:trPr>
        <w:tc>
          <w:tcPr>
            <w:tcW w:w="675"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0,08</w:t>
            </w:r>
          </w:p>
        </w:tc>
        <w:tc>
          <w:tcPr>
            <w:tcW w:w="85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945"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4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0,02</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75"/>
        </w:trPr>
        <w:tc>
          <w:tcPr>
            <w:tcW w:w="2943" w:type="dxa"/>
            <w:gridSpan w:val="3"/>
            <w:vMerge w:val="restart"/>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Итого по задаче 1</w:t>
            </w: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1,10</w:t>
            </w: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6,84</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0,52</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1,74</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0,58</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1,70</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1,70</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1,70</w:t>
            </w:r>
          </w:p>
        </w:tc>
        <w:tc>
          <w:tcPr>
            <w:tcW w:w="1512"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Созданы условия для проявления </w:t>
            </w:r>
            <w:proofErr w:type="gramStart"/>
            <w:r w:rsidRPr="000759F0">
              <w:rPr>
                <w:rFonts w:ascii="Times New Roman" w:hAnsi="Times New Roman" w:cs="Times New Roman"/>
                <w:sz w:val="24"/>
                <w:szCs w:val="24"/>
              </w:rPr>
              <w:t>индивиду-</w:t>
            </w:r>
            <w:proofErr w:type="spellStart"/>
            <w:r w:rsidRPr="000759F0">
              <w:rPr>
                <w:rFonts w:ascii="Times New Roman" w:hAnsi="Times New Roman" w:cs="Times New Roman"/>
                <w:sz w:val="24"/>
                <w:szCs w:val="24"/>
              </w:rPr>
              <w:t>альной</w:t>
            </w:r>
            <w:proofErr w:type="spellEnd"/>
            <w:proofErr w:type="gramEnd"/>
            <w:r w:rsidRPr="000759F0">
              <w:rPr>
                <w:rFonts w:ascii="Times New Roman" w:hAnsi="Times New Roman" w:cs="Times New Roman"/>
                <w:sz w:val="24"/>
                <w:szCs w:val="24"/>
              </w:rPr>
              <w:t xml:space="preserve"> успешности каждого ребенка</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75"/>
        </w:trPr>
        <w:tc>
          <w:tcPr>
            <w:tcW w:w="2943" w:type="dxa"/>
            <w:gridSpan w:val="3"/>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0,10</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0,04</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0,02</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75"/>
        </w:trPr>
        <w:tc>
          <w:tcPr>
            <w:tcW w:w="2943" w:type="dxa"/>
            <w:gridSpan w:val="3"/>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512"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75"/>
        </w:trPr>
        <w:tc>
          <w:tcPr>
            <w:tcW w:w="2943" w:type="dxa"/>
            <w:gridSpan w:val="3"/>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851"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1,10</w:t>
            </w:r>
          </w:p>
        </w:tc>
        <w:tc>
          <w:tcPr>
            <w:tcW w:w="992"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6,94</w:t>
            </w:r>
          </w:p>
        </w:tc>
        <w:tc>
          <w:tcPr>
            <w:tcW w:w="85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0,52</w:t>
            </w:r>
          </w:p>
        </w:tc>
        <w:tc>
          <w:tcPr>
            <w:tcW w:w="1134"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1,78</w:t>
            </w:r>
          </w:p>
        </w:tc>
        <w:tc>
          <w:tcPr>
            <w:tcW w:w="945"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0,58</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1,72</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1,72</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04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1,72</w:t>
            </w:r>
          </w:p>
        </w:tc>
        <w:tc>
          <w:tcPr>
            <w:tcW w:w="1512"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67"/>
        </w:trPr>
        <w:tc>
          <w:tcPr>
            <w:tcW w:w="15086" w:type="dxa"/>
            <w:gridSpan w:val="27"/>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spacing w:after="0" w:line="240" w:lineRule="auto"/>
              <w:jc w:val="center"/>
              <w:rPr>
                <w:rFonts w:ascii="Times New Roman" w:hAnsi="Times New Roman" w:cs="Times New Roman"/>
                <w:sz w:val="24"/>
                <w:szCs w:val="24"/>
              </w:rPr>
            </w:pPr>
            <w:r w:rsidRPr="000759F0">
              <w:rPr>
                <w:rFonts w:ascii="Times New Roman" w:hAnsi="Times New Roman" w:cs="Times New Roman"/>
                <w:sz w:val="24"/>
                <w:szCs w:val="24"/>
              </w:rPr>
              <w:t xml:space="preserve">Задача 2. </w:t>
            </w:r>
            <w:r w:rsidRPr="000759F0">
              <w:rPr>
                <w:rFonts w:ascii="Times New Roman" w:hAnsi="Times New Roman" w:cs="Times New Roman"/>
                <w:spacing w:val="-6"/>
                <w:sz w:val="24"/>
                <w:szCs w:val="24"/>
              </w:rPr>
              <w:t xml:space="preserve"> Реализация инновационных моделей социального партнерства</w:t>
            </w:r>
            <w:r>
              <w:rPr>
                <w:rFonts w:ascii="Times New Roman" w:hAnsi="Times New Roman" w:cs="Times New Roman"/>
                <w:spacing w:val="-6"/>
                <w:sz w:val="24"/>
                <w:szCs w:val="24"/>
              </w:rPr>
              <w:t>, содействие развитию кадрового потенциала муниципальной системы образования</w:t>
            </w:r>
          </w:p>
        </w:tc>
      </w:tr>
      <w:tr w:rsidR="00840E5C" w:rsidRPr="000759F0" w:rsidTr="007823D2">
        <w:trPr>
          <w:trHeight w:val="513"/>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2.</w:t>
            </w:r>
            <w:r w:rsidRPr="000759F0">
              <w:rPr>
                <w:rFonts w:ascii="Times New Roman" w:hAnsi="Times New Roman" w:cs="Times New Roman"/>
                <w:sz w:val="24"/>
                <w:szCs w:val="24"/>
              </w:rPr>
              <w:t>1</w:t>
            </w:r>
          </w:p>
        </w:tc>
        <w:tc>
          <w:tcPr>
            <w:tcW w:w="2363"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 xml:space="preserve">Проведение муниципальных мероприятий в рамках реализации федеральных проектов «Билет в будущее», «Большая перемена», </w:t>
            </w:r>
            <w:r>
              <w:rPr>
                <w:rFonts w:ascii="Times New Roman" w:hAnsi="Times New Roman" w:cs="Times New Roman"/>
                <w:sz w:val="24"/>
                <w:szCs w:val="24"/>
              </w:rPr>
              <w:t xml:space="preserve">«Шоу профессий», </w:t>
            </w:r>
            <w:r w:rsidRPr="000759F0">
              <w:rPr>
                <w:rFonts w:ascii="Times New Roman" w:hAnsi="Times New Roman" w:cs="Times New Roman"/>
                <w:sz w:val="24"/>
                <w:szCs w:val="24"/>
              </w:rPr>
              <w:t>«Открытый урок», в том числе в дистанционном формате</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030"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Достигнута 100% </w:t>
            </w:r>
            <w:proofErr w:type="spellStart"/>
            <w:proofErr w:type="gramStart"/>
            <w:r w:rsidRPr="000759F0">
              <w:rPr>
                <w:rFonts w:ascii="Times New Roman" w:hAnsi="Times New Roman" w:cs="Times New Roman"/>
                <w:sz w:val="24"/>
                <w:szCs w:val="24"/>
              </w:rPr>
              <w:t>информиро-ванность</w:t>
            </w:r>
            <w:proofErr w:type="spellEnd"/>
            <w:proofErr w:type="gramEnd"/>
            <w:r w:rsidRPr="000759F0">
              <w:rPr>
                <w:rFonts w:ascii="Times New Roman" w:hAnsi="Times New Roman" w:cs="Times New Roman"/>
                <w:sz w:val="24"/>
                <w:szCs w:val="24"/>
              </w:rPr>
              <w:t xml:space="preserve"> обучающихся и их родителей о возможных ресурсах, в том числе используя Паблик ДО</w:t>
            </w:r>
          </w:p>
        </w:tc>
        <w:tc>
          <w:tcPr>
            <w:tcW w:w="708" w:type="dxa"/>
            <w:vMerge w:val="restart"/>
            <w:tcBorders>
              <w:top w:val="single" w:sz="4" w:space="0" w:color="auto"/>
              <w:left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63"/>
        </w:trPr>
        <w:tc>
          <w:tcPr>
            <w:tcW w:w="580"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455"/>
        </w:trPr>
        <w:tc>
          <w:tcPr>
            <w:tcW w:w="580"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31"/>
        </w:trPr>
        <w:tc>
          <w:tcPr>
            <w:tcW w:w="580"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0,48</w:t>
            </w: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0,12</w:t>
            </w:r>
          </w:p>
        </w:tc>
        <w:tc>
          <w:tcPr>
            <w:tcW w:w="1701" w:type="dxa"/>
            <w:gridSpan w:val="2"/>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624"/>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2</w:t>
            </w:r>
            <w:r>
              <w:rPr>
                <w:rFonts w:ascii="Times New Roman" w:hAnsi="Times New Roman" w:cs="Times New Roman"/>
                <w:sz w:val="24"/>
                <w:szCs w:val="24"/>
              </w:rPr>
              <w:t>.2</w:t>
            </w:r>
          </w:p>
        </w:tc>
        <w:tc>
          <w:tcPr>
            <w:tcW w:w="2363"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 xml:space="preserve">Развитие единой </w:t>
            </w:r>
            <w:proofErr w:type="spellStart"/>
            <w:r w:rsidRPr="000759F0">
              <w:rPr>
                <w:rFonts w:ascii="Times New Roman" w:hAnsi="Times New Roman" w:cs="Times New Roman"/>
                <w:sz w:val="24"/>
                <w:szCs w:val="24"/>
              </w:rPr>
              <w:t>профориентацион</w:t>
            </w:r>
            <w:proofErr w:type="spellEnd"/>
            <w:r w:rsidRPr="000759F0">
              <w:rPr>
                <w:rFonts w:ascii="Times New Roman" w:hAnsi="Times New Roman" w:cs="Times New Roman"/>
                <w:sz w:val="24"/>
                <w:szCs w:val="24"/>
              </w:rPr>
              <w:t xml:space="preserve">-ной среды в муниципальной </w:t>
            </w:r>
            <w:r w:rsidRPr="000759F0">
              <w:rPr>
                <w:rFonts w:ascii="Times New Roman" w:hAnsi="Times New Roman" w:cs="Times New Roman"/>
                <w:sz w:val="24"/>
                <w:szCs w:val="24"/>
              </w:rPr>
              <w:lastRenderedPageBreak/>
              <w:t>системе образования (проведение конкурсов, соревнований, фестивалей по различным профессиям)</w:t>
            </w: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ГБ</w:t>
            </w:r>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0,80</w:t>
            </w: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1701" w:type="dxa"/>
            <w:gridSpan w:val="2"/>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В каждом ОО реализуется программа по проф. </w:t>
            </w:r>
            <w:proofErr w:type="gramStart"/>
            <w:r w:rsidRPr="000759F0">
              <w:rPr>
                <w:rFonts w:ascii="Times New Roman" w:hAnsi="Times New Roman" w:cs="Times New Roman"/>
                <w:sz w:val="24"/>
                <w:szCs w:val="24"/>
              </w:rPr>
              <w:t>само-</w:t>
            </w:r>
            <w:r w:rsidRPr="000759F0">
              <w:rPr>
                <w:rFonts w:ascii="Times New Roman" w:hAnsi="Times New Roman" w:cs="Times New Roman"/>
                <w:sz w:val="24"/>
                <w:szCs w:val="24"/>
              </w:rPr>
              <w:lastRenderedPageBreak/>
              <w:t>определению</w:t>
            </w:r>
            <w:proofErr w:type="gramEnd"/>
          </w:p>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Не менее 70% </w:t>
            </w:r>
            <w:proofErr w:type="spellStart"/>
            <w:proofErr w:type="gramStart"/>
            <w:r w:rsidRPr="000759F0">
              <w:rPr>
                <w:rFonts w:ascii="Times New Roman" w:hAnsi="Times New Roman" w:cs="Times New Roman"/>
                <w:sz w:val="24"/>
                <w:szCs w:val="24"/>
              </w:rPr>
              <w:t>старшеклас-сников</w:t>
            </w:r>
            <w:proofErr w:type="spellEnd"/>
            <w:proofErr w:type="gramEnd"/>
            <w:r w:rsidRPr="000759F0">
              <w:rPr>
                <w:rFonts w:ascii="Times New Roman" w:hAnsi="Times New Roman" w:cs="Times New Roman"/>
                <w:sz w:val="24"/>
                <w:szCs w:val="24"/>
              </w:rPr>
              <w:t xml:space="preserve"> включены в цикл </w:t>
            </w:r>
            <w:proofErr w:type="spellStart"/>
            <w:r w:rsidRPr="000759F0">
              <w:rPr>
                <w:rFonts w:ascii="Times New Roman" w:hAnsi="Times New Roman" w:cs="Times New Roman"/>
                <w:sz w:val="24"/>
                <w:szCs w:val="24"/>
              </w:rPr>
              <w:t>профориента-ционных</w:t>
            </w:r>
            <w:proofErr w:type="spellEnd"/>
            <w:r w:rsidRPr="000759F0">
              <w:rPr>
                <w:rFonts w:ascii="Times New Roman" w:hAnsi="Times New Roman" w:cs="Times New Roman"/>
                <w:sz w:val="24"/>
                <w:szCs w:val="24"/>
              </w:rPr>
              <w:t xml:space="preserve"> мероприятий</w:t>
            </w:r>
          </w:p>
        </w:tc>
        <w:tc>
          <w:tcPr>
            <w:tcW w:w="708"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lastRenderedPageBreak/>
              <w:t>ДО</w:t>
            </w:r>
          </w:p>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624"/>
        </w:trPr>
        <w:tc>
          <w:tcPr>
            <w:tcW w:w="580"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624"/>
        </w:trPr>
        <w:tc>
          <w:tcPr>
            <w:tcW w:w="580"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0,80</w:t>
            </w: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0,20</w:t>
            </w:r>
          </w:p>
        </w:tc>
        <w:tc>
          <w:tcPr>
            <w:tcW w:w="1701" w:type="dxa"/>
            <w:gridSpan w:val="2"/>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val="restart"/>
            <w:tcBorders>
              <w:top w:val="single" w:sz="4" w:space="0" w:color="auto"/>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2.</w:t>
            </w:r>
            <w:r w:rsidRPr="000759F0">
              <w:rPr>
                <w:rFonts w:ascii="Times New Roman" w:hAnsi="Times New Roman" w:cs="Times New Roman"/>
                <w:sz w:val="24"/>
                <w:szCs w:val="24"/>
              </w:rPr>
              <w:t>3</w:t>
            </w:r>
          </w:p>
        </w:tc>
        <w:tc>
          <w:tcPr>
            <w:tcW w:w="2363"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 xml:space="preserve">Реализация общегородской программы </w:t>
            </w:r>
            <w:r w:rsidRPr="00935183">
              <w:rPr>
                <w:rFonts w:ascii="Times New Roman" w:eastAsia="Arial Unicode MS" w:hAnsi="Times New Roman" w:cs="Times New Roman"/>
                <w:spacing w:val="-6"/>
                <w:kern w:val="1"/>
                <w:sz w:val="24"/>
                <w:szCs w:val="24"/>
              </w:rPr>
              <w:t>«</w:t>
            </w:r>
            <w:r w:rsidRPr="00935183">
              <w:rPr>
                <w:rFonts w:ascii="Times New Roman" w:eastAsia="Arial Unicode MS" w:hAnsi="Times New Roman" w:cs="Times New Roman"/>
                <w:spacing w:val="-6"/>
                <w:kern w:val="1"/>
                <w:sz w:val="24"/>
                <w:szCs w:val="24"/>
                <w:lang w:val="en-US"/>
              </w:rPr>
              <w:t>Pro</w:t>
            </w:r>
            <w:r w:rsidRPr="00935183">
              <w:rPr>
                <w:rFonts w:ascii="Times New Roman" w:eastAsia="Arial Unicode MS" w:hAnsi="Times New Roman" w:cs="Times New Roman"/>
                <w:spacing w:val="-6"/>
                <w:kern w:val="1"/>
                <w:sz w:val="24"/>
                <w:szCs w:val="24"/>
              </w:rPr>
              <w:t>ДВИЖЕНИЕ»</w:t>
            </w:r>
            <w:r w:rsidRPr="000759F0">
              <w:rPr>
                <w:rFonts w:ascii="Times New Roman" w:hAnsi="Times New Roman" w:cs="Times New Roman"/>
                <w:sz w:val="24"/>
                <w:szCs w:val="24"/>
              </w:rPr>
              <w:t xml:space="preserve"> в МСО: форумы, турниры, конкурсы, олимпиады, чемпионаты</w:t>
            </w: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701" w:type="dxa"/>
            <w:gridSpan w:val="2"/>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Не менее 70% обучающихся 8-11 классов включены в цикл мероприятий</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840E5C" w:rsidRPr="000759F0" w:rsidTr="007823D2">
        <w:trPr>
          <w:trHeight w:val="397"/>
        </w:trPr>
        <w:tc>
          <w:tcPr>
            <w:tcW w:w="580" w:type="dxa"/>
            <w:vMerge/>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1084"/>
        </w:trPr>
        <w:tc>
          <w:tcPr>
            <w:tcW w:w="580" w:type="dxa"/>
            <w:vMerge/>
            <w:tcBorders>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0,40</w:t>
            </w:r>
          </w:p>
        </w:tc>
        <w:tc>
          <w:tcPr>
            <w:tcW w:w="103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66" w:type="dxa"/>
            <w:gridSpan w:val="3"/>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35"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708"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0759F0" w:rsidRDefault="00840E5C" w:rsidP="007823D2">
            <w:pPr>
              <w:jc w:val="right"/>
              <w:rPr>
                <w:rFonts w:ascii="Times New Roman" w:hAnsi="Times New Roman" w:cs="Times New Roman"/>
                <w:sz w:val="24"/>
                <w:szCs w:val="24"/>
              </w:rPr>
            </w:pPr>
            <w:r w:rsidRPr="000759F0">
              <w:rPr>
                <w:rFonts w:ascii="Times New Roman" w:hAnsi="Times New Roman" w:cs="Times New Roman"/>
                <w:sz w:val="24"/>
                <w:szCs w:val="24"/>
              </w:rPr>
              <w:t>0,10</w:t>
            </w:r>
          </w:p>
        </w:tc>
        <w:tc>
          <w:tcPr>
            <w:tcW w:w="1701" w:type="dxa"/>
            <w:gridSpan w:val="2"/>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val="restart"/>
            <w:tcBorders>
              <w:left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Pr>
                <w:rFonts w:ascii="Times New Roman" w:hAnsi="Times New Roman" w:cs="Times New Roman"/>
                <w:sz w:val="24"/>
                <w:szCs w:val="24"/>
              </w:rPr>
              <w:t>2.</w:t>
            </w:r>
            <w:r w:rsidRPr="000759F0">
              <w:rPr>
                <w:rFonts w:ascii="Times New Roman" w:hAnsi="Times New Roman" w:cs="Times New Roman"/>
                <w:sz w:val="24"/>
                <w:szCs w:val="24"/>
              </w:rPr>
              <w:t>4</w:t>
            </w:r>
          </w:p>
        </w:tc>
        <w:tc>
          <w:tcPr>
            <w:tcW w:w="2363" w:type="dxa"/>
            <w:gridSpan w:val="2"/>
            <w:vMerge w:val="restart"/>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r w:rsidRPr="000759F0">
              <w:rPr>
                <w:rFonts w:ascii="Times New Roman" w:hAnsi="Times New Roman" w:cs="Times New Roman"/>
                <w:sz w:val="24"/>
                <w:szCs w:val="24"/>
              </w:rPr>
              <w:t xml:space="preserve">Сопровождение учителей, эффективно реализующих проект </w:t>
            </w:r>
            <w:r w:rsidRPr="00935183">
              <w:rPr>
                <w:rFonts w:ascii="Times New Roman" w:eastAsia="Arial Unicode MS" w:hAnsi="Times New Roman" w:cs="Times New Roman"/>
                <w:spacing w:val="-6"/>
                <w:kern w:val="1"/>
                <w:sz w:val="24"/>
                <w:szCs w:val="24"/>
              </w:rPr>
              <w:t>«</w:t>
            </w:r>
            <w:r w:rsidRPr="00935183">
              <w:rPr>
                <w:rFonts w:ascii="Times New Roman" w:eastAsia="Arial Unicode MS" w:hAnsi="Times New Roman" w:cs="Times New Roman"/>
                <w:spacing w:val="-6"/>
                <w:kern w:val="1"/>
                <w:sz w:val="24"/>
                <w:szCs w:val="24"/>
                <w:lang w:val="en-US"/>
              </w:rPr>
              <w:t>Pro</w:t>
            </w:r>
            <w:r w:rsidRPr="00935183">
              <w:rPr>
                <w:rFonts w:ascii="Times New Roman" w:eastAsia="Arial Unicode MS" w:hAnsi="Times New Roman" w:cs="Times New Roman"/>
                <w:spacing w:val="-6"/>
                <w:kern w:val="1"/>
                <w:sz w:val="24"/>
                <w:szCs w:val="24"/>
              </w:rPr>
              <w:t>ДВИЖЕНИЕ»</w:t>
            </w: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0,96</w:t>
            </w:r>
          </w:p>
        </w:tc>
        <w:tc>
          <w:tcPr>
            <w:tcW w:w="966"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0,96</w:t>
            </w:r>
          </w:p>
        </w:tc>
        <w:tc>
          <w:tcPr>
            <w:tcW w:w="103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0,21</w:t>
            </w:r>
          </w:p>
        </w:tc>
        <w:tc>
          <w:tcPr>
            <w:tcW w:w="966"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0,21</w:t>
            </w:r>
          </w:p>
        </w:tc>
        <w:tc>
          <w:tcPr>
            <w:tcW w:w="735"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851"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1701" w:type="dxa"/>
            <w:gridSpan w:val="2"/>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Обеспечены социальные гарантии, в том числе иногородним учителям физико-</w:t>
            </w:r>
            <w:proofErr w:type="spellStart"/>
            <w:r w:rsidRPr="000759F0">
              <w:rPr>
                <w:rFonts w:ascii="Times New Roman" w:hAnsi="Times New Roman" w:cs="Times New Roman"/>
                <w:sz w:val="24"/>
                <w:szCs w:val="24"/>
              </w:rPr>
              <w:t>математичес</w:t>
            </w:r>
            <w:proofErr w:type="spellEnd"/>
            <w:r w:rsidRPr="000759F0">
              <w:rPr>
                <w:rFonts w:ascii="Times New Roman" w:hAnsi="Times New Roman" w:cs="Times New Roman"/>
                <w:sz w:val="24"/>
                <w:szCs w:val="24"/>
              </w:rPr>
              <w:t>-кого профиля</w:t>
            </w:r>
          </w:p>
        </w:tc>
        <w:tc>
          <w:tcPr>
            <w:tcW w:w="708" w:type="dxa"/>
            <w:vMerge w:val="restart"/>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840E5C" w:rsidRPr="000759F0" w:rsidTr="007823D2">
        <w:trPr>
          <w:trHeight w:val="397"/>
        </w:trPr>
        <w:tc>
          <w:tcPr>
            <w:tcW w:w="580"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363"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363" w:type="dxa"/>
            <w:gridSpan w:val="2"/>
            <w:vMerge/>
            <w:tcBorders>
              <w:left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8"/>
                <w:szCs w:val="28"/>
              </w:rPr>
            </w:pPr>
          </w:p>
        </w:tc>
        <w:tc>
          <w:tcPr>
            <w:tcW w:w="2363" w:type="dxa"/>
            <w:gridSpan w:val="2"/>
            <w:vMerge/>
            <w:tcBorders>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0,96</w:t>
            </w:r>
          </w:p>
        </w:tc>
        <w:tc>
          <w:tcPr>
            <w:tcW w:w="966"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0,96</w:t>
            </w:r>
          </w:p>
        </w:tc>
        <w:tc>
          <w:tcPr>
            <w:tcW w:w="103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0,21</w:t>
            </w:r>
          </w:p>
        </w:tc>
        <w:tc>
          <w:tcPr>
            <w:tcW w:w="966"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0,21</w:t>
            </w:r>
          </w:p>
        </w:tc>
        <w:tc>
          <w:tcPr>
            <w:tcW w:w="735"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851"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0,25</w:t>
            </w:r>
          </w:p>
        </w:tc>
        <w:tc>
          <w:tcPr>
            <w:tcW w:w="1701" w:type="dxa"/>
            <w:gridSpan w:val="2"/>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val="restart"/>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r w:rsidRPr="00336723">
              <w:rPr>
                <w:rFonts w:ascii="Times New Roman" w:hAnsi="Times New Roman" w:cs="Times New Roman"/>
                <w:sz w:val="24"/>
                <w:szCs w:val="24"/>
              </w:rPr>
              <w:t>2.5</w:t>
            </w:r>
          </w:p>
        </w:tc>
        <w:tc>
          <w:tcPr>
            <w:tcW w:w="2363" w:type="dxa"/>
            <w:gridSpan w:val="2"/>
            <w:vMerge w:val="restart"/>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r>
              <w:rPr>
                <w:rFonts w:ascii="Times New Roman" w:hAnsi="Times New Roman" w:cs="Times New Roman"/>
                <w:sz w:val="24"/>
                <w:szCs w:val="24"/>
              </w:rPr>
              <w:t xml:space="preserve">Реализация программ дополнительного </w:t>
            </w:r>
            <w:r>
              <w:rPr>
                <w:rFonts w:ascii="Times New Roman" w:hAnsi="Times New Roman" w:cs="Times New Roman"/>
                <w:sz w:val="24"/>
                <w:szCs w:val="24"/>
              </w:rPr>
              <w:lastRenderedPageBreak/>
              <w:t>профессионального образования и программ переподготовки учителей и студентов. Выплата именных стипендий Администрации городского округа город Рыбинск ЯО студентам, проходящим переподготовку по дефицитным специальностям</w:t>
            </w:r>
          </w:p>
        </w:tc>
        <w:tc>
          <w:tcPr>
            <w:tcW w:w="770" w:type="dxa"/>
            <w:gridSpan w:val="2"/>
            <w:tcBorders>
              <w:top w:val="single" w:sz="4" w:space="0" w:color="auto"/>
              <w:left w:val="nil"/>
              <w:bottom w:val="single" w:sz="4" w:space="0" w:color="auto"/>
              <w:right w:val="single" w:sz="4" w:space="0" w:color="auto"/>
            </w:tcBorders>
            <w:vAlign w:val="center"/>
          </w:tcPr>
          <w:p w:rsidR="00840E5C" w:rsidRPr="00336723" w:rsidRDefault="00840E5C" w:rsidP="007823D2">
            <w:pPr>
              <w:jc w:val="center"/>
              <w:rPr>
                <w:rFonts w:ascii="Times New Roman" w:hAnsi="Times New Roman" w:cs="Times New Roman"/>
                <w:sz w:val="24"/>
                <w:szCs w:val="24"/>
              </w:rPr>
            </w:pPr>
            <w:r w:rsidRPr="00336723">
              <w:rPr>
                <w:rFonts w:ascii="Times New Roman" w:hAnsi="Times New Roman" w:cs="Times New Roman"/>
                <w:sz w:val="24"/>
                <w:szCs w:val="24"/>
              </w:rPr>
              <w:lastRenderedPageBreak/>
              <w:t>ГБ</w:t>
            </w:r>
          </w:p>
        </w:tc>
        <w:tc>
          <w:tcPr>
            <w:tcW w:w="1014"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4,26</w:t>
            </w:r>
          </w:p>
        </w:tc>
        <w:tc>
          <w:tcPr>
            <w:tcW w:w="966"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7,56</w:t>
            </w:r>
          </w:p>
        </w:tc>
        <w:tc>
          <w:tcPr>
            <w:tcW w:w="103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0,66</w:t>
            </w:r>
          </w:p>
        </w:tc>
        <w:tc>
          <w:tcPr>
            <w:tcW w:w="966"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0,66</w:t>
            </w:r>
          </w:p>
        </w:tc>
        <w:tc>
          <w:tcPr>
            <w:tcW w:w="735"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2,30</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2,30</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0,65</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2,30</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0,65</w:t>
            </w:r>
          </w:p>
        </w:tc>
        <w:tc>
          <w:tcPr>
            <w:tcW w:w="851"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2,30</w:t>
            </w:r>
          </w:p>
        </w:tc>
        <w:tc>
          <w:tcPr>
            <w:tcW w:w="1701" w:type="dxa"/>
            <w:gridSpan w:val="2"/>
            <w:vMerge w:val="restart"/>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Ежегодно в </w:t>
            </w:r>
            <w:proofErr w:type="spellStart"/>
            <w:r>
              <w:rPr>
                <w:rFonts w:ascii="Times New Roman" w:hAnsi="Times New Roman" w:cs="Times New Roman"/>
                <w:sz w:val="24"/>
                <w:szCs w:val="24"/>
              </w:rPr>
              <w:t>кокурсное</w:t>
            </w:r>
            <w:proofErr w:type="spellEnd"/>
            <w:r>
              <w:rPr>
                <w:rFonts w:ascii="Times New Roman" w:hAnsi="Times New Roman" w:cs="Times New Roman"/>
                <w:sz w:val="24"/>
                <w:szCs w:val="24"/>
              </w:rPr>
              <w:t xml:space="preserve"> движение </w:t>
            </w:r>
            <w:r>
              <w:rPr>
                <w:rFonts w:ascii="Times New Roman" w:hAnsi="Times New Roman" w:cs="Times New Roman"/>
                <w:sz w:val="24"/>
                <w:szCs w:val="24"/>
              </w:rPr>
              <w:lastRenderedPageBreak/>
              <w:t>включены не менее 50человек</w:t>
            </w:r>
          </w:p>
        </w:tc>
        <w:tc>
          <w:tcPr>
            <w:tcW w:w="708" w:type="dxa"/>
            <w:vMerge w:val="restart"/>
            <w:tcBorders>
              <w:left w:val="nil"/>
              <w:right w:val="single" w:sz="4" w:space="0" w:color="auto"/>
            </w:tcBorders>
          </w:tcPr>
          <w:p w:rsidR="00840E5C" w:rsidRDefault="00840E5C" w:rsidP="007823D2">
            <w:pPr>
              <w:jc w:val="center"/>
              <w:rPr>
                <w:rFonts w:ascii="Times New Roman" w:hAnsi="Times New Roman" w:cs="Times New Roman"/>
                <w:sz w:val="24"/>
                <w:szCs w:val="24"/>
              </w:rPr>
            </w:pPr>
            <w:r>
              <w:rPr>
                <w:rFonts w:ascii="Times New Roman" w:hAnsi="Times New Roman" w:cs="Times New Roman"/>
                <w:sz w:val="24"/>
                <w:szCs w:val="24"/>
              </w:rPr>
              <w:lastRenderedPageBreak/>
              <w:t>ДО</w:t>
            </w:r>
          </w:p>
          <w:p w:rsidR="00840E5C" w:rsidRPr="00BE1EF9" w:rsidRDefault="00840E5C" w:rsidP="007823D2">
            <w:pPr>
              <w:jc w:val="center"/>
              <w:rPr>
                <w:rFonts w:ascii="Times New Roman" w:hAnsi="Times New Roman" w:cs="Times New Roman"/>
              </w:rPr>
            </w:pPr>
            <w:r w:rsidRPr="00BE1EF9">
              <w:rPr>
                <w:rFonts w:ascii="Times New Roman" w:hAnsi="Times New Roman" w:cs="Times New Roman"/>
              </w:rPr>
              <w:t>ИОЦ</w:t>
            </w:r>
          </w:p>
        </w:tc>
      </w:tr>
      <w:tr w:rsidR="00840E5C" w:rsidRPr="000759F0" w:rsidTr="007823D2">
        <w:trPr>
          <w:trHeight w:val="397"/>
        </w:trPr>
        <w:tc>
          <w:tcPr>
            <w:tcW w:w="580" w:type="dxa"/>
            <w:vMerge/>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2363" w:type="dxa"/>
            <w:gridSpan w:val="2"/>
            <w:vMerge/>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336723" w:rsidRDefault="00840E5C" w:rsidP="007823D2">
            <w:pPr>
              <w:jc w:val="center"/>
              <w:rPr>
                <w:rFonts w:ascii="Times New Roman" w:hAnsi="Times New Roman" w:cs="Times New Roman"/>
                <w:sz w:val="24"/>
                <w:szCs w:val="24"/>
              </w:rPr>
            </w:pPr>
            <w:r w:rsidRPr="00336723">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2363" w:type="dxa"/>
            <w:gridSpan w:val="2"/>
            <w:vMerge/>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336723" w:rsidRDefault="00840E5C" w:rsidP="007823D2">
            <w:pPr>
              <w:jc w:val="center"/>
              <w:rPr>
                <w:rFonts w:ascii="Times New Roman" w:hAnsi="Times New Roman" w:cs="Times New Roman"/>
                <w:sz w:val="24"/>
                <w:szCs w:val="24"/>
              </w:rPr>
            </w:pPr>
            <w:r w:rsidRPr="00336723">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tcBorders>
              <w:left w:val="single" w:sz="4" w:space="0" w:color="auto"/>
              <w:bottom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2363" w:type="dxa"/>
            <w:gridSpan w:val="2"/>
            <w:vMerge/>
            <w:tcBorders>
              <w:left w:val="single" w:sz="4" w:space="0" w:color="auto"/>
              <w:bottom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336723" w:rsidRDefault="00840E5C" w:rsidP="007823D2">
            <w:pPr>
              <w:jc w:val="center"/>
              <w:rPr>
                <w:rFonts w:ascii="Times New Roman" w:hAnsi="Times New Roman" w:cs="Times New Roman"/>
                <w:sz w:val="24"/>
                <w:szCs w:val="24"/>
              </w:rPr>
            </w:pPr>
            <w:proofErr w:type="gramStart"/>
            <w:r w:rsidRPr="00336723">
              <w:rPr>
                <w:rFonts w:ascii="Times New Roman" w:hAnsi="Times New Roman" w:cs="Times New Roman"/>
                <w:sz w:val="24"/>
                <w:szCs w:val="24"/>
              </w:rPr>
              <w:t>Все-</w:t>
            </w:r>
            <w:proofErr w:type="spellStart"/>
            <w:r w:rsidRPr="00336723">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4,26</w:t>
            </w:r>
          </w:p>
        </w:tc>
        <w:tc>
          <w:tcPr>
            <w:tcW w:w="966"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7,56</w:t>
            </w:r>
          </w:p>
        </w:tc>
        <w:tc>
          <w:tcPr>
            <w:tcW w:w="1030"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0,66</w:t>
            </w:r>
          </w:p>
        </w:tc>
        <w:tc>
          <w:tcPr>
            <w:tcW w:w="966" w:type="dxa"/>
            <w:gridSpan w:val="3"/>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0,66</w:t>
            </w:r>
          </w:p>
        </w:tc>
        <w:tc>
          <w:tcPr>
            <w:tcW w:w="735"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2,30</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2,30</w:t>
            </w:r>
          </w:p>
        </w:tc>
        <w:tc>
          <w:tcPr>
            <w:tcW w:w="708"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0,65</w:t>
            </w:r>
          </w:p>
        </w:tc>
        <w:tc>
          <w:tcPr>
            <w:tcW w:w="993" w:type="dxa"/>
            <w:gridSpan w:val="2"/>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2,30</w:t>
            </w:r>
          </w:p>
        </w:tc>
        <w:tc>
          <w:tcPr>
            <w:tcW w:w="708"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0,65</w:t>
            </w:r>
          </w:p>
        </w:tc>
        <w:tc>
          <w:tcPr>
            <w:tcW w:w="851" w:type="dxa"/>
            <w:tcBorders>
              <w:top w:val="single" w:sz="4" w:space="0" w:color="auto"/>
              <w:left w:val="nil"/>
              <w:bottom w:val="single" w:sz="4" w:space="0" w:color="auto"/>
              <w:right w:val="single" w:sz="4" w:space="0" w:color="auto"/>
            </w:tcBorders>
            <w:vAlign w:val="center"/>
          </w:tcPr>
          <w:p w:rsidR="00840E5C" w:rsidRPr="00220F33" w:rsidRDefault="00840E5C" w:rsidP="007823D2">
            <w:pPr>
              <w:jc w:val="right"/>
              <w:rPr>
                <w:rFonts w:ascii="Times New Roman" w:hAnsi="Times New Roman" w:cs="Times New Roman"/>
                <w:sz w:val="24"/>
                <w:szCs w:val="24"/>
              </w:rPr>
            </w:pPr>
            <w:r w:rsidRPr="00220F33">
              <w:rPr>
                <w:rFonts w:ascii="Times New Roman" w:hAnsi="Times New Roman" w:cs="Times New Roman"/>
                <w:sz w:val="24"/>
                <w:szCs w:val="24"/>
              </w:rPr>
              <w:t>2,30</w:t>
            </w:r>
          </w:p>
        </w:tc>
        <w:tc>
          <w:tcPr>
            <w:tcW w:w="1701" w:type="dxa"/>
            <w:gridSpan w:val="2"/>
            <w:vMerge/>
            <w:tcBorders>
              <w:left w:val="nil"/>
              <w:bottom w:val="single" w:sz="4" w:space="0" w:color="auto"/>
              <w:right w:val="single" w:sz="4" w:space="0" w:color="auto"/>
            </w:tcBorders>
          </w:tcPr>
          <w:p w:rsidR="00840E5C" w:rsidRPr="00336723"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336723"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val="restart"/>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r w:rsidRPr="00336723">
              <w:rPr>
                <w:rFonts w:ascii="Times New Roman" w:hAnsi="Times New Roman" w:cs="Times New Roman"/>
                <w:sz w:val="24"/>
                <w:szCs w:val="24"/>
              </w:rPr>
              <w:t>2.6</w:t>
            </w:r>
          </w:p>
        </w:tc>
        <w:tc>
          <w:tcPr>
            <w:tcW w:w="2363" w:type="dxa"/>
            <w:gridSpan w:val="2"/>
            <w:vMerge w:val="restart"/>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r>
              <w:rPr>
                <w:rFonts w:ascii="Times New Roman" w:hAnsi="Times New Roman" w:cs="Times New Roman"/>
                <w:sz w:val="24"/>
                <w:szCs w:val="24"/>
              </w:rPr>
              <w:t xml:space="preserve">Проведение профессиональных конкурсов </w:t>
            </w:r>
            <w:proofErr w:type="gramStart"/>
            <w:r>
              <w:rPr>
                <w:rFonts w:ascii="Times New Roman" w:hAnsi="Times New Roman" w:cs="Times New Roman"/>
                <w:sz w:val="24"/>
                <w:szCs w:val="24"/>
              </w:rPr>
              <w:t>педагоги-</w:t>
            </w:r>
            <w:proofErr w:type="spellStart"/>
            <w:r>
              <w:rPr>
                <w:rFonts w:ascii="Times New Roman" w:hAnsi="Times New Roman" w:cs="Times New Roman"/>
                <w:sz w:val="24"/>
                <w:szCs w:val="24"/>
              </w:rPr>
              <w:t>ческих</w:t>
            </w:r>
            <w:proofErr w:type="spellEnd"/>
            <w:proofErr w:type="gramEnd"/>
            <w:r>
              <w:rPr>
                <w:rFonts w:ascii="Times New Roman" w:hAnsi="Times New Roman" w:cs="Times New Roman"/>
                <w:sz w:val="24"/>
                <w:szCs w:val="24"/>
              </w:rPr>
              <w:t xml:space="preserve"> работников, в том числе грантов муниципального уровня</w:t>
            </w:r>
          </w:p>
        </w:tc>
        <w:tc>
          <w:tcPr>
            <w:tcW w:w="770" w:type="dxa"/>
            <w:gridSpan w:val="2"/>
            <w:tcBorders>
              <w:top w:val="single" w:sz="4" w:space="0" w:color="auto"/>
              <w:left w:val="nil"/>
              <w:bottom w:val="single" w:sz="4" w:space="0" w:color="auto"/>
              <w:right w:val="single" w:sz="4" w:space="0" w:color="auto"/>
            </w:tcBorders>
            <w:vAlign w:val="center"/>
          </w:tcPr>
          <w:p w:rsidR="00840E5C" w:rsidRPr="00336723" w:rsidRDefault="00840E5C" w:rsidP="007823D2">
            <w:pPr>
              <w:jc w:val="center"/>
              <w:rPr>
                <w:rFonts w:ascii="Times New Roman" w:hAnsi="Times New Roman" w:cs="Times New Roman"/>
                <w:sz w:val="24"/>
                <w:szCs w:val="24"/>
              </w:rPr>
            </w:pPr>
            <w:r w:rsidRPr="00336723">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1,08</w:t>
            </w: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3,36</w:t>
            </w: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0,36</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0,36</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0,72</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1,00</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1,00</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1,00</w:t>
            </w:r>
          </w:p>
        </w:tc>
        <w:tc>
          <w:tcPr>
            <w:tcW w:w="1701" w:type="dxa"/>
            <w:gridSpan w:val="2"/>
            <w:vMerge w:val="restart"/>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r>
              <w:rPr>
                <w:rFonts w:ascii="Times New Roman" w:hAnsi="Times New Roman" w:cs="Times New Roman"/>
                <w:sz w:val="24"/>
                <w:szCs w:val="24"/>
              </w:rPr>
              <w:t>Ежегодно не менее 600 педагогов повышают уровень квалификации</w:t>
            </w:r>
          </w:p>
        </w:tc>
        <w:tc>
          <w:tcPr>
            <w:tcW w:w="708" w:type="dxa"/>
            <w:vMerge w:val="restart"/>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ДО </w:t>
            </w:r>
            <w:r w:rsidRPr="00BE1EF9">
              <w:rPr>
                <w:rFonts w:ascii="Times New Roman" w:hAnsi="Times New Roman" w:cs="Times New Roman"/>
              </w:rPr>
              <w:t>ИОЦ</w:t>
            </w:r>
          </w:p>
        </w:tc>
      </w:tr>
      <w:tr w:rsidR="00840E5C" w:rsidRPr="000759F0" w:rsidTr="007823D2">
        <w:trPr>
          <w:trHeight w:val="397"/>
        </w:trPr>
        <w:tc>
          <w:tcPr>
            <w:tcW w:w="580" w:type="dxa"/>
            <w:vMerge/>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2363" w:type="dxa"/>
            <w:gridSpan w:val="2"/>
            <w:vMerge/>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336723" w:rsidRDefault="00840E5C" w:rsidP="007823D2">
            <w:pPr>
              <w:jc w:val="center"/>
              <w:rPr>
                <w:rFonts w:ascii="Times New Roman" w:hAnsi="Times New Roman" w:cs="Times New Roman"/>
                <w:sz w:val="24"/>
                <w:szCs w:val="24"/>
              </w:rPr>
            </w:pPr>
            <w:r w:rsidRPr="00336723">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2363" w:type="dxa"/>
            <w:gridSpan w:val="2"/>
            <w:vMerge/>
            <w:tcBorders>
              <w:left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336723" w:rsidRDefault="00840E5C" w:rsidP="007823D2">
            <w:pPr>
              <w:jc w:val="center"/>
              <w:rPr>
                <w:rFonts w:ascii="Times New Roman" w:hAnsi="Times New Roman" w:cs="Times New Roman"/>
                <w:sz w:val="24"/>
                <w:szCs w:val="24"/>
              </w:rPr>
            </w:pPr>
            <w:r w:rsidRPr="00336723">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336723" w:rsidRDefault="00840E5C" w:rsidP="007823D2">
            <w:pPr>
              <w:jc w:val="center"/>
              <w:rPr>
                <w:rFonts w:ascii="Times New Roman" w:hAnsi="Times New Roman" w:cs="Times New Roman"/>
                <w:sz w:val="24"/>
                <w:szCs w:val="24"/>
              </w:rPr>
            </w:pPr>
          </w:p>
        </w:tc>
      </w:tr>
      <w:tr w:rsidR="00840E5C" w:rsidRPr="000759F0" w:rsidTr="007823D2">
        <w:trPr>
          <w:trHeight w:val="397"/>
        </w:trPr>
        <w:tc>
          <w:tcPr>
            <w:tcW w:w="580" w:type="dxa"/>
            <w:vMerge/>
            <w:tcBorders>
              <w:left w:val="single" w:sz="4" w:space="0" w:color="auto"/>
              <w:bottom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2363" w:type="dxa"/>
            <w:gridSpan w:val="2"/>
            <w:vMerge/>
            <w:tcBorders>
              <w:left w:val="single" w:sz="4" w:space="0" w:color="auto"/>
              <w:bottom w:val="single" w:sz="4" w:space="0" w:color="auto"/>
              <w:right w:val="single" w:sz="4" w:space="0" w:color="auto"/>
            </w:tcBorders>
            <w:vAlign w:val="center"/>
          </w:tcPr>
          <w:p w:rsidR="00840E5C" w:rsidRPr="00336723"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336723" w:rsidRDefault="00840E5C" w:rsidP="007823D2">
            <w:pPr>
              <w:jc w:val="center"/>
              <w:rPr>
                <w:rFonts w:ascii="Times New Roman" w:hAnsi="Times New Roman" w:cs="Times New Roman"/>
                <w:sz w:val="24"/>
                <w:szCs w:val="24"/>
              </w:rPr>
            </w:pPr>
            <w:proofErr w:type="gramStart"/>
            <w:r w:rsidRPr="00336723">
              <w:rPr>
                <w:rFonts w:ascii="Times New Roman" w:hAnsi="Times New Roman" w:cs="Times New Roman"/>
                <w:sz w:val="24"/>
                <w:szCs w:val="24"/>
              </w:rPr>
              <w:t>Все-</w:t>
            </w:r>
            <w:proofErr w:type="spellStart"/>
            <w:r w:rsidRPr="00336723">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1,08</w:t>
            </w: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3,36</w:t>
            </w: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0,36</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0,36</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0,72</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1,00</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1,00</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1,00</w:t>
            </w:r>
          </w:p>
        </w:tc>
        <w:tc>
          <w:tcPr>
            <w:tcW w:w="1701" w:type="dxa"/>
            <w:gridSpan w:val="2"/>
            <w:vMerge/>
            <w:tcBorders>
              <w:left w:val="nil"/>
              <w:bottom w:val="single" w:sz="4" w:space="0" w:color="auto"/>
              <w:right w:val="single" w:sz="4" w:space="0" w:color="auto"/>
            </w:tcBorders>
          </w:tcPr>
          <w:p w:rsidR="00840E5C" w:rsidRPr="00336723"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336723" w:rsidRDefault="00840E5C" w:rsidP="007823D2">
            <w:pPr>
              <w:jc w:val="center"/>
              <w:rPr>
                <w:rFonts w:ascii="Times New Roman" w:hAnsi="Times New Roman" w:cs="Times New Roman"/>
                <w:sz w:val="24"/>
                <w:szCs w:val="24"/>
              </w:rPr>
            </w:pPr>
          </w:p>
        </w:tc>
      </w:tr>
      <w:tr w:rsidR="00840E5C" w:rsidRPr="000759F0" w:rsidTr="007823D2">
        <w:trPr>
          <w:trHeight w:val="567"/>
        </w:trPr>
        <w:tc>
          <w:tcPr>
            <w:tcW w:w="2943" w:type="dxa"/>
            <w:gridSpan w:val="3"/>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highlight w:val="yellow"/>
              </w:rPr>
            </w:pPr>
            <w:r w:rsidRPr="000759F0">
              <w:rPr>
                <w:rFonts w:ascii="Times New Roman" w:hAnsi="Times New Roman" w:cs="Times New Roman"/>
                <w:sz w:val="24"/>
                <w:szCs w:val="24"/>
              </w:rPr>
              <w:t>Итого по задаче 2</w:t>
            </w: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6,30</w:t>
            </w: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13,56</w:t>
            </w: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1,23</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1,65</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3,27</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3,97</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0,90</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3,97</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0,90</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3,97</w:t>
            </w:r>
          </w:p>
        </w:tc>
        <w:tc>
          <w:tcPr>
            <w:tcW w:w="1701" w:type="dxa"/>
            <w:gridSpan w:val="2"/>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Достигнута </w:t>
            </w:r>
            <w:proofErr w:type="spellStart"/>
            <w:proofErr w:type="gramStart"/>
            <w:r w:rsidRPr="000759F0">
              <w:rPr>
                <w:rFonts w:ascii="Times New Roman" w:hAnsi="Times New Roman" w:cs="Times New Roman"/>
                <w:sz w:val="24"/>
                <w:szCs w:val="24"/>
              </w:rPr>
              <w:t>эффектив-ность</w:t>
            </w:r>
            <w:proofErr w:type="spellEnd"/>
            <w:proofErr w:type="gramEnd"/>
            <w:r w:rsidRPr="000759F0">
              <w:rPr>
                <w:rFonts w:ascii="Times New Roman" w:hAnsi="Times New Roman" w:cs="Times New Roman"/>
                <w:sz w:val="24"/>
                <w:szCs w:val="24"/>
              </w:rPr>
              <w:t xml:space="preserve"> реализации </w:t>
            </w:r>
            <w:proofErr w:type="spellStart"/>
            <w:r w:rsidRPr="000759F0">
              <w:rPr>
                <w:rFonts w:ascii="Times New Roman" w:hAnsi="Times New Roman" w:cs="Times New Roman"/>
                <w:sz w:val="24"/>
                <w:szCs w:val="24"/>
              </w:rPr>
              <w:t>профориента-ционных</w:t>
            </w:r>
            <w:proofErr w:type="spellEnd"/>
            <w:r w:rsidRPr="000759F0">
              <w:rPr>
                <w:rFonts w:ascii="Times New Roman" w:hAnsi="Times New Roman" w:cs="Times New Roman"/>
                <w:sz w:val="24"/>
                <w:szCs w:val="24"/>
              </w:rPr>
              <w:t xml:space="preserve"> задач</w:t>
            </w:r>
          </w:p>
        </w:tc>
        <w:tc>
          <w:tcPr>
            <w:tcW w:w="708"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840E5C" w:rsidRPr="000759F0" w:rsidTr="007823D2">
        <w:trPr>
          <w:trHeight w:val="567"/>
        </w:trPr>
        <w:tc>
          <w:tcPr>
            <w:tcW w:w="2943" w:type="dxa"/>
            <w:gridSpan w:val="3"/>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highlight w:val="yellow"/>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67"/>
        </w:trPr>
        <w:tc>
          <w:tcPr>
            <w:tcW w:w="2943" w:type="dxa"/>
            <w:gridSpan w:val="3"/>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highlight w:val="yellow"/>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67"/>
        </w:trPr>
        <w:tc>
          <w:tcPr>
            <w:tcW w:w="2943" w:type="dxa"/>
            <w:gridSpan w:val="3"/>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highlight w:val="yellow"/>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6,30</w:t>
            </w: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13,56</w:t>
            </w: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1,23</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1,65</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3,27</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3,97</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0,90</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3,97</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0,90</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3,97</w:t>
            </w:r>
          </w:p>
        </w:tc>
        <w:tc>
          <w:tcPr>
            <w:tcW w:w="1701" w:type="dxa"/>
            <w:gridSpan w:val="2"/>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67"/>
        </w:trPr>
        <w:tc>
          <w:tcPr>
            <w:tcW w:w="2943" w:type="dxa"/>
            <w:gridSpan w:val="3"/>
            <w:vMerge w:val="restart"/>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highlight w:val="yellow"/>
              </w:rPr>
            </w:pPr>
            <w:r w:rsidRPr="000759F0">
              <w:rPr>
                <w:rFonts w:ascii="Times New Roman" w:hAnsi="Times New Roman" w:cs="Times New Roman"/>
                <w:sz w:val="24"/>
                <w:szCs w:val="24"/>
              </w:rPr>
              <w:lastRenderedPageBreak/>
              <w:t>Итого по подпрограмме «Воспитание и развитие молодого гражданина Рыбинска в муниципальной системе образования»</w:t>
            </w: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ГБ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7,40</w:t>
            </w: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20,40</w:t>
            </w: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1,75</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3,39</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3,85</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5,67</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0,90</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5,67</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0,90</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5,67</w:t>
            </w:r>
          </w:p>
        </w:tc>
        <w:tc>
          <w:tcPr>
            <w:tcW w:w="1701" w:type="dxa"/>
            <w:gridSpan w:val="2"/>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 xml:space="preserve">Созданы условия </w:t>
            </w:r>
            <w:proofErr w:type="gramStart"/>
            <w:r w:rsidRPr="000759F0">
              <w:rPr>
                <w:rFonts w:ascii="Times New Roman" w:hAnsi="Times New Roman" w:cs="Times New Roman"/>
                <w:sz w:val="24"/>
                <w:szCs w:val="24"/>
              </w:rPr>
              <w:t xml:space="preserve">для </w:t>
            </w:r>
            <w:r w:rsidRPr="000759F0">
              <w:rPr>
                <w:rFonts w:ascii="Times New Roman" w:hAnsi="Times New Roman" w:cs="Times New Roman"/>
                <w:sz w:val="24"/>
                <w:szCs w:val="24"/>
                <w:highlight w:val="green"/>
              </w:rPr>
              <w:t xml:space="preserve"> </w:t>
            </w:r>
            <w:r w:rsidRPr="000759F0">
              <w:rPr>
                <w:rFonts w:ascii="Times New Roman" w:hAnsi="Times New Roman" w:cs="Times New Roman"/>
                <w:sz w:val="24"/>
                <w:szCs w:val="24"/>
              </w:rPr>
              <w:t>воспитания</w:t>
            </w:r>
            <w:proofErr w:type="gramEnd"/>
            <w:r w:rsidRPr="000759F0">
              <w:rPr>
                <w:rFonts w:ascii="Times New Roman" w:hAnsi="Times New Roman" w:cs="Times New Roman"/>
                <w:sz w:val="24"/>
                <w:szCs w:val="24"/>
              </w:rPr>
              <w:t xml:space="preserve"> личности, стремящейся к </w:t>
            </w:r>
            <w:proofErr w:type="spellStart"/>
            <w:r w:rsidRPr="000759F0">
              <w:rPr>
                <w:rFonts w:ascii="Times New Roman" w:hAnsi="Times New Roman" w:cs="Times New Roman"/>
                <w:sz w:val="24"/>
                <w:szCs w:val="24"/>
              </w:rPr>
              <w:t>самосовер-шенствова-нию</w:t>
            </w:r>
            <w:proofErr w:type="spellEnd"/>
            <w:r w:rsidRPr="000759F0">
              <w:rPr>
                <w:rFonts w:ascii="Times New Roman" w:hAnsi="Times New Roman" w:cs="Times New Roman"/>
                <w:sz w:val="24"/>
                <w:szCs w:val="24"/>
              </w:rPr>
              <w:t xml:space="preserve"> и про-</w:t>
            </w:r>
            <w:proofErr w:type="spellStart"/>
            <w:r w:rsidRPr="000759F0">
              <w:rPr>
                <w:rFonts w:ascii="Times New Roman" w:hAnsi="Times New Roman" w:cs="Times New Roman"/>
                <w:sz w:val="24"/>
                <w:szCs w:val="24"/>
              </w:rPr>
              <w:t>фессиональ</w:t>
            </w:r>
            <w:proofErr w:type="spellEnd"/>
            <w:r w:rsidRPr="000759F0">
              <w:rPr>
                <w:rFonts w:ascii="Times New Roman" w:hAnsi="Times New Roman" w:cs="Times New Roman"/>
                <w:sz w:val="24"/>
                <w:szCs w:val="24"/>
              </w:rPr>
              <w:t>-ной само-реализации</w:t>
            </w:r>
          </w:p>
        </w:tc>
        <w:tc>
          <w:tcPr>
            <w:tcW w:w="708" w:type="dxa"/>
            <w:vMerge w:val="restart"/>
            <w:tcBorders>
              <w:top w:val="single" w:sz="4" w:space="0" w:color="auto"/>
              <w:left w:val="nil"/>
              <w:right w:val="single" w:sz="4" w:space="0" w:color="auto"/>
            </w:tcBorders>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ДО</w:t>
            </w:r>
          </w:p>
        </w:tc>
      </w:tr>
      <w:tr w:rsidR="00840E5C" w:rsidRPr="000759F0" w:rsidTr="007823D2">
        <w:trPr>
          <w:trHeight w:val="567"/>
        </w:trPr>
        <w:tc>
          <w:tcPr>
            <w:tcW w:w="2943" w:type="dxa"/>
            <w:gridSpan w:val="3"/>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ОБ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0,10</w:t>
            </w: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0,04</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0,02</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0,02</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0,02</w:t>
            </w: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67"/>
        </w:trPr>
        <w:tc>
          <w:tcPr>
            <w:tcW w:w="2943" w:type="dxa"/>
            <w:gridSpan w:val="3"/>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r w:rsidRPr="000759F0">
              <w:rPr>
                <w:rFonts w:ascii="Times New Roman" w:hAnsi="Times New Roman" w:cs="Times New Roman"/>
                <w:sz w:val="24"/>
                <w:szCs w:val="24"/>
              </w:rPr>
              <w:t>ФБ</w:t>
            </w:r>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 </w:t>
            </w:r>
          </w:p>
        </w:tc>
        <w:tc>
          <w:tcPr>
            <w:tcW w:w="1701" w:type="dxa"/>
            <w:gridSpan w:val="2"/>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right w:val="single" w:sz="4" w:space="0" w:color="auto"/>
            </w:tcBorders>
          </w:tcPr>
          <w:p w:rsidR="00840E5C" w:rsidRPr="000759F0" w:rsidRDefault="00840E5C" w:rsidP="007823D2">
            <w:pPr>
              <w:jc w:val="center"/>
              <w:rPr>
                <w:rFonts w:ascii="Times New Roman" w:hAnsi="Times New Roman" w:cs="Times New Roman"/>
                <w:sz w:val="24"/>
                <w:szCs w:val="24"/>
              </w:rPr>
            </w:pPr>
          </w:p>
        </w:tc>
      </w:tr>
      <w:tr w:rsidR="00840E5C" w:rsidRPr="000759F0" w:rsidTr="007823D2">
        <w:trPr>
          <w:trHeight w:val="567"/>
        </w:trPr>
        <w:tc>
          <w:tcPr>
            <w:tcW w:w="2943" w:type="dxa"/>
            <w:gridSpan w:val="3"/>
            <w:vMerge/>
            <w:tcBorders>
              <w:top w:val="single" w:sz="4" w:space="0" w:color="auto"/>
              <w:left w:val="single" w:sz="4" w:space="0" w:color="auto"/>
              <w:bottom w:val="single" w:sz="4" w:space="0" w:color="auto"/>
              <w:right w:val="single" w:sz="4" w:space="0" w:color="auto"/>
            </w:tcBorders>
            <w:vAlign w:val="center"/>
          </w:tcPr>
          <w:p w:rsidR="00840E5C" w:rsidRPr="000759F0" w:rsidRDefault="00840E5C" w:rsidP="007823D2">
            <w:pPr>
              <w:rPr>
                <w:rFonts w:ascii="Times New Roman" w:hAnsi="Times New Roman" w:cs="Times New Roman"/>
                <w:sz w:val="24"/>
                <w:szCs w:val="24"/>
              </w:rPr>
            </w:pPr>
          </w:p>
        </w:tc>
        <w:tc>
          <w:tcPr>
            <w:tcW w:w="770" w:type="dxa"/>
            <w:gridSpan w:val="2"/>
            <w:tcBorders>
              <w:top w:val="single" w:sz="4" w:space="0" w:color="auto"/>
              <w:left w:val="nil"/>
              <w:bottom w:val="single" w:sz="4" w:space="0" w:color="auto"/>
              <w:right w:val="single" w:sz="4" w:space="0" w:color="auto"/>
            </w:tcBorders>
            <w:vAlign w:val="center"/>
          </w:tcPr>
          <w:p w:rsidR="00840E5C" w:rsidRPr="000759F0" w:rsidRDefault="00840E5C" w:rsidP="007823D2">
            <w:pPr>
              <w:jc w:val="center"/>
              <w:rPr>
                <w:rFonts w:ascii="Times New Roman" w:hAnsi="Times New Roman" w:cs="Times New Roman"/>
                <w:sz w:val="24"/>
                <w:szCs w:val="24"/>
              </w:rPr>
            </w:pPr>
            <w:proofErr w:type="gramStart"/>
            <w:r w:rsidRPr="000759F0">
              <w:rPr>
                <w:rFonts w:ascii="Times New Roman" w:hAnsi="Times New Roman" w:cs="Times New Roman"/>
                <w:sz w:val="24"/>
                <w:szCs w:val="24"/>
              </w:rPr>
              <w:t>Все-</w:t>
            </w:r>
            <w:proofErr w:type="spellStart"/>
            <w:r w:rsidRPr="000759F0">
              <w:rPr>
                <w:rFonts w:ascii="Times New Roman" w:hAnsi="Times New Roman" w:cs="Times New Roman"/>
                <w:sz w:val="24"/>
                <w:szCs w:val="24"/>
              </w:rPr>
              <w:t>го</w:t>
            </w:r>
            <w:proofErr w:type="spellEnd"/>
            <w:proofErr w:type="gramEnd"/>
          </w:p>
        </w:tc>
        <w:tc>
          <w:tcPr>
            <w:tcW w:w="1014"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7,40</w:t>
            </w:r>
          </w:p>
        </w:tc>
        <w:tc>
          <w:tcPr>
            <w:tcW w:w="966"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20,50</w:t>
            </w:r>
          </w:p>
        </w:tc>
        <w:tc>
          <w:tcPr>
            <w:tcW w:w="1030"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1,75</w:t>
            </w:r>
          </w:p>
        </w:tc>
        <w:tc>
          <w:tcPr>
            <w:tcW w:w="966" w:type="dxa"/>
            <w:gridSpan w:val="3"/>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3,43</w:t>
            </w:r>
          </w:p>
        </w:tc>
        <w:tc>
          <w:tcPr>
            <w:tcW w:w="735"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3,85</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5,69</w:t>
            </w:r>
          </w:p>
        </w:tc>
        <w:tc>
          <w:tcPr>
            <w:tcW w:w="708"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0,90</w:t>
            </w:r>
          </w:p>
        </w:tc>
        <w:tc>
          <w:tcPr>
            <w:tcW w:w="993" w:type="dxa"/>
            <w:gridSpan w:val="2"/>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5,69</w:t>
            </w:r>
          </w:p>
        </w:tc>
        <w:tc>
          <w:tcPr>
            <w:tcW w:w="708"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0,90</w:t>
            </w:r>
          </w:p>
        </w:tc>
        <w:tc>
          <w:tcPr>
            <w:tcW w:w="851" w:type="dxa"/>
            <w:tcBorders>
              <w:top w:val="single" w:sz="4" w:space="0" w:color="auto"/>
              <w:left w:val="nil"/>
              <w:bottom w:val="single" w:sz="4" w:space="0" w:color="auto"/>
              <w:right w:val="single" w:sz="4" w:space="0" w:color="auto"/>
            </w:tcBorders>
            <w:vAlign w:val="center"/>
          </w:tcPr>
          <w:p w:rsidR="00840E5C" w:rsidRPr="008753FA" w:rsidRDefault="00840E5C" w:rsidP="007823D2">
            <w:pPr>
              <w:jc w:val="right"/>
              <w:rPr>
                <w:rFonts w:ascii="Times New Roman" w:hAnsi="Times New Roman" w:cs="Times New Roman"/>
                <w:sz w:val="24"/>
                <w:szCs w:val="24"/>
              </w:rPr>
            </w:pPr>
            <w:r w:rsidRPr="008753FA">
              <w:rPr>
                <w:rFonts w:ascii="Times New Roman" w:hAnsi="Times New Roman" w:cs="Times New Roman"/>
                <w:sz w:val="24"/>
                <w:szCs w:val="24"/>
              </w:rPr>
              <w:t>5,69</w:t>
            </w:r>
          </w:p>
        </w:tc>
        <w:tc>
          <w:tcPr>
            <w:tcW w:w="1701" w:type="dxa"/>
            <w:gridSpan w:val="2"/>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c>
          <w:tcPr>
            <w:tcW w:w="708" w:type="dxa"/>
            <w:vMerge/>
            <w:tcBorders>
              <w:left w:val="nil"/>
              <w:bottom w:val="single" w:sz="4" w:space="0" w:color="auto"/>
              <w:right w:val="single" w:sz="4" w:space="0" w:color="auto"/>
            </w:tcBorders>
          </w:tcPr>
          <w:p w:rsidR="00840E5C" w:rsidRPr="000759F0" w:rsidRDefault="00840E5C" w:rsidP="007823D2">
            <w:pPr>
              <w:jc w:val="center"/>
              <w:rPr>
                <w:rFonts w:ascii="Times New Roman" w:hAnsi="Times New Roman" w:cs="Times New Roman"/>
                <w:sz w:val="24"/>
                <w:szCs w:val="24"/>
              </w:rPr>
            </w:pPr>
          </w:p>
        </w:tc>
      </w:tr>
    </w:tbl>
    <w:p w:rsidR="00E35975" w:rsidRDefault="00E35975" w:rsidP="00E35975">
      <w:pPr>
        <w:pStyle w:val="2"/>
        <w:numPr>
          <w:ilvl w:val="0"/>
          <w:numId w:val="0"/>
        </w:numPr>
        <w:spacing w:before="0" w:after="0"/>
        <w:rPr>
          <w:rFonts w:ascii="Times New Roman" w:hAnsi="Times New Roman" w:cs="Times New Roman"/>
          <w:b w:val="0"/>
          <w:bCs w:val="0"/>
          <w:i w:val="0"/>
        </w:rPr>
      </w:pPr>
    </w:p>
    <w:p w:rsidR="00840E5C" w:rsidRDefault="00840E5C" w:rsidP="00840E5C">
      <w:pPr>
        <w:rPr>
          <w:lang w:eastAsia="ar-SA"/>
        </w:rPr>
      </w:pPr>
    </w:p>
    <w:p w:rsidR="00840E5C" w:rsidRPr="00840E5C" w:rsidRDefault="00840E5C" w:rsidP="00840E5C">
      <w:pPr>
        <w:rPr>
          <w:lang w:eastAsia="ar-SA"/>
        </w:rPr>
        <w:sectPr w:rsidR="00840E5C" w:rsidRPr="00840E5C" w:rsidSect="00F05F5D">
          <w:headerReference w:type="default" r:id="rId37"/>
          <w:pgSz w:w="16838" w:h="11905" w:orient="landscape"/>
          <w:pgMar w:top="1191" w:right="851" w:bottom="1134" w:left="1134" w:header="0" w:footer="0" w:gutter="0"/>
          <w:cols w:space="720"/>
        </w:sectPr>
      </w:pPr>
    </w:p>
    <w:p w:rsidR="00E35975" w:rsidRPr="0035529C" w:rsidRDefault="00E35975" w:rsidP="00E35975">
      <w:pPr>
        <w:pStyle w:val="2"/>
        <w:numPr>
          <w:ilvl w:val="0"/>
          <w:numId w:val="0"/>
        </w:numPr>
        <w:spacing w:before="0" w:after="0"/>
        <w:jc w:val="center"/>
        <w:rPr>
          <w:rFonts w:ascii="Times New Roman" w:hAnsi="Times New Roman" w:cs="Times New Roman"/>
          <w:b w:val="0"/>
          <w:bCs w:val="0"/>
          <w:i w:val="0"/>
        </w:rPr>
      </w:pPr>
      <w:bookmarkStart w:id="21" w:name="_Toc149719674"/>
      <w:r w:rsidRPr="0035529C">
        <w:rPr>
          <w:rFonts w:ascii="Times New Roman" w:hAnsi="Times New Roman" w:cs="Times New Roman"/>
          <w:b w:val="0"/>
          <w:bCs w:val="0"/>
          <w:i w:val="0"/>
        </w:rPr>
        <w:lastRenderedPageBreak/>
        <w:t>5. Индикаторы результативности подпрограммы</w:t>
      </w:r>
      <w:bookmarkEnd w:id="21"/>
    </w:p>
    <w:p w:rsidR="00E35975" w:rsidRPr="0035529C" w:rsidRDefault="00E35975" w:rsidP="00E35975">
      <w:pPr>
        <w:pStyle w:val="ConsPlusNormal"/>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Показатели и запланированные индикаторы результативности муниципальной программы в части </w:t>
      </w:r>
      <w:hyperlink w:anchor="P3101" w:history="1">
        <w:r w:rsidRPr="0035529C">
          <w:rPr>
            <w:rFonts w:ascii="Times New Roman" w:hAnsi="Times New Roman" w:cs="Times New Roman"/>
            <w:sz w:val="28"/>
            <w:szCs w:val="28"/>
          </w:rPr>
          <w:t>подпрограммы</w:t>
        </w:r>
      </w:hyperlink>
      <w:r w:rsidRPr="0035529C">
        <w:rPr>
          <w:rFonts w:ascii="Times New Roman" w:hAnsi="Times New Roman" w:cs="Times New Roman"/>
          <w:sz w:val="28"/>
          <w:szCs w:val="28"/>
        </w:rPr>
        <w:t xml:space="preserve"> «Воспитание и развитие молодого гражданина Рыбинска в муниципальной системе образования» на 2022-20</w:t>
      </w:r>
      <w:r w:rsidRPr="00E20E8A">
        <w:rPr>
          <w:rFonts w:ascii="Times New Roman" w:hAnsi="Times New Roman" w:cs="Times New Roman"/>
          <w:sz w:val="28"/>
          <w:szCs w:val="28"/>
        </w:rPr>
        <w:t>26</w:t>
      </w:r>
      <w:r w:rsidRPr="0035529C">
        <w:rPr>
          <w:rFonts w:ascii="Times New Roman" w:hAnsi="Times New Roman" w:cs="Times New Roman"/>
          <w:sz w:val="28"/>
          <w:szCs w:val="28"/>
        </w:rPr>
        <w:t xml:space="preserve"> годы являются ориентиром для оценки эффективности каждой образовательной организации </w:t>
      </w:r>
      <w:r>
        <w:rPr>
          <w:rFonts w:ascii="Times New Roman" w:hAnsi="Times New Roman" w:cs="Times New Roman"/>
          <w:sz w:val="28"/>
          <w:szCs w:val="28"/>
        </w:rPr>
        <w:t xml:space="preserve">           </w:t>
      </w:r>
      <w:r w:rsidRPr="0035529C">
        <w:rPr>
          <w:rFonts w:ascii="Times New Roman" w:hAnsi="Times New Roman" w:cs="Times New Roman"/>
          <w:sz w:val="28"/>
          <w:szCs w:val="28"/>
        </w:rPr>
        <w:t xml:space="preserve">в отдельности и в целом муниципальной системы образования. Количество показателей и их содержание полностью соответствуют поставленным задачам по данной подпрограмме и отражают результативность муниципальной программы. </w:t>
      </w:r>
    </w:p>
    <w:p w:rsidR="00E35975" w:rsidRPr="0035529C" w:rsidRDefault="00E35975" w:rsidP="00E35975">
      <w:pPr>
        <w:pStyle w:val="ConsPlusNormal"/>
        <w:ind w:firstLine="709"/>
        <w:jc w:val="both"/>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
        <w:gridCol w:w="3667"/>
        <w:gridCol w:w="567"/>
        <w:gridCol w:w="890"/>
        <w:gridCol w:w="103"/>
        <w:gridCol w:w="1134"/>
        <w:gridCol w:w="992"/>
        <w:gridCol w:w="992"/>
        <w:gridCol w:w="992"/>
      </w:tblGrid>
      <w:tr w:rsidR="00E35975" w:rsidRPr="0035529C" w:rsidTr="00A93918">
        <w:trPr>
          <w:trHeight w:val="74"/>
        </w:trPr>
        <w:tc>
          <w:tcPr>
            <w:tcW w:w="869" w:type="dxa"/>
            <w:gridSpan w:val="2"/>
            <w:tcBorders>
              <w:top w:val="single" w:sz="4" w:space="0" w:color="auto"/>
              <w:left w:val="single" w:sz="4" w:space="0" w:color="auto"/>
              <w:bottom w:val="single" w:sz="4" w:space="0" w:color="auto"/>
              <w:right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п/п</w:t>
            </w:r>
          </w:p>
        </w:tc>
        <w:tc>
          <w:tcPr>
            <w:tcW w:w="3667" w:type="dxa"/>
            <w:tcBorders>
              <w:top w:val="single" w:sz="4" w:space="0" w:color="auto"/>
              <w:left w:val="single" w:sz="4" w:space="0" w:color="auto"/>
              <w:bottom w:val="single" w:sz="4" w:space="0" w:color="auto"/>
              <w:right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Основные индикаторы развития</w:t>
            </w:r>
          </w:p>
          <w:p w:rsidR="00E35975" w:rsidRPr="0035529C" w:rsidRDefault="00E35975" w:rsidP="00A93918">
            <w:pPr>
              <w:pStyle w:val="ConsPlusNorma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35975"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Базовый показа</w:t>
            </w:r>
          </w:p>
          <w:p w:rsidR="00E35975" w:rsidRPr="0035529C" w:rsidRDefault="00E35975" w:rsidP="00A93918">
            <w:pPr>
              <w:pStyle w:val="ConsPlusNormal"/>
              <w:jc w:val="center"/>
              <w:rPr>
                <w:rFonts w:ascii="Times New Roman" w:hAnsi="Times New Roman" w:cs="Times New Roman"/>
                <w:sz w:val="24"/>
                <w:szCs w:val="24"/>
              </w:rPr>
            </w:pPr>
            <w:proofErr w:type="spellStart"/>
            <w:r w:rsidRPr="0035529C">
              <w:rPr>
                <w:rFonts w:ascii="Times New Roman" w:hAnsi="Times New Roman" w:cs="Times New Roman"/>
                <w:sz w:val="24"/>
                <w:szCs w:val="24"/>
              </w:rPr>
              <w:t>тель</w:t>
            </w:r>
            <w:proofErr w:type="spellEnd"/>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2</w:t>
            </w:r>
          </w:p>
        </w:tc>
        <w:tc>
          <w:tcPr>
            <w:tcW w:w="4110" w:type="dxa"/>
            <w:gridSpan w:val="4"/>
            <w:tcBorders>
              <w:top w:val="single" w:sz="4" w:space="0" w:color="auto"/>
              <w:left w:val="single" w:sz="4" w:space="0" w:color="auto"/>
              <w:bottom w:val="single" w:sz="4" w:space="0" w:color="auto"/>
              <w:right w:val="single" w:sz="4" w:space="0" w:color="auto"/>
            </w:tcBorders>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Значение</w:t>
            </w:r>
          </w:p>
        </w:tc>
      </w:tr>
      <w:tr w:rsidR="00E35975" w:rsidRPr="0035529C" w:rsidTr="00A93918">
        <w:trPr>
          <w:trHeight w:val="28"/>
        </w:trPr>
        <w:tc>
          <w:tcPr>
            <w:tcW w:w="850" w:type="dxa"/>
            <w:vMerge w:val="restart"/>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3686" w:type="dxa"/>
            <w:gridSpan w:val="2"/>
            <w:vMerge w:val="restart"/>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567" w:type="dxa"/>
            <w:vMerge w:val="restart"/>
          </w:tcPr>
          <w:p w:rsidR="00E35975" w:rsidRPr="0035529C" w:rsidRDefault="00E35975" w:rsidP="00A93918">
            <w:pPr>
              <w:spacing w:after="0" w:line="240" w:lineRule="auto"/>
              <w:jc w:val="center"/>
              <w:rPr>
                <w:rFonts w:ascii="Times New Roman" w:hAnsi="Times New Roman" w:cs="Times New Roman"/>
                <w:sz w:val="24"/>
                <w:szCs w:val="24"/>
              </w:rPr>
            </w:pPr>
          </w:p>
        </w:tc>
        <w:tc>
          <w:tcPr>
            <w:tcW w:w="993" w:type="dxa"/>
            <w:gridSpan w:val="2"/>
            <w:vMerge w:val="restart"/>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1134" w:type="dxa"/>
            <w:vMerge w:val="restart"/>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3</w:t>
            </w:r>
          </w:p>
          <w:p w:rsidR="00E35975" w:rsidRPr="0035529C" w:rsidRDefault="00E35975" w:rsidP="00A93918">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о</w:t>
            </w:r>
            <w:r w:rsidRPr="0035529C">
              <w:rPr>
                <w:rFonts w:ascii="Times New Roman" w:hAnsi="Times New Roman" w:cs="Times New Roman"/>
                <w:sz w:val="24"/>
                <w:szCs w:val="24"/>
              </w:rPr>
              <w:t>жидае</w:t>
            </w:r>
            <w:proofErr w:type="spellEnd"/>
            <w:r>
              <w:rPr>
                <w:rFonts w:ascii="Times New Roman" w:hAnsi="Times New Roman" w:cs="Times New Roman"/>
                <w:sz w:val="24"/>
                <w:szCs w:val="24"/>
              </w:rPr>
              <w:t>-</w:t>
            </w:r>
            <w:r w:rsidRPr="0035529C">
              <w:rPr>
                <w:rFonts w:ascii="Times New Roman" w:hAnsi="Times New Roman" w:cs="Times New Roman"/>
                <w:sz w:val="24"/>
                <w:szCs w:val="24"/>
              </w:rPr>
              <w:t>мое</w:t>
            </w:r>
            <w:proofErr w:type="gramEnd"/>
          </w:p>
        </w:tc>
        <w:tc>
          <w:tcPr>
            <w:tcW w:w="2976" w:type="dxa"/>
            <w:gridSpan w:val="3"/>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z w:val="24"/>
                <w:szCs w:val="24"/>
              </w:rPr>
              <w:t>Планируемое (нарастающим итогом)</w:t>
            </w:r>
          </w:p>
        </w:tc>
      </w:tr>
      <w:tr w:rsidR="00E35975" w:rsidRPr="0035529C" w:rsidTr="00A93918">
        <w:trPr>
          <w:trHeight w:val="28"/>
        </w:trPr>
        <w:tc>
          <w:tcPr>
            <w:tcW w:w="850"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3686" w:type="dxa"/>
            <w:gridSpan w:val="2"/>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567" w:type="dxa"/>
            <w:vMerge/>
          </w:tcPr>
          <w:p w:rsidR="00E35975" w:rsidRPr="0035529C" w:rsidRDefault="00E35975" w:rsidP="00A93918">
            <w:pPr>
              <w:spacing w:after="0" w:line="240" w:lineRule="auto"/>
              <w:jc w:val="center"/>
              <w:rPr>
                <w:rFonts w:ascii="Times New Roman" w:hAnsi="Times New Roman" w:cs="Times New Roman"/>
                <w:sz w:val="24"/>
                <w:szCs w:val="24"/>
              </w:rPr>
            </w:pPr>
          </w:p>
        </w:tc>
        <w:tc>
          <w:tcPr>
            <w:tcW w:w="993" w:type="dxa"/>
            <w:gridSpan w:val="2"/>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1134"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4</w:t>
            </w:r>
          </w:p>
        </w:tc>
        <w:tc>
          <w:tcPr>
            <w:tcW w:w="992" w:type="dxa"/>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6</w:t>
            </w:r>
          </w:p>
        </w:tc>
      </w:tr>
      <w:tr w:rsidR="00E35975" w:rsidRPr="0035529C" w:rsidTr="00A93918">
        <w:trPr>
          <w:trHeight w:val="167"/>
        </w:trPr>
        <w:tc>
          <w:tcPr>
            <w:tcW w:w="10206" w:type="dxa"/>
            <w:gridSpan w:val="10"/>
            <w:shd w:val="clear" w:color="auto" w:fill="auto"/>
          </w:tcPr>
          <w:p w:rsidR="00E35975" w:rsidRPr="0035529C" w:rsidRDefault="00E35975" w:rsidP="00A93918">
            <w:pPr>
              <w:pStyle w:val="ConsPlusNormal"/>
              <w:ind w:right="-179"/>
              <w:jc w:val="center"/>
              <w:rPr>
                <w:rFonts w:ascii="Times New Roman" w:hAnsi="Times New Roman" w:cs="Times New Roman"/>
                <w:sz w:val="24"/>
                <w:szCs w:val="24"/>
              </w:rPr>
            </w:pPr>
            <w:r w:rsidRPr="0035529C">
              <w:rPr>
                <w:rFonts w:ascii="Times New Roman" w:hAnsi="Times New Roman" w:cs="Times New Roman"/>
                <w:spacing w:val="-6"/>
                <w:sz w:val="24"/>
                <w:szCs w:val="24"/>
              </w:rPr>
              <w:t xml:space="preserve">Подпрограмма 2. </w:t>
            </w:r>
            <w:hyperlink r:id="rId38" w:anchor="P3101" w:history="1">
              <w:r w:rsidRPr="0035529C">
                <w:rPr>
                  <w:rFonts w:ascii="Times New Roman" w:hAnsi="Times New Roman" w:cs="Times New Roman"/>
                  <w:spacing w:val="-6"/>
                  <w:sz w:val="24"/>
                  <w:szCs w:val="24"/>
                </w:rPr>
                <w:t>Воспитание</w:t>
              </w:r>
            </w:hyperlink>
            <w:r w:rsidRPr="0035529C">
              <w:rPr>
                <w:rFonts w:ascii="Times New Roman" w:hAnsi="Times New Roman" w:cs="Times New Roman"/>
                <w:spacing w:val="-6"/>
                <w:sz w:val="24"/>
                <w:szCs w:val="24"/>
              </w:rPr>
              <w:t xml:space="preserve"> и развитие молодого гражданина Рыбинска в муниципальной системе образования</w:t>
            </w:r>
          </w:p>
        </w:tc>
      </w:tr>
      <w:tr w:rsidR="00E35975" w:rsidRPr="0035529C" w:rsidTr="00A93918">
        <w:trPr>
          <w:trHeight w:val="167"/>
        </w:trPr>
        <w:tc>
          <w:tcPr>
            <w:tcW w:w="10206" w:type="dxa"/>
            <w:gridSpan w:val="10"/>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pacing w:val="-6"/>
                <w:sz w:val="24"/>
                <w:szCs w:val="24"/>
              </w:rPr>
              <w:t>Задача 1. Создание в муниципальной системе образования условий для эффективной самореализации обучающихся и воспитания гармонично развитой и социально активной личности</w:t>
            </w:r>
            <w:r>
              <w:rPr>
                <w:rFonts w:ascii="Times New Roman" w:hAnsi="Times New Roman" w:cs="Times New Roman"/>
                <w:spacing w:val="-6"/>
                <w:sz w:val="24"/>
                <w:szCs w:val="24"/>
              </w:rPr>
              <w:t>,</w:t>
            </w:r>
            <w:r w:rsidRPr="00216C01">
              <w:rPr>
                <w:rFonts w:ascii="Times New Roman" w:hAnsi="Times New Roman" w:cs="Times New Roman"/>
                <w:spacing w:val="-6"/>
                <w:sz w:val="24"/>
                <w:szCs w:val="24"/>
              </w:rPr>
              <w:t xml:space="preserve"> готовой к решению стратегических задач государства.</w:t>
            </w:r>
          </w:p>
        </w:tc>
      </w:tr>
      <w:tr w:rsidR="00E35975" w:rsidRPr="0035529C" w:rsidTr="00A93918">
        <w:trPr>
          <w:trHeight w:val="330"/>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w:t>
            </w:r>
          </w:p>
        </w:tc>
        <w:tc>
          <w:tcPr>
            <w:tcW w:w="3686" w:type="dxa"/>
            <w:gridSpan w:val="2"/>
            <w:shd w:val="clear" w:color="auto" w:fill="auto"/>
          </w:tcPr>
          <w:p w:rsidR="00E35975" w:rsidRPr="00282736" w:rsidRDefault="00E35975" w:rsidP="00A93918">
            <w:pPr>
              <w:pStyle w:val="ConsPlusNormal"/>
              <w:jc w:val="both"/>
              <w:rPr>
                <w:rFonts w:ascii="Times New Roman" w:hAnsi="Times New Roman" w:cs="Times New Roman"/>
                <w:sz w:val="24"/>
                <w:szCs w:val="24"/>
              </w:rPr>
            </w:pPr>
            <w:r w:rsidRPr="00282736">
              <w:rPr>
                <w:rFonts w:ascii="Times New Roman" w:hAnsi="Times New Roman" w:cs="Times New Roman"/>
                <w:sz w:val="24"/>
                <w:szCs w:val="24"/>
              </w:rPr>
              <w:t>Доля образовательных организаций, эффективно реализующих Рабочие программы по воспитанию от общего числа образовательных организаций</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330"/>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2.1.2</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обучающихся, включенных в образовательный туризм, в том числе по городскому округу город Рыбинск</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60,0</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90</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95,5</w:t>
            </w:r>
          </w:p>
        </w:tc>
      </w:tr>
      <w:tr w:rsidR="00E35975" w:rsidRPr="0035529C" w:rsidTr="00A93918">
        <w:trPr>
          <w:trHeight w:val="330"/>
        </w:trPr>
        <w:tc>
          <w:tcPr>
            <w:tcW w:w="85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2.1.3</w:t>
            </w:r>
          </w:p>
        </w:tc>
        <w:tc>
          <w:tcPr>
            <w:tcW w:w="3686" w:type="dxa"/>
            <w:gridSpan w:val="2"/>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обучающихся 7-11 классов, принимающих участие в муниципальном этапе Всероссийской олимпиады </w:t>
            </w:r>
            <w:r w:rsidRPr="006E4817">
              <w:rPr>
                <w:rFonts w:ascii="Times New Roman" w:hAnsi="Times New Roman" w:cs="Times New Roman"/>
                <w:sz w:val="24"/>
                <w:szCs w:val="24"/>
              </w:rPr>
              <w:t>школьников от числа участников школьного этапа</w:t>
            </w:r>
          </w:p>
        </w:tc>
        <w:tc>
          <w:tcPr>
            <w:tcW w:w="567"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44,4</w:t>
            </w:r>
          </w:p>
        </w:tc>
        <w:tc>
          <w:tcPr>
            <w:tcW w:w="1237" w:type="dxa"/>
            <w:gridSpan w:val="2"/>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46,4</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48,5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49,0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50,0</w:t>
            </w:r>
          </w:p>
        </w:tc>
      </w:tr>
      <w:tr w:rsidR="00E35975" w:rsidRPr="0035529C" w:rsidTr="00A93918">
        <w:trPr>
          <w:trHeight w:val="330"/>
        </w:trPr>
        <w:tc>
          <w:tcPr>
            <w:tcW w:w="85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2.1.4</w:t>
            </w:r>
          </w:p>
        </w:tc>
        <w:tc>
          <w:tcPr>
            <w:tcW w:w="3686" w:type="dxa"/>
            <w:gridSpan w:val="2"/>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обучающихся 9-11 классов, участников регионального этапа </w:t>
            </w:r>
            <w:proofErr w:type="spellStart"/>
            <w:r w:rsidRPr="0035529C">
              <w:rPr>
                <w:rFonts w:ascii="Times New Roman" w:hAnsi="Times New Roman" w:cs="Times New Roman"/>
                <w:sz w:val="24"/>
                <w:szCs w:val="24"/>
              </w:rPr>
              <w:t>ВсОШ</w:t>
            </w:r>
            <w:proofErr w:type="spellEnd"/>
            <w:r w:rsidRPr="0035529C">
              <w:rPr>
                <w:rFonts w:ascii="Times New Roman" w:hAnsi="Times New Roman" w:cs="Times New Roman"/>
                <w:sz w:val="24"/>
                <w:szCs w:val="24"/>
              </w:rPr>
              <w:t xml:space="preserve"> от общего числа обучающихся данного возраста</w:t>
            </w:r>
          </w:p>
        </w:tc>
        <w:tc>
          <w:tcPr>
            <w:tcW w:w="567"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9,6</w:t>
            </w:r>
          </w:p>
        </w:tc>
        <w:tc>
          <w:tcPr>
            <w:tcW w:w="1237" w:type="dxa"/>
            <w:gridSpan w:val="2"/>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24,5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30,5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40,5</w:t>
            </w:r>
          </w:p>
        </w:tc>
      </w:tr>
      <w:tr w:rsidR="00E35975" w:rsidRPr="0035529C" w:rsidTr="00A93918">
        <w:trPr>
          <w:trHeight w:val="330"/>
        </w:trPr>
        <w:tc>
          <w:tcPr>
            <w:tcW w:w="85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2.1.5</w:t>
            </w:r>
          </w:p>
        </w:tc>
        <w:tc>
          <w:tcPr>
            <w:tcW w:w="3686" w:type="dxa"/>
            <w:gridSpan w:val="2"/>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обучающихся 9-11 классов, ставших победителями и </w:t>
            </w:r>
            <w:r w:rsidRPr="0035529C">
              <w:rPr>
                <w:rFonts w:ascii="Times New Roman" w:hAnsi="Times New Roman" w:cs="Times New Roman"/>
                <w:sz w:val="24"/>
                <w:szCs w:val="24"/>
              </w:rPr>
              <w:lastRenderedPageBreak/>
              <w:t xml:space="preserve">призерами регионального этапа </w:t>
            </w:r>
            <w:proofErr w:type="spellStart"/>
            <w:r w:rsidRPr="0035529C">
              <w:rPr>
                <w:rFonts w:ascii="Times New Roman" w:hAnsi="Times New Roman" w:cs="Times New Roman"/>
                <w:sz w:val="24"/>
                <w:szCs w:val="24"/>
              </w:rPr>
              <w:t>ВсОШ</w:t>
            </w:r>
            <w:proofErr w:type="spellEnd"/>
            <w:r w:rsidRPr="0035529C">
              <w:rPr>
                <w:rFonts w:ascii="Times New Roman" w:hAnsi="Times New Roman" w:cs="Times New Roman"/>
                <w:sz w:val="24"/>
                <w:szCs w:val="24"/>
              </w:rPr>
              <w:t xml:space="preserve"> от числа участников регионального этапа </w:t>
            </w:r>
          </w:p>
        </w:tc>
        <w:tc>
          <w:tcPr>
            <w:tcW w:w="567"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w:t>
            </w:r>
          </w:p>
        </w:tc>
        <w:tc>
          <w:tcPr>
            <w:tcW w:w="89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31,6</w:t>
            </w:r>
          </w:p>
        </w:tc>
        <w:tc>
          <w:tcPr>
            <w:tcW w:w="1237" w:type="dxa"/>
            <w:gridSpan w:val="2"/>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32,6</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33,0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33,6</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34,0</w:t>
            </w:r>
          </w:p>
        </w:tc>
      </w:tr>
      <w:tr w:rsidR="00E35975" w:rsidRPr="0035529C" w:rsidTr="00A93918">
        <w:trPr>
          <w:trHeight w:val="330"/>
        </w:trPr>
        <w:tc>
          <w:tcPr>
            <w:tcW w:w="85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2.1.6</w:t>
            </w:r>
          </w:p>
        </w:tc>
        <w:tc>
          <w:tcPr>
            <w:tcW w:w="3686" w:type="dxa"/>
            <w:gridSpan w:val="2"/>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обучающихся, участвующих в программах и мероприятиях, реализуемых с использованием дистанционных образовательных технологий</w:t>
            </w:r>
          </w:p>
        </w:tc>
        <w:tc>
          <w:tcPr>
            <w:tcW w:w="567"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96,0</w:t>
            </w:r>
          </w:p>
        </w:tc>
        <w:tc>
          <w:tcPr>
            <w:tcW w:w="1237" w:type="dxa"/>
            <w:gridSpan w:val="2"/>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97,0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97,5</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98,5</w:t>
            </w:r>
          </w:p>
        </w:tc>
      </w:tr>
      <w:tr w:rsidR="00E35975" w:rsidRPr="0035529C" w:rsidTr="00A93918">
        <w:trPr>
          <w:trHeight w:val="330"/>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2.1.7</w:t>
            </w:r>
          </w:p>
        </w:tc>
        <w:tc>
          <w:tcPr>
            <w:tcW w:w="3686" w:type="dxa"/>
            <w:gridSpan w:val="2"/>
            <w:shd w:val="clear" w:color="auto" w:fill="auto"/>
          </w:tcPr>
          <w:p w:rsidR="00E35975" w:rsidRPr="0035529C" w:rsidRDefault="00E35975" w:rsidP="00A93918">
            <w:pPr>
              <w:pStyle w:val="afff"/>
              <w:widowControl/>
              <w:tabs>
                <w:tab w:val="left" w:pos="400"/>
              </w:tabs>
              <w:suppressAutoHyphens w:val="0"/>
              <w:ind w:left="0"/>
              <w:contextualSpacing/>
              <w:jc w:val="both"/>
              <w:rPr>
                <w:spacing w:val="-6"/>
                <w:sz w:val="22"/>
                <w:szCs w:val="22"/>
              </w:rPr>
            </w:pPr>
            <w:r>
              <w:rPr>
                <w:spacing w:val="-6"/>
                <w:sz w:val="24"/>
              </w:rPr>
              <w:t>Д</w:t>
            </w:r>
            <w:r w:rsidRPr="0035529C">
              <w:rPr>
                <w:spacing w:val="-6"/>
                <w:sz w:val="24"/>
              </w:rPr>
              <w:t>оля обучающихся, принимающих участие в заключительном фестивале физкультурного комплекса ВФСК ГТО</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w:t>
            </w:r>
            <w:r>
              <w:rPr>
                <w:rFonts w:ascii="Times New Roman" w:hAnsi="Times New Roman" w:cs="Times New Roman"/>
                <w:sz w:val="24"/>
                <w:szCs w:val="24"/>
              </w:rPr>
              <w:t>6</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6,3</w:t>
            </w:r>
          </w:p>
        </w:tc>
      </w:tr>
      <w:tr w:rsidR="00E35975" w:rsidRPr="0035529C" w:rsidTr="00A93918">
        <w:trPr>
          <w:trHeight w:val="330"/>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2.1.8</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pacing w:val="-6"/>
                <w:sz w:val="24"/>
              </w:rPr>
              <w:t>Д</w:t>
            </w:r>
            <w:r w:rsidRPr="0035529C">
              <w:rPr>
                <w:rFonts w:ascii="Times New Roman" w:hAnsi="Times New Roman" w:cs="Times New Roman"/>
                <w:spacing w:val="-6"/>
                <w:sz w:val="24"/>
              </w:rPr>
              <w:t>оля обучающихся-участников фестиваля ВФСК ГТО, получивших знак отличия (от общего числа выпускников 11-х классов)</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3</w:t>
            </w:r>
            <w:r>
              <w:rPr>
                <w:rFonts w:ascii="Times New Roman" w:hAnsi="Times New Roman" w:cs="Times New Roman"/>
                <w:sz w:val="24"/>
                <w:szCs w:val="24"/>
              </w:rPr>
              <w:t>9</w:t>
            </w:r>
            <w:r w:rsidRPr="0035529C">
              <w:rPr>
                <w:rFonts w:ascii="Times New Roman" w:hAnsi="Times New Roman" w:cs="Times New Roman"/>
                <w:sz w:val="24"/>
                <w:szCs w:val="24"/>
              </w:rPr>
              <w:t>,0</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w:t>
            </w:r>
            <w:r w:rsidRPr="0035529C">
              <w:rPr>
                <w:rFonts w:ascii="Times New Roman" w:hAnsi="Times New Roman" w:cs="Times New Roman"/>
                <w:sz w:val="24"/>
                <w:szCs w:val="24"/>
              </w:rPr>
              <w:t>,5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41</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w:t>
            </w:r>
            <w:r w:rsidRPr="0035529C">
              <w:rPr>
                <w:rFonts w:ascii="Times New Roman" w:hAnsi="Times New Roman" w:cs="Times New Roman"/>
                <w:sz w:val="24"/>
                <w:szCs w:val="24"/>
              </w:rPr>
              <w:t>,0</w:t>
            </w:r>
          </w:p>
        </w:tc>
      </w:tr>
      <w:tr w:rsidR="00E35975" w:rsidRPr="0035529C" w:rsidTr="00A93918">
        <w:trPr>
          <w:trHeight w:val="384"/>
        </w:trPr>
        <w:tc>
          <w:tcPr>
            <w:tcW w:w="85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2.1.9</w:t>
            </w:r>
          </w:p>
          <w:p w:rsidR="00E35975" w:rsidRPr="0035529C" w:rsidRDefault="00E35975" w:rsidP="00A93918">
            <w:pPr>
              <w:pStyle w:val="ConsPlusNormal"/>
              <w:jc w:val="center"/>
              <w:rPr>
                <w:rFonts w:ascii="Times New Roman" w:hAnsi="Times New Roman" w:cs="Times New Roman"/>
                <w:sz w:val="24"/>
                <w:szCs w:val="24"/>
              </w:rPr>
            </w:pPr>
          </w:p>
        </w:tc>
        <w:tc>
          <w:tcPr>
            <w:tcW w:w="3686" w:type="dxa"/>
            <w:gridSpan w:val="2"/>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w:t>
            </w:r>
            <w:r w:rsidRPr="0035529C">
              <w:rPr>
                <w:rFonts w:ascii="Times New Roman" w:hAnsi="Times New Roman" w:cs="Times New Roman"/>
                <w:sz w:val="24"/>
                <w:szCs w:val="24"/>
              </w:rPr>
              <w:t>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w:t>
            </w:r>
          </w:p>
        </w:tc>
        <w:tc>
          <w:tcPr>
            <w:tcW w:w="567"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84,88</w:t>
            </w:r>
          </w:p>
        </w:tc>
        <w:tc>
          <w:tcPr>
            <w:tcW w:w="1237" w:type="dxa"/>
            <w:gridSpan w:val="2"/>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85,2</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85,4</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85,6</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2.1.10</w:t>
            </w:r>
          </w:p>
          <w:p w:rsidR="00E35975" w:rsidRPr="0035529C" w:rsidRDefault="00E35975" w:rsidP="00A93918">
            <w:pPr>
              <w:pStyle w:val="ConsPlusNormal"/>
              <w:jc w:val="center"/>
              <w:rPr>
                <w:rFonts w:ascii="Times New Roman" w:hAnsi="Times New Roman" w:cs="Times New Roman"/>
                <w:sz w:val="24"/>
                <w:szCs w:val="24"/>
              </w:rPr>
            </w:pPr>
          </w:p>
        </w:tc>
        <w:tc>
          <w:tcPr>
            <w:tcW w:w="3686" w:type="dxa"/>
            <w:gridSpan w:val="2"/>
            <w:shd w:val="clear" w:color="auto" w:fill="auto"/>
          </w:tcPr>
          <w:p w:rsidR="00E35975" w:rsidRPr="00940F4F" w:rsidRDefault="00E35975" w:rsidP="00A93918">
            <w:pPr>
              <w:pStyle w:val="afff"/>
              <w:widowControl/>
              <w:tabs>
                <w:tab w:val="left" w:pos="400"/>
              </w:tabs>
              <w:suppressAutoHyphens w:val="0"/>
              <w:ind w:left="0"/>
              <w:contextualSpacing/>
              <w:jc w:val="both"/>
              <w:rPr>
                <w:spacing w:val="-6"/>
                <w:sz w:val="24"/>
              </w:rPr>
            </w:pPr>
            <w:r>
              <w:rPr>
                <w:spacing w:val="-6"/>
                <w:sz w:val="24"/>
              </w:rPr>
              <w:t>Д</w:t>
            </w:r>
            <w:r w:rsidRPr="000E47B5">
              <w:rPr>
                <w:spacing w:val="-6"/>
                <w:sz w:val="24"/>
              </w:rPr>
              <w:t>оля общеобразовательных организаций, в которых активно действуют детские общественные объединения в рамках реализации 12 направлений Россий</w:t>
            </w:r>
            <w:r>
              <w:rPr>
                <w:spacing w:val="-6"/>
                <w:sz w:val="24"/>
              </w:rPr>
              <w:t>ского движения детей и молодежи «Движение первых»</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81,5</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85,2</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88,88</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92,6</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164"/>
        </w:trPr>
        <w:tc>
          <w:tcPr>
            <w:tcW w:w="850"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2.1.11</w:t>
            </w:r>
          </w:p>
        </w:tc>
        <w:tc>
          <w:tcPr>
            <w:tcW w:w="3686" w:type="dxa"/>
            <w:gridSpan w:val="2"/>
            <w:tcBorders>
              <w:bottom w:val="single" w:sz="4" w:space="0" w:color="auto"/>
            </w:tcBorders>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детей в возрасте 8-18 лет, включенных в деятельность детских общественных объединений, созданных на базе муниципальных образовательных организаций, включая учреждения дополнительного образования</w:t>
            </w:r>
          </w:p>
        </w:tc>
        <w:tc>
          <w:tcPr>
            <w:tcW w:w="567" w:type="dxa"/>
            <w:tcBorders>
              <w:bottom w:val="single" w:sz="4" w:space="0" w:color="auto"/>
            </w:tcBorders>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35,0</w:t>
            </w:r>
          </w:p>
        </w:tc>
        <w:tc>
          <w:tcPr>
            <w:tcW w:w="1237" w:type="dxa"/>
            <w:gridSpan w:val="2"/>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45,0</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55,0</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65,0</w:t>
            </w:r>
          </w:p>
        </w:tc>
        <w:tc>
          <w:tcPr>
            <w:tcW w:w="992" w:type="dxa"/>
            <w:tcBorders>
              <w:bottom w:val="single" w:sz="4" w:space="0" w:color="auto"/>
            </w:tcBorders>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75,0</w:t>
            </w:r>
          </w:p>
        </w:tc>
      </w:tr>
      <w:tr w:rsidR="00E35975" w:rsidRPr="0035529C" w:rsidTr="00A93918">
        <w:trPr>
          <w:trHeight w:val="164"/>
        </w:trPr>
        <w:tc>
          <w:tcPr>
            <w:tcW w:w="85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2.1.12</w:t>
            </w:r>
          </w:p>
        </w:tc>
        <w:tc>
          <w:tcPr>
            <w:tcW w:w="3686" w:type="dxa"/>
            <w:gridSpan w:val="2"/>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дошкольников, включенных в реализацию муниципальных проектов и программ, направленных на формирование гражданско-патриотических качеств личности для детей данного возраста</w:t>
            </w:r>
          </w:p>
        </w:tc>
        <w:tc>
          <w:tcPr>
            <w:tcW w:w="567"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35,3</w:t>
            </w:r>
          </w:p>
        </w:tc>
        <w:tc>
          <w:tcPr>
            <w:tcW w:w="1237" w:type="dxa"/>
            <w:gridSpan w:val="2"/>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35,6</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35,8</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36,0</w:t>
            </w:r>
          </w:p>
        </w:tc>
        <w:tc>
          <w:tcPr>
            <w:tcW w:w="99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36,5</w:t>
            </w:r>
          </w:p>
        </w:tc>
      </w:tr>
      <w:tr w:rsidR="00E35975" w:rsidRPr="0035529C" w:rsidTr="00A93918">
        <w:trPr>
          <w:trHeight w:val="164"/>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2.1.13</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детей школьного возраста, </w:t>
            </w:r>
            <w:r w:rsidRPr="0035529C">
              <w:rPr>
                <w:rFonts w:ascii="Times New Roman" w:hAnsi="Times New Roman" w:cs="Times New Roman"/>
                <w:sz w:val="24"/>
                <w:szCs w:val="24"/>
              </w:rPr>
              <w:lastRenderedPageBreak/>
              <w:t>включенных в реализацию муниципальных, региональных и федеральных проектов и программ, в том числе направленных на формирование гражданско-патриотических качеств личности для детей данного возраста</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Pr="0035529C">
              <w:rPr>
                <w:rFonts w:ascii="Times New Roman" w:hAnsi="Times New Roman" w:cs="Times New Roman"/>
                <w:sz w:val="24"/>
                <w:szCs w:val="24"/>
              </w:rPr>
              <w:t>0,0</w:t>
            </w:r>
          </w:p>
        </w:tc>
      </w:tr>
      <w:tr w:rsidR="00E35975" w:rsidRPr="0035529C" w:rsidTr="00A93918">
        <w:trPr>
          <w:trHeight w:val="164"/>
        </w:trPr>
        <w:tc>
          <w:tcPr>
            <w:tcW w:w="10206" w:type="dxa"/>
            <w:gridSpan w:val="10"/>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Задача 2</w:t>
            </w:r>
            <w:r w:rsidRPr="00C10BD8">
              <w:rPr>
                <w:rFonts w:ascii="Times New Roman" w:hAnsi="Times New Roman" w:cs="Times New Roman"/>
                <w:sz w:val="24"/>
                <w:szCs w:val="24"/>
              </w:rPr>
              <w:t xml:space="preserve">. </w:t>
            </w:r>
            <w:r w:rsidRPr="00C10BD8">
              <w:rPr>
                <w:rFonts w:ascii="Times New Roman" w:hAnsi="Times New Roman" w:cs="Times New Roman"/>
                <w:spacing w:val="-6"/>
                <w:sz w:val="24"/>
                <w:szCs w:val="24"/>
              </w:rPr>
              <w:t>Реализация инновационных моделей социального партнерства, содействие развитию кадрового потенциала муниципальной системы образования</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2.2.1</w:t>
            </w:r>
          </w:p>
        </w:tc>
        <w:tc>
          <w:tcPr>
            <w:tcW w:w="3686" w:type="dxa"/>
            <w:gridSpan w:val="2"/>
            <w:shd w:val="clear" w:color="auto" w:fill="auto"/>
          </w:tcPr>
          <w:p w:rsidR="00E35975" w:rsidRPr="0035529C" w:rsidRDefault="00E35975" w:rsidP="00A93918">
            <w:pPr>
              <w:pStyle w:val="ConsPlusNormal"/>
              <w:suppressAutoHyphens/>
              <w:jc w:val="both"/>
              <w:rPr>
                <w:rFonts w:ascii="Times New Roman" w:hAnsi="Times New Roman" w:cs="Times New Roman"/>
                <w:sz w:val="24"/>
                <w:szCs w:val="24"/>
              </w:rPr>
            </w:pPr>
            <w:r w:rsidRPr="0035529C">
              <w:rPr>
                <w:rFonts w:ascii="Times New Roman" w:hAnsi="Times New Roman" w:cs="Times New Roman"/>
                <w:sz w:val="24"/>
                <w:szCs w:val="24"/>
              </w:rPr>
              <w:t>Д</w:t>
            </w:r>
            <w:r w:rsidRPr="0035529C">
              <w:rPr>
                <w:rFonts w:ascii="Times New Roman" w:hAnsi="Times New Roman" w:cs="Times New Roman"/>
                <w:spacing w:val="-6"/>
                <w:sz w:val="24"/>
                <w:szCs w:val="24"/>
                <w:lang w:eastAsia="en-US"/>
              </w:rPr>
              <w:t xml:space="preserve">оля обучающихся - участников цикла проектов на онлайн платформах, направленных на раннюю профориентацию обучающихся, в том числе обучающихся с ОВЗ и детей-инвалидов </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6</w:t>
            </w:r>
            <w:r>
              <w:rPr>
                <w:rFonts w:ascii="Times New Roman" w:hAnsi="Times New Roman" w:cs="Times New Roman"/>
                <w:sz w:val="24"/>
                <w:szCs w:val="24"/>
              </w:rPr>
              <w:t>5</w:t>
            </w:r>
            <w:r w:rsidRPr="0035529C">
              <w:rPr>
                <w:rFonts w:ascii="Times New Roman" w:hAnsi="Times New Roman" w:cs="Times New Roman"/>
                <w:sz w:val="24"/>
                <w:szCs w:val="24"/>
              </w:rPr>
              <w:t>,0</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68</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72</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75,0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80,0</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2.2.2</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Доля обучающихся профильных классов, а также, изучающих ряд предметов на углубленном (профильном) уровне, сдают не менее одного ЕГЭ по выбору в соответствии с выбранным профилем</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88,0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89</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92,0</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2.2.3</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pacing w:val="-6"/>
                <w:sz w:val="24"/>
                <w:szCs w:val="24"/>
                <w:lang w:eastAsia="en-US"/>
              </w:rPr>
            </w:pPr>
            <w:r w:rsidRPr="0035529C">
              <w:rPr>
                <w:rFonts w:ascii="Times New Roman" w:hAnsi="Times New Roman" w:cs="Times New Roman"/>
                <w:spacing w:val="-6"/>
                <w:sz w:val="24"/>
                <w:szCs w:val="24"/>
                <w:lang w:eastAsia="en-US"/>
              </w:rPr>
              <w:t xml:space="preserve">Доля обучающихся профильных классов, продолживших обучение на основе предметов, </w:t>
            </w:r>
            <w:proofErr w:type="spellStart"/>
            <w:r w:rsidRPr="0035529C">
              <w:rPr>
                <w:rFonts w:ascii="Times New Roman" w:hAnsi="Times New Roman" w:cs="Times New Roman"/>
                <w:spacing w:val="-6"/>
                <w:sz w:val="24"/>
                <w:szCs w:val="24"/>
                <w:lang w:eastAsia="en-US"/>
              </w:rPr>
              <w:t>изучавшихся</w:t>
            </w:r>
            <w:proofErr w:type="spellEnd"/>
            <w:r w:rsidRPr="0035529C">
              <w:rPr>
                <w:rFonts w:ascii="Times New Roman" w:hAnsi="Times New Roman" w:cs="Times New Roman"/>
                <w:spacing w:val="-6"/>
                <w:sz w:val="24"/>
                <w:szCs w:val="24"/>
                <w:lang w:eastAsia="en-US"/>
              </w:rPr>
              <w:t xml:space="preserve"> на профильном (углубленном) уровне или в соответствии с направленностью дополнительного образования</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71,2</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73,2</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73,5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7</w:t>
            </w:r>
            <w:r>
              <w:rPr>
                <w:rFonts w:ascii="Times New Roman" w:hAnsi="Times New Roman" w:cs="Times New Roman"/>
                <w:sz w:val="24"/>
                <w:szCs w:val="24"/>
              </w:rPr>
              <w:t>4</w:t>
            </w:r>
            <w:r w:rsidRPr="0035529C">
              <w:rPr>
                <w:rFonts w:ascii="Times New Roman" w:hAnsi="Times New Roman" w:cs="Times New Roman"/>
                <w:sz w:val="24"/>
                <w:szCs w:val="24"/>
              </w:rPr>
              <w:t>,0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74,</w:t>
            </w:r>
            <w:r>
              <w:rPr>
                <w:rFonts w:ascii="Times New Roman" w:hAnsi="Times New Roman" w:cs="Times New Roman"/>
                <w:sz w:val="24"/>
                <w:szCs w:val="24"/>
              </w:rPr>
              <w:t>5</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2.2.4</w:t>
            </w:r>
          </w:p>
        </w:tc>
        <w:tc>
          <w:tcPr>
            <w:tcW w:w="3686" w:type="dxa"/>
            <w:gridSpan w:val="2"/>
            <w:shd w:val="clear" w:color="auto" w:fill="auto"/>
          </w:tcPr>
          <w:p w:rsidR="00E35975" w:rsidRPr="0035529C" w:rsidRDefault="00E35975" w:rsidP="00A93918">
            <w:pPr>
              <w:spacing w:after="0" w:line="240" w:lineRule="auto"/>
              <w:rPr>
                <w:rFonts w:ascii="Times New Roman" w:hAnsi="Times New Roman" w:cs="Times New Roman"/>
                <w:spacing w:val="-6"/>
                <w:sz w:val="24"/>
              </w:rPr>
            </w:pPr>
            <w:r w:rsidRPr="0035529C">
              <w:rPr>
                <w:rFonts w:ascii="Times New Roman" w:hAnsi="Times New Roman" w:cs="Times New Roman"/>
                <w:spacing w:val="-6"/>
                <w:sz w:val="24"/>
                <w:szCs w:val="24"/>
              </w:rPr>
              <w:t>Доля образовательных организаций, реализующих проекты взаимодействия с промышленным</w:t>
            </w:r>
            <w:r>
              <w:rPr>
                <w:rFonts w:ascii="Times New Roman" w:hAnsi="Times New Roman" w:cs="Times New Roman"/>
                <w:spacing w:val="-6"/>
                <w:sz w:val="24"/>
                <w:szCs w:val="24"/>
              </w:rPr>
              <w:t xml:space="preserve"> сектором, учреждениями высшего и</w:t>
            </w:r>
            <w:r w:rsidRPr="0035529C">
              <w:rPr>
                <w:rFonts w:ascii="Times New Roman" w:hAnsi="Times New Roman" w:cs="Times New Roman"/>
                <w:spacing w:val="-6"/>
                <w:sz w:val="24"/>
                <w:szCs w:val="24"/>
              </w:rPr>
              <w:t xml:space="preserve"> среднего профессионального образования городского округа города Рыбинска, в том числе «</w:t>
            </w:r>
            <w:proofErr w:type="spellStart"/>
            <w:r w:rsidRPr="0035529C">
              <w:rPr>
                <w:rFonts w:ascii="Times New Roman" w:hAnsi="Times New Roman" w:cs="Times New Roman"/>
                <w:spacing w:val="-6"/>
                <w:sz w:val="24"/>
                <w:szCs w:val="24"/>
              </w:rPr>
              <w:t>ProДВИЖЕНИЕ</w:t>
            </w:r>
            <w:proofErr w:type="spellEnd"/>
            <w:r w:rsidRPr="0035529C">
              <w:rPr>
                <w:rFonts w:ascii="Times New Roman" w:hAnsi="Times New Roman" w:cs="Times New Roman"/>
                <w:spacing w:val="-6"/>
                <w:sz w:val="24"/>
                <w:szCs w:val="24"/>
              </w:rPr>
              <w:t>»</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2.2.5</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w:t>
            </w:r>
            <w:proofErr w:type="gramStart"/>
            <w:r w:rsidRPr="0035529C">
              <w:rPr>
                <w:rFonts w:ascii="Times New Roman" w:hAnsi="Times New Roman" w:cs="Times New Roman"/>
                <w:sz w:val="24"/>
                <w:szCs w:val="24"/>
              </w:rPr>
              <w:t>образовательных организаций</w:t>
            </w:r>
            <w:proofErr w:type="gramEnd"/>
            <w:r w:rsidRPr="0035529C">
              <w:rPr>
                <w:rFonts w:ascii="Times New Roman" w:hAnsi="Times New Roman" w:cs="Times New Roman"/>
                <w:sz w:val="24"/>
                <w:szCs w:val="24"/>
              </w:rPr>
              <w:t xml:space="preserve"> реализующих возможности целевой подготовки кадров</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40,7</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45,45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51,1</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w:t>
            </w:r>
            <w:r>
              <w:rPr>
                <w:rFonts w:ascii="Times New Roman" w:hAnsi="Times New Roman" w:cs="Times New Roman"/>
                <w:sz w:val="24"/>
                <w:szCs w:val="24"/>
              </w:rPr>
              <w:t>6,81</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62,5</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2.2.6</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z w:val="24"/>
                <w:szCs w:val="24"/>
              </w:rPr>
            </w:pPr>
            <w:r>
              <w:rPr>
                <w:rFonts w:ascii="Times New Roman" w:hAnsi="Times New Roman" w:cs="Times New Roman"/>
                <w:sz w:val="24"/>
                <w:szCs w:val="24"/>
              </w:rPr>
              <w:t>Доля</w:t>
            </w:r>
            <w:r w:rsidRPr="0035529C">
              <w:rPr>
                <w:rFonts w:ascii="Times New Roman" w:hAnsi="Times New Roman" w:cs="Times New Roman"/>
                <w:sz w:val="24"/>
                <w:szCs w:val="24"/>
              </w:rPr>
              <w:t xml:space="preserve"> обучающихся по программам психолого-педагогической направленности</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2.2.7</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w:t>
            </w:r>
            <w:r>
              <w:rPr>
                <w:rFonts w:ascii="Times New Roman" w:hAnsi="Times New Roman" w:cs="Times New Roman"/>
                <w:sz w:val="24"/>
                <w:szCs w:val="24"/>
              </w:rPr>
              <w:t>педагогических кадров, включенных в профессиональные конкурсы «Учитель года», «Воспитатель года», «Сердце отдаю детям», «Педагогический дебют»</w:t>
            </w:r>
            <w:r w:rsidRPr="0035529C">
              <w:rPr>
                <w:rFonts w:ascii="Times New Roman" w:hAnsi="Times New Roman" w:cs="Times New Roman"/>
                <w:sz w:val="24"/>
                <w:szCs w:val="24"/>
              </w:rPr>
              <w:t xml:space="preserve"> </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0,99</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E35975" w:rsidRPr="005C2F2F" w:rsidTr="00A93918">
        <w:trPr>
          <w:trHeight w:val="28"/>
        </w:trPr>
        <w:tc>
          <w:tcPr>
            <w:tcW w:w="850" w:type="dxa"/>
            <w:shd w:val="clear" w:color="auto" w:fill="auto"/>
          </w:tcPr>
          <w:p w:rsidR="00E35975" w:rsidRPr="005C2F2F" w:rsidRDefault="00E35975" w:rsidP="00A93918">
            <w:pPr>
              <w:pStyle w:val="ConsPlusNormal"/>
              <w:jc w:val="center"/>
              <w:rPr>
                <w:rFonts w:ascii="Times New Roman" w:hAnsi="Times New Roman" w:cs="Times New Roman"/>
                <w:sz w:val="24"/>
                <w:szCs w:val="24"/>
              </w:rPr>
            </w:pPr>
            <w:r w:rsidRPr="005C2F2F">
              <w:rPr>
                <w:rFonts w:ascii="Times New Roman" w:hAnsi="Times New Roman" w:cs="Times New Roman"/>
                <w:sz w:val="24"/>
                <w:szCs w:val="24"/>
              </w:rPr>
              <w:t>2.2.8</w:t>
            </w:r>
          </w:p>
        </w:tc>
        <w:tc>
          <w:tcPr>
            <w:tcW w:w="3686" w:type="dxa"/>
            <w:gridSpan w:val="2"/>
            <w:shd w:val="clear" w:color="auto" w:fill="auto"/>
          </w:tcPr>
          <w:p w:rsidR="00E35975" w:rsidRPr="005C2F2F" w:rsidRDefault="00E35975" w:rsidP="00A93918">
            <w:pPr>
              <w:pStyle w:val="ConsPlusNormal"/>
              <w:suppressAutoHyphens/>
              <w:jc w:val="both"/>
              <w:rPr>
                <w:rFonts w:ascii="Times New Roman" w:hAnsi="Times New Roman" w:cs="Times New Roman"/>
                <w:sz w:val="24"/>
                <w:szCs w:val="24"/>
              </w:rPr>
            </w:pPr>
            <w:r w:rsidRPr="005C2F2F">
              <w:rPr>
                <w:rFonts w:ascii="Times New Roman" w:hAnsi="Times New Roman" w:cs="Times New Roman"/>
                <w:spacing w:val="-6"/>
                <w:sz w:val="24"/>
                <w:szCs w:val="24"/>
                <w:lang w:eastAsia="en-US"/>
              </w:rPr>
              <w:t>Доля педагогических работников, вовлеченных в национальную систему профессионального роста педагогических работников</w:t>
            </w:r>
          </w:p>
        </w:tc>
        <w:tc>
          <w:tcPr>
            <w:tcW w:w="567" w:type="dxa"/>
          </w:tcPr>
          <w:p w:rsidR="00E35975" w:rsidRPr="005C2F2F" w:rsidRDefault="00E35975" w:rsidP="00A93918">
            <w:pPr>
              <w:pStyle w:val="ConsPlusNormal"/>
              <w:jc w:val="center"/>
              <w:rPr>
                <w:rFonts w:ascii="Times New Roman" w:hAnsi="Times New Roman" w:cs="Times New Roman"/>
                <w:sz w:val="24"/>
                <w:szCs w:val="24"/>
              </w:rPr>
            </w:pPr>
            <w:r w:rsidRPr="005C2F2F">
              <w:rPr>
                <w:rFonts w:ascii="Times New Roman" w:hAnsi="Times New Roman" w:cs="Times New Roman"/>
                <w:sz w:val="24"/>
                <w:szCs w:val="24"/>
              </w:rPr>
              <w:t>%</w:t>
            </w:r>
          </w:p>
        </w:tc>
        <w:tc>
          <w:tcPr>
            <w:tcW w:w="890" w:type="dxa"/>
            <w:shd w:val="clear" w:color="auto" w:fill="auto"/>
          </w:tcPr>
          <w:p w:rsidR="00E35975" w:rsidRPr="005C2F2F" w:rsidRDefault="00E35975" w:rsidP="00A93918">
            <w:pPr>
              <w:pStyle w:val="ConsPlusNormal"/>
              <w:jc w:val="center"/>
              <w:rPr>
                <w:rFonts w:ascii="Times New Roman" w:hAnsi="Times New Roman" w:cs="Times New Roman"/>
                <w:sz w:val="24"/>
                <w:szCs w:val="24"/>
              </w:rPr>
            </w:pPr>
            <w:r w:rsidRPr="005C2F2F">
              <w:rPr>
                <w:rFonts w:ascii="Times New Roman" w:hAnsi="Times New Roman" w:cs="Times New Roman"/>
                <w:sz w:val="24"/>
                <w:szCs w:val="24"/>
              </w:rPr>
              <w:t>35,0</w:t>
            </w:r>
          </w:p>
        </w:tc>
        <w:tc>
          <w:tcPr>
            <w:tcW w:w="1237" w:type="dxa"/>
            <w:gridSpan w:val="2"/>
            <w:shd w:val="clear" w:color="auto" w:fill="auto"/>
          </w:tcPr>
          <w:p w:rsidR="00E35975" w:rsidRPr="005C2F2F" w:rsidRDefault="00E35975" w:rsidP="00A93918">
            <w:pPr>
              <w:pStyle w:val="ConsPlusNormal"/>
              <w:jc w:val="center"/>
              <w:rPr>
                <w:rFonts w:ascii="Times New Roman" w:hAnsi="Times New Roman" w:cs="Times New Roman"/>
                <w:sz w:val="24"/>
                <w:szCs w:val="24"/>
              </w:rPr>
            </w:pPr>
            <w:r w:rsidRPr="005C2F2F">
              <w:rPr>
                <w:rFonts w:ascii="Times New Roman" w:hAnsi="Times New Roman" w:cs="Times New Roman"/>
                <w:sz w:val="24"/>
                <w:szCs w:val="24"/>
              </w:rPr>
              <w:t>40,0</w:t>
            </w:r>
          </w:p>
        </w:tc>
        <w:tc>
          <w:tcPr>
            <w:tcW w:w="992" w:type="dxa"/>
            <w:shd w:val="clear" w:color="auto" w:fill="auto"/>
          </w:tcPr>
          <w:p w:rsidR="00E35975" w:rsidRPr="005C2F2F" w:rsidRDefault="00E35975" w:rsidP="00A93918">
            <w:pPr>
              <w:pStyle w:val="ConsPlusNormal"/>
              <w:jc w:val="center"/>
              <w:rPr>
                <w:rFonts w:ascii="Times New Roman" w:hAnsi="Times New Roman" w:cs="Times New Roman"/>
                <w:sz w:val="24"/>
                <w:szCs w:val="24"/>
              </w:rPr>
            </w:pPr>
            <w:r w:rsidRPr="005C2F2F">
              <w:rPr>
                <w:rFonts w:ascii="Times New Roman" w:hAnsi="Times New Roman" w:cs="Times New Roman"/>
                <w:sz w:val="24"/>
                <w:szCs w:val="24"/>
              </w:rPr>
              <w:t>45,0</w:t>
            </w:r>
          </w:p>
        </w:tc>
        <w:tc>
          <w:tcPr>
            <w:tcW w:w="992" w:type="dxa"/>
            <w:shd w:val="clear" w:color="auto" w:fill="auto"/>
          </w:tcPr>
          <w:p w:rsidR="00E35975" w:rsidRPr="005C2F2F" w:rsidRDefault="00E35975" w:rsidP="00A93918">
            <w:pPr>
              <w:pStyle w:val="ConsPlusNormal"/>
              <w:jc w:val="center"/>
              <w:rPr>
                <w:rFonts w:ascii="Times New Roman" w:hAnsi="Times New Roman" w:cs="Times New Roman"/>
                <w:sz w:val="24"/>
                <w:szCs w:val="24"/>
              </w:rPr>
            </w:pPr>
            <w:r w:rsidRPr="005C2F2F">
              <w:rPr>
                <w:rFonts w:ascii="Times New Roman" w:hAnsi="Times New Roman" w:cs="Times New Roman"/>
                <w:sz w:val="24"/>
                <w:szCs w:val="24"/>
              </w:rPr>
              <w:t>50,0</w:t>
            </w:r>
          </w:p>
        </w:tc>
        <w:tc>
          <w:tcPr>
            <w:tcW w:w="992" w:type="dxa"/>
            <w:shd w:val="clear" w:color="auto" w:fill="auto"/>
          </w:tcPr>
          <w:p w:rsidR="00E35975" w:rsidRPr="005C2F2F" w:rsidRDefault="00E35975" w:rsidP="00A93918">
            <w:pPr>
              <w:pStyle w:val="ConsPlusNormal"/>
              <w:jc w:val="center"/>
              <w:rPr>
                <w:rFonts w:ascii="Times New Roman" w:hAnsi="Times New Roman" w:cs="Times New Roman"/>
                <w:sz w:val="24"/>
                <w:szCs w:val="24"/>
              </w:rPr>
            </w:pPr>
            <w:r w:rsidRPr="005C2F2F">
              <w:rPr>
                <w:rFonts w:ascii="Times New Roman" w:hAnsi="Times New Roman" w:cs="Times New Roman"/>
                <w:sz w:val="24"/>
                <w:szCs w:val="24"/>
              </w:rPr>
              <w:t>55,0</w:t>
            </w:r>
          </w:p>
        </w:tc>
      </w:tr>
      <w:tr w:rsidR="00E35975" w:rsidRPr="0035529C" w:rsidTr="00A93918">
        <w:trPr>
          <w:trHeight w:val="28"/>
        </w:trPr>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2.2.9</w:t>
            </w:r>
          </w:p>
        </w:tc>
        <w:tc>
          <w:tcPr>
            <w:tcW w:w="3686" w:type="dxa"/>
            <w:gridSpan w:val="2"/>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педагогов и руководящих кадров муниципальной системы общего образования, повысивших профессиональную компетенцию, используя различные ресурсы</w:t>
            </w:r>
          </w:p>
        </w:tc>
        <w:tc>
          <w:tcPr>
            <w:tcW w:w="567"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89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89,4</w:t>
            </w:r>
          </w:p>
        </w:tc>
        <w:tc>
          <w:tcPr>
            <w:tcW w:w="1237" w:type="dxa"/>
            <w:gridSpan w:val="2"/>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90,0</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90,5</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35529C">
              <w:rPr>
                <w:rFonts w:ascii="Times New Roman" w:hAnsi="Times New Roman" w:cs="Times New Roman"/>
                <w:sz w:val="24"/>
                <w:szCs w:val="24"/>
              </w:rPr>
              <w:t>1,1</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95,0</w:t>
            </w:r>
          </w:p>
        </w:tc>
      </w:tr>
    </w:tbl>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Default="00E35975" w:rsidP="00E35975">
      <w:pPr>
        <w:pStyle w:val="ConsPlusNormal"/>
        <w:ind w:firstLine="540"/>
        <w:jc w:val="both"/>
        <w:rPr>
          <w:rFonts w:ascii="Times New Roman" w:hAnsi="Times New Roman" w:cs="Times New Roman"/>
          <w:sz w:val="28"/>
          <w:szCs w:val="28"/>
        </w:rPr>
      </w:pPr>
    </w:p>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2"/>
        <w:spacing w:before="0" w:after="0"/>
        <w:ind w:left="-578" w:firstLine="578"/>
        <w:jc w:val="center"/>
        <w:rPr>
          <w:rFonts w:ascii="Times New Roman" w:hAnsi="Times New Roman" w:cs="Times New Roman"/>
          <w:b w:val="0"/>
          <w:bCs w:val="0"/>
          <w:i w:val="0"/>
        </w:rPr>
      </w:pPr>
      <w:bookmarkStart w:id="22" w:name="_Toc149719675"/>
      <w:r w:rsidRPr="0035529C">
        <w:rPr>
          <w:rFonts w:ascii="Times New Roman" w:hAnsi="Times New Roman" w:cs="Times New Roman"/>
          <w:b w:val="0"/>
          <w:bCs w:val="0"/>
          <w:i w:val="0"/>
        </w:rPr>
        <w:lastRenderedPageBreak/>
        <w:t>Ведомственная целевая программа функционирования отрасли «Образование»</w:t>
      </w:r>
      <w:bookmarkEnd w:id="22"/>
    </w:p>
    <w:p w:rsidR="00E35975" w:rsidRPr="0035529C" w:rsidRDefault="00E35975" w:rsidP="00E35975">
      <w:pPr>
        <w:pStyle w:val="ConsPlusNormal"/>
        <w:jc w:val="both"/>
        <w:rPr>
          <w:rFonts w:ascii="Times New Roman" w:hAnsi="Times New Roman" w:cs="Times New Roman"/>
          <w:sz w:val="28"/>
          <w:szCs w:val="28"/>
        </w:rPr>
      </w:pPr>
    </w:p>
    <w:p w:rsidR="00E35975" w:rsidRDefault="00E35975" w:rsidP="00E35975">
      <w:pPr>
        <w:pStyle w:val="2"/>
        <w:spacing w:before="0" w:after="0"/>
        <w:ind w:left="0" w:hanging="578"/>
        <w:jc w:val="center"/>
        <w:rPr>
          <w:rFonts w:ascii="Times New Roman" w:hAnsi="Times New Roman" w:cs="Times New Roman"/>
          <w:b w:val="0"/>
          <w:bCs w:val="0"/>
          <w:i w:val="0"/>
        </w:rPr>
      </w:pPr>
      <w:bookmarkStart w:id="23" w:name="_Toc149719676"/>
      <w:r w:rsidRPr="0035529C">
        <w:rPr>
          <w:rFonts w:ascii="Times New Roman" w:hAnsi="Times New Roman" w:cs="Times New Roman"/>
          <w:b w:val="0"/>
          <w:bCs w:val="0"/>
          <w:i w:val="0"/>
        </w:rPr>
        <w:t>1. Паспорт ВЦП</w:t>
      </w:r>
      <w:bookmarkEnd w:id="23"/>
    </w:p>
    <w:p w:rsidR="00E35975" w:rsidRPr="00CB639F" w:rsidRDefault="00E35975" w:rsidP="00E35975">
      <w:pPr>
        <w:spacing w:after="0"/>
        <w:rPr>
          <w:lang w:eastAsia="ar-SA"/>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740"/>
        <w:gridCol w:w="2740"/>
        <w:gridCol w:w="2740"/>
      </w:tblGrid>
      <w:tr w:rsidR="00E35975" w:rsidRPr="0035529C" w:rsidTr="00A93918">
        <w:trPr>
          <w:trHeight w:val="567"/>
        </w:trPr>
        <w:tc>
          <w:tcPr>
            <w:tcW w:w="1984" w:type="dxa"/>
          </w:tcPr>
          <w:p w:rsidR="00E35975" w:rsidRPr="0035529C" w:rsidRDefault="00E35975" w:rsidP="00A93918">
            <w:pPr>
              <w:widowControl w:val="0"/>
              <w:autoSpaceDE w:val="0"/>
              <w:autoSpaceDN w:val="0"/>
              <w:adjustRightInd w:val="0"/>
              <w:spacing w:after="0" w:line="240" w:lineRule="auto"/>
              <w:ind w:left="34" w:right="-108"/>
              <w:rPr>
                <w:rFonts w:ascii="Times New Roman" w:hAnsi="Times New Roman" w:cs="Times New Roman"/>
                <w:sz w:val="24"/>
                <w:szCs w:val="24"/>
              </w:rPr>
            </w:pPr>
            <w:r w:rsidRPr="0035529C">
              <w:rPr>
                <w:rFonts w:ascii="Times New Roman" w:hAnsi="Times New Roman" w:cs="Times New Roman"/>
                <w:bCs/>
                <w:sz w:val="24"/>
                <w:szCs w:val="24"/>
              </w:rPr>
              <w:t xml:space="preserve">Наименование подпрограммы </w:t>
            </w:r>
          </w:p>
        </w:tc>
        <w:tc>
          <w:tcPr>
            <w:tcW w:w="8220" w:type="dxa"/>
            <w:gridSpan w:val="3"/>
          </w:tcPr>
          <w:p w:rsidR="00E35975" w:rsidRPr="0035529C" w:rsidRDefault="00E35975" w:rsidP="00A93918">
            <w:pPr>
              <w:widowControl w:val="0"/>
              <w:autoSpaceDE w:val="0"/>
              <w:autoSpaceDN w:val="0"/>
              <w:adjustRightInd w:val="0"/>
              <w:spacing w:after="0" w:line="240" w:lineRule="auto"/>
              <w:rPr>
                <w:rFonts w:ascii="Times New Roman" w:hAnsi="Times New Roman" w:cs="Times New Roman"/>
                <w:sz w:val="24"/>
                <w:szCs w:val="24"/>
              </w:rPr>
            </w:pPr>
            <w:r w:rsidRPr="0035529C">
              <w:rPr>
                <w:rFonts w:ascii="Times New Roman" w:hAnsi="Times New Roman" w:cs="Times New Roman"/>
                <w:sz w:val="24"/>
                <w:szCs w:val="24"/>
              </w:rPr>
              <w:t xml:space="preserve">Ведомственная целевая программа (ВЦП) муниципальной системы образования </w:t>
            </w:r>
          </w:p>
        </w:tc>
      </w:tr>
      <w:tr w:rsidR="00E35975" w:rsidRPr="0035529C" w:rsidTr="00A93918">
        <w:trPr>
          <w:trHeight w:val="397"/>
        </w:trPr>
        <w:tc>
          <w:tcPr>
            <w:tcW w:w="1984" w:type="dxa"/>
            <w:vAlign w:val="center"/>
          </w:tcPr>
          <w:p w:rsidR="00E35975" w:rsidRPr="0035529C" w:rsidRDefault="00E35975" w:rsidP="00A93918">
            <w:pPr>
              <w:widowControl w:val="0"/>
              <w:autoSpaceDE w:val="0"/>
              <w:autoSpaceDN w:val="0"/>
              <w:adjustRightInd w:val="0"/>
              <w:spacing w:after="0" w:line="240" w:lineRule="auto"/>
              <w:rPr>
                <w:rFonts w:ascii="Times New Roman" w:hAnsi="Times New Roman" w:cs="Times New Roman"/>
                <w:bCs/>
                <w:sz w:val="24"/>
                <w:szCs w:val="24"/>
              </w:rPr>
            </w:pPr>
            <w:r w:rsidRPr="0035529C">
              <w:rPr>
                <w:rFonts w:ascii="Times New Roman" w:hAnsi="Times New Roman" w:cs="Times New Roman"/>
                <w:bCs/>
                <w:sz w:val="24"/>
                <w:szCs w:val="24"/>
              </w:rPr>
              <w:t xml:space="preserve">Срок реализации </w:t>
            </w:r>
          </w:p>
        </w:tc>
        <w:tc>
          <w:tcPr>
            <w:tcW w:w="8220" w:type="dxa"/>
            <w:gridSpan w:val="3"/>
            <w:vAlign w:val="center"/>
          </w:tcPr>
          <w:p w:rsidR="00E35975" w:rsidRPr="0035529C" w:rsidRDefault="00E35975" w:rsidP="00A93918">
            <w:pPr>
              <w:widowControl w:val="0"/>
              <w:autoSpaceDE w:val="0"/>
              <w:autoSpaceDN w:val="0"/>
              <w:adjustRightInd w:val="0"/>
              <w:spacing w:after="0" w:line="240" w:lineRule="auto"/>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3</w:t>
            </w:r>
            <w:r w:rsidRPr="0035529C">
              <w:rPr>
                <w:rFonts w:ascii="Times New Roman" w:hAnsi="Times New Roman" w:cs="Times New Roman"/>
                <w:sz w:val="24"/>
                <w:szCs w:val="24"/>
              </w:rPr>
              <w:t>-202</w:t>
            </w:r>
            <w:r>
              <w:rPr>
                <w:rFonts w:ascii="Times New Roman" w:hAnsi="Times New Roman" w:cs="Times New Roman"/>
                <w:sz w:val="24"/>
                <w:szCs w:val="24"/>
              </w:rPr>
              <w:t>6</w:t>
            </w:r>
            <w:r w:rsidRPr="0035529C">
              <w:rPr>
                <w:rFonts w:ascii="Times New Roman" w:hAnsi="Times New Roman" w:cs="Times New Roman"/>
                <w:sz w:val="24"/>
                <w:szCs w:val="24"/>
              </w:rPr>
              <w:t xml:space="preserve"> годы</w:t>
            </w:r>
          </w:p>
        </w:tc>
      </w:tr>
      <w:tr w:rsidR="00E35975" w:rsidRPr="0035529C" w:rsidTr="00A93918">
        <w:tc>
          <w:tcPr>
            <w:tcW w:w="1984" w:type="dxa"/>
          </w:tcPr>
          <w:p w:rsidR="00E35975" w:rsidRPr="0035529C" w:rsidRDefault="00E35975" w:rsidP="00A93918">
            <w:pPr>
              <w:widowControl w:val="0"/>
              <w:autoSpaceDE w:val="0"/>
              <w:autoSpaceDN w:val="0"/>
              <w:adjustRightInd w:val="0"/>
              <w:spacing w:after="0" w:line="240" w:lineRule="auto"/>
              <w:rPr>
                <w:rFonts w:ascii="Times New Roman" w:hAnsi="Times New Roman" w:cs="Times New Roman"/>
                <w:b/>
                <w:sz w:val="24"/>
                <w:szCs w:val="24"/>
              </w:rPr>
            </w:pPr>
            <w:r w:rsidRPr="0035529C">
              <w:rPr>
                <w:rFonts w:ascii="Times New Roman" w:hAnsi="Times New Roman" w:cs="Times New Roman"/>
                <w:bCs/>
                <w:sz w:val="24"/>
                <w:szCs w:val="24"/>
              </w:rPr>
              <w:t xml:space="preserve">Основания для разработки </w:t>
            </w:r>
          </w:p>
        </w:tc>
        <w:tc>
          <w:tcPr>
            <w:tcW w:w="8220" w:type="dxa"/>
            <w:gridSpan w:val="3"/>
          </w:tcPr>
          <w:p w:rsidR="00E35975" w:rsidRDefault="00E35975" w:rsidP="0064196E">
            <w:pPr>
              <w:numPr>
                <w:ilvl w:val="0"/>
                <w:numId w:val="10"/>
              </w:numPr>
              <w:tabs>
                <w:tab w:val="left" w:pos="0"/>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E35975" w:rsidRPr="00E05574"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Федеральный закон от 21.12.1996 № 159-ФЗ «О дополнительных гарантиях по социальной поддержке детей-сирот и детей, оставшихся без попечения родителей»;</w:t>
            </w:r>
          </w:p>
          <w:p w:rsidR="00E35975" w:rsidRPr="00D84A2C"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Федеральный закон от 24.04.2008 № 48-ФЗ «Об опеке и попечительстве»;</w:t>
            </w:r>
          </w:p>
          <w:p w:rsidR="00E35975" w:rsidRPr="00E05574" w:rsidRDefault="00E35975" w:rsidP="0064196E">
            <w:pPr>
              <w:numPr>
                <w:ilvl w:val="0"/>
                <w:numId w:val="10"/>
              </w:numPr>
              <w:tabs>
                <w:tab w:val="left" w:pos="0"/>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 xml:space="preserve">Федеральный закон от 29.12.2012 № 273-ФЗ «Об образовании </w:t>
            </w:r>
            <w:r>
              <w:rPr>
                <w:rFonts w:ascii="Times New Roman" w:hAnsi="Times New Roman" w:cs="Times New Roman"/>
                <w:sz w:val="24"/>
                <w:szCs w:val="24"/>
              </w:rPr>
              <w:t xml:space="preserve">                   </w:t>
            </w:r>
            <w:r w:rsidRPr="00E05574">
              <w:rPr>
                <w:rFonts w:ascii="Times New Roman" w:hAnsi="Times New Roman" w:cs="Times New Roman"/>
                <w:sz w:val="24"/>
                <w:szCs w:val="24"/>
              </w:rPr>
              <w:t>в Российской Федерации»;</w:t>
            </w:r>
          </w:p>
          <w:p w:rsidR="00E35975" w:rsidRPr="00E05574" w:rsidRDefault="00E35975" w:rsidP="0064196E">
            <w:pPr>
              <w:numPr>
                <w:ilvl w:val="0"/>
                <w:numId w:val="10"/>
              </w:numPr>
              <w:tabs>
                <w:tab w:val="left" w:pos="0"/>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 xml:space="preserve"> Указ Президента Российской Федерации от 07.05.2012 № 599 «О мерах по реализации государственной политики в области образования и науки»;</w:t>
            </w:r>
          </w:p>
          <w:p w:rsidR="00E35975" w:rsidRPr="00E05574" w:rsidRDefault="00E35975" w:rsidP="0064196E">
            <w:pPr>
              <w:numPr>
                <w:ilvl w:val="0"/>
                <w:numId w:val="39"/>
              </w:numPr>
              <w:tabs>
                <w:tab w:val="left" w:pos="267"/>
                <w:tab w:val="left" w:pos="317"/>
              </w:tabs>
              <w:suppressAutoHyphens/>
              <w:spacing w:after="0" w:line="240" w:lineRule="auto"/>
              <w:ind w:left="317" w:hanging="317"/>
              <w:jc w:val="both"/>
              <w:rPr>
                <w:rFonts w:ascii="Times New Roman" w:hAnsi="Times New Roman" w:cs="Times New Roman"/>
                <w:sz w:val="24"/>
                <w:szCs w:val="24"/>
              </w:rPr>
            </w:pPr>
            <w:r w:rsidRPr="00E05574">
              <w:rPr>
                <w:rFonts w:ascii="Times New Roman" w:hAnsi="Times New Roman" w:cs="Times New Roman"/>
                <w:sz w:val="24"/>
                <w:szCs w:val="24"/>
              </w:rPr>
              <w:t>Указ Президента Российской Федерации от 07.05.2018 № 204</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05574">
              <w:rPr>
                <w:rFonts w:ascii="Times New Roman" w:hAnsi="Times New Roman" w:cs="Times New Roman"/>
                <w:sz w:val="24"/>
                <w:szCs w:val="24"/>
              </w:rPr>
              <w:t xml:space="preserve"> «</w:t>
            </w:r>
            <w:proofErr w:type="gramEnd"/>
            <w:r w:rsidRPr="00E05574">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p>
          <w:p w:rsidR="00E35975" w:rsidRPr="00E05574" w:rsidRDefault="00E35975" w:rsidP="0064196E">
            <w:pPr>
              <w:numPr>
                <w:ilvl w:val="0"/>
                <w:numId w:val="39"/>
              </w:numPr>
              <w:tabs>
                <w:tab w:val="left" w:pos="267"/>
                <w:tab w:val="left" w:pos="317"/>
              </w:tabs>
              <w:suppressAutoHyphens/>
              <w:spacing w:after="0" w:line="240" w:lineRule="auto"/>
              <w:ind w:left="317" w:hanging="317"/>
              <w:jc w:val="both"/>
              <w:rPr>
                <w:rFonts w:ascii="Times New Roman" w:hAnsi="Times New Roman" w:cs="Times New Roman"/>
                <w:sz w:val="24"/>
                <w:szCs w:val="24"/>
              </w:rPr>
            </w:pPr>
            <w:r w:rsidRPr="00E05574">
              <w:rPr>
                <w:rFonts w:ascii="Times New Roman" w:hAnsi="Times New Roman" w:cs="Times New Roman"/>
                <w:color w:val="000000"/>
                <w:sz w:val="24"/>
                <w:szCs w:val="24"/>
              </w:rPr>
              <w:t xml:space="preserve">Указ Президента Российской Федерации от 21.07.2020 № 474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E05574">
              <w:rPr>
                <w:rFonts w:ascii="Times New Roman" w:hAnsi="Times New Roman" w:cs="Times New Roman"/>
                <w:color w:val="000000"/>
                <w:sz w:val="24"/>
                <w:szCs w:val="24"/>
              </w:rPr>
              <w:t>«</w:t>
            </w:r>
            <w:proofErr w:type="gramEnd"/>
            <w:r w:rsidRPr="00E05574">
              <w:rPr>
                <w:rFonts w:ascii="Times New Roman" w:hAnsi="Times New Roman" w:cs="Times New Roman"/>
                <w:color w:val="000000"/>
                <w:sz w:val="24"/>
                <w:szCs w:val="24"/>
              </w:rPr>
              <w:t>О национальных целях развития Российской Федерации на период до 2030 года»;</w:t>
            </w:r>
          </w:p>
          <w:p w:rsidR="00E35975" w:rsidRPr="00E05574" w:rsidRDefault="00E35975" w:rsidP="0064196E">
            <w:pPr>
              <w:numPr>
                <w:ilvl w:val="0"/>
                <w:numId w:val="10"/>
              </w:numPr>
              <w:tabs>
                <w:tab w:val="left" w:pos="0"/>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Постановление Правительства Ярос</w:t>
            </w:r>
            <w:r>
              <w:rPr>
                <w:rFonts w:ascii="Times New Roman" w:hAnsi="Times New Roman" w:cs="Times New Roman"/>
                <w:sz w:val="24"/>
                <w:szCs w:val="24"/>
              </w:rPr>
              <w:t xml:space="preserve">лавской области от 17.07.2018          </w:t>
            </w:r>
            <w:r w:rsidRPr="00E05574">
              <w:rPr>
                <w:rFonts w:ascii="Times New Roman" w:hAnsi="Times New Roman" w:cs="Times New Roman"/>
                <w:sz w:val="24"/>
                <w:szCs w:val="24"/>
              </w:rPr>
              <w:t xml:space="preserve"> № 527-п «О внедрении системы персонифицированного финансирования дополнительного образования детей»;</w:t>
            </w:r>
          </w:p>
          <w:p w:rsidR="00E35975" w:rsidRPr="00E05574" w:rsidRDefault="00E35975" w:rsidP="0064196E">
            <w:pPr>
              <w:numPr>
                <w:ilvl w:val="0"/>
                <w:numId w:val="10"/>
              </w:numPr>
              <w:tabs>
                <w:tab w:val="left" w:pos="0"/>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Государственная программа Российской Федерации «Развитие образования», утверждена постановлением Правительства Российской Федерации от 26.12.2017 № 1642;</w:t>
            </w:r>
          </w:p>
          <w:p w:rsidR="00E35975" w:rsidRPr="00E05574"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 xml:space="preserve">Приказ </w:t>
            </w:r>
            <w:proofErr w:type="spellStart"/>
            <w:r w:rsidRPr="00E05574">
              <w:rPr>
                <w:rFonts w:ascii="Times New Roman" w:hAnsi="Times New Roman" w:cs="Times New Roman"/>
                <w:sz w:val="24"/>
                <w:szCs w:val="24"/>
              </w:rPr>
              <w:t>Минобрнауки</w:t>
            </w:r>
            <w:proofErr w:type="spellEnd"/>
            <w:r w:rsidRPr="00E05574">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(зарегистрировано в Минюсте России 07.06.2012</w:t>
            </w:r>
            <w:r>
              <w:rPr>
                <w:rFonts w:ascii="Times New Roman" w:hAnsi="Times New Roman" w:cs="Times New Roman"/>
                <w:sz w:val="24"/>
                <w:szCs w:val="24"/>
              </w:rPr>
              <w:t xml:space="preserve">  </w:t>
            </w:r>
            <w:r w:rsidRPr="00E05574">
              <w:rPr>
                <w:rFonts w:ascii="Times New Roman" w:hAnsi="Times New Roman" w:cs="Times New Roman"/>
                <w:sz w:val="24"/>
                <w:szCs w:val="24"/>
              </w:rPr>
              <w:t xml:space="preserve"> № 24480); </w:t>
            </w:r>
          </w:p>
          <w:p w:rsidR="00E35975" w:rsidRPr="00E05574"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lang w:eastAsia="ru-RU"/>
              </w:rPr>
              <w:t>Постановление Правительства Я</w:t>
            </w:r>
            <w:r>
              <w:rPr>
                <w:rFonts w:ascii="Times New Roman" w:hAnsi="Times New Roman" w:cs="Times New Roman"/>
                <w:sz w:val="24"/>
                <w:szCs w:val="24"/>
                <w:lang w:eastAsia="ru-RU"/>
              </w:rPr>
              <w:t>рославской области</w:t>
            </w:r>
            <w:r w:rsidRPr="00E05574">
              <w:rPr>
                <w:rFonts w:ascii="Times New Roman" w:hAnsi="Times New Roman" w:cs="Times New Roman"/>
                <w:sz w:val="24"/>
                <w:szCs w:val="24"/>
                <w:lang w:eastAsia="ru-RU"/>
              </w:rPr>
              <w:t xml:space="preserve"> от 30.03.2021</w:t>
            </w:r>
            <w:r>
              <w:rPr>
                <w:rFonts w:ascii="Times New Roman" w:hAnsi="Times New Roman" w:cs="Times New Roman"/>
                <w:sz w:val="24"/>
                <w:szCs w:val="24"/>
                <w:lang w:eastAsia="ru-RU"/>
              </w:rPr>
              <w:t xml:space="preserve">          </w:t>
            </w:r>
            <w:r w:rsidRPr="00E05574">
              <w:rPr>
                <w:rFonts w:ascii="Times New Roman" w:hAnsi="Times New Roman" w:cs="Times New Roman"/>
                <w:sz w:val="24"/>
                <w:szCs w:val="24"/>
                <w:lang w:eastAsia="ru-RU"/>
              </w:rPr>
              <w:t xml:space="preserve"> № 169-п «Об утверждении государственной программы Ярославской области «Развитие образования в Ярославской области» на 2021 - 2025 годы</w:t>
            </w:r>
            <w:r>
              <w:rPr>
                <w:rFonts w:ascii="Times New Roman" w:hAnsi="Times New Roman" w:cs="Times New Roman"/>
                <w:sz w:val="24"/>
                <w:szCs w:val="24"/>
                <w:lang w:eastAsia="ru-RU"/>
              </w:rPr>
              <w:t xml:space="preserve"> </w:t>
            </w:r>
            <w:r w:rsidRPr="00E05574">
              <w:rPr>
                <w:rFonts w:ascii="Times New Roman" w:hAnsi="Times New Roman" w:cs="Times New Roman"/>
                <w:sz w:val="24"/>
                <w:szCs w:val="24"/>
                <w:lang w:eastAsia="ru-RU"/>
              </w:rPr>
              <w:t>и признании утратившими силу отдельных постановлений Правительства области»;</w:t>
            </w:r>
          </w:p>
          <w:p w:rsidR="00E35975" w:rsidRPr="00E05574"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 xml:space="preserve">Приказ Министерства образования и науки Российской Федерации </w:t>
            </w:r>
            <w:r>
              <w:rPr>
                <w:rFonts w:ascii="Times New Roman" w:hAnsi="Times New Roman" w:cs="Times New Roman"/>
                <w:sz w:val="24"/>
                <w:szCs w:val="24"/>
              </w:rPr>
              <w:t xml:space="preserve">          </w:t>
            </w:r>
            <w:r w:rsidRPr="00E05574">
              <w:rPr>
                <w:rFonts w:ascii="Times New Roman" w:hAnsi="Times New Roman" w:cs="Times New Roman"/>
                <w:sz w:val="24"/>
                <w:szCs w:val="24"/>
              </w:rPr>
              <w:t xml:space="preserve">от 15.06.2020 № 300 «Об утверждении Порядка формирования, ведения </w:t>
            </w:r>
            <w:r>
              <w:rPr>
                <w:rFonts w:ascii="Times New Roman" w:hAnsi="Times New Roman" w:cs="Times New Roman"/>
                <w:sz w:val="24"/>
                <w:szCs w:val="24"/>
              </w:rPr>
              <w:t xml:space="preserve">  </w:t>
            </w:r>
            <w:r w:rsidRPr="00E05574">
              <w:rPr>
                <w:rFonts w:ascii="Times New Roman" w:hAnsi="Times New Roman" w:cs="Times New Roman"/>
                <w:sz w:val="24"/>
                <w:szCs w:val="24"/>
              </w:rPr>
              <w:t xml:space="preserve">и использования государственного банка данных о детях, оставшихся </w:t>
            </w:r>
            <w:r>
              <w:rPr>
                <w:rFonts w:ascii="Times New Roman" w:hAnsi="Times New Roman" w:cs="Times New Roman"/>
                <w:sz w:val="24"/>
                <w:szCs w:val="24"/>
              </w:rPr>
              <w:t xml:space="preserve">   </w:t>
            </w:r>
            <w:r w:rsidRPr="00E05574">
              <w:rPr>
                <w:rFonts w:ascii="Times New Roman" w:hAnsi="Times New Roman" w:cs="Times New Roman"/>
                <w:sz w:val="24"/>
                <w:szCs w:val="24"/>
              </w:rPr>
              <w:t>без попечения родителей»;</w:t>
            </w:r>
          </w:p>
          <w:p w:rsidR="00E35975" w:rsidRPr="00E05574"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Закон Ярославской области от 08.10.2009 № 50-з «О гарантиях прав ребёнка в Ярославской области»;</w:t>
            </w:r>
          </w:p>
          <w:p w:rsidR="00E35975" w:rsidRPr="00E05574"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 xml:space="preserve">Закон Ярославской области от 19.12.2008 № 65-з «Социальный кодекс Ярославской области» </w:t>
            </w:r>
          </w:p>
          <w:p w:rsidR="00E35975" w:rsidRPr="00E05574"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 xml:space="preserve">Устав городского округа город Рыбинск Ярославской области (принят решением Муниципального Совета городского округа город Рыбинск </w:t>
            </w:r>
            <w:r>
              <w:rPr>
                <w:rFonts w:ascii="Times New Roman" w:hAnsi="Times New Roman" w:cs="Times New Roman"/>
                <w:sz w:val="24"/>
                <w:szCs w:val="24"/>
              </w:rPr>
              <w:t xml:space="preserve">     </w:t>
            </w:r>
            <w:r w:rsidRPr="00E05574">
              <w:rPr>
                <w:rFonts w:ascii="Times New Roman" w:hAnsi="Times New Roman" w:cs="Times New Roman"/>
                <w:sz w:val="24"/>
                <w:szCs w:val="24"/>
              </w:rPr>
              <w:t xml:space="preserve">от 19.12.2019 № 98); </w:t>
            </w:r>
          </w:p>
          <w:p w:rsidR="00E35975" w:rsidRPr="00E05574" w:rsidRDefault="00001874" w:rsidP="0064196E">
            <w:pPr>
              <w:numPr>
                <w:ilvl w:val="0"/>
                <w:numId w:val="10"/>
              </w:numPr>
              <w:tabs>
                <w:tab w:val="left" w:pos="0"/>
                <w:tab w:val="left" w:pos="322"/>
                <w:tab w:val="left" w:pos="747"/>
              </w:tabs>
              <w:suppressAutoHyphens/>
              <w:spacing w:after="0" w:line="240" w:lineRule="auto"/>
              <w:ind w:left="322" w:hanging="283"/>
              <w:jc w:val="both"/>
              <w:rPr>
                <w:rFonts w:ascii="Times New Roman" w:hAnsi="Times New Roman" w:cs="Times New Roman"/>
                <w:sz w:val="24"/>
                <w:szCs w:val="24"/>
              </w:rPr>
            </w:pPr>
            <w:hyperlink r:id="rId39" w:history="1">
              <w:r w:rsidR="00E35975" w:rsidRPr="00E05574">
                <w:rPr>
                  <w:rFonts w:ascii="Times New Roman" w:hAnsi="Times New Roman" w:cs="Times New Roman"/>
                  <w:sz w:val="24"/>
                  <w:szCs w:val="24"/>
                </w:rPr>
                <w:t xml:space="preserve">Решение Муниципального Совета городского округа город Рыбинск </w:t>
              </w:r>
              <w:r w:rsidR="00E35975">
                <w:rPr>
                  <w:rFonts w:ascii="Times New Roman" w:hAnsi="Times New Roman" w:cs="Times New Roman"/>
                  <w:sz w:val="24"/>
                  <w:szCs w:val="24"/>
                </w:rPr>
                <w:t xml:space="preserve">      </w:t>
              </w:r>
              <w:r w:rsidR="00E35975" w:rsidRPr="00E05574">
                <w:rPr>
                  <w:rFonts w:ascii="Times New Roman" w:hAnsi="Times New Roman" w:cs="Times New Roman"/>
                  <w:sz w:val="24"/>
                  <w:szCs w:val="24"/>
                </w:rPr>
                <w:t>от 28.03.2019</w:t>
              </w:r>
            </w:hyperlink>
            <w:r w:rsidR="00E35975" w:rsidRPr="00E05574">
              <w:rPr>
                <w:rFonts w:ascii="Times New Roman" w:hAnsi="Times New Roman" w:cs="Times New Roman"/>
                <w:sz w:val="24"/>
                <w:szCs w:val="24"/>
              </w:rPr>
              <w:t xml:space="preserve"> № 47 «О Стратегии социально-экономического развития городского округа город Рыбинск на 2018-2030 годы»;</w:t>
            </w:r>
          </w:p>
          <w:p w:rsidR="00E35975" w:rsidRPr="00E05574" w:rsidRDefault="00E35975" w:rsidP="0064196E">
            <w:pPr>
              <w:numPr>
                <w:ilvl w:val="0"/>
                <w:numId w:val="10"/>
              </w:numPr>
              <w:tabs>
                <w:tab w:val="clear" w:pos="0"/>
                <w:tab w:val="left" w:pos="322"/>
                <w:tab w:val="left" w:pos="747"/>
              </w:tabs>
              <w:suppressAutoHyphens/>
              <w:spacing w:after="0" w:line="240" w:lineRule="auto"/>
              <w:ind w:left="322" w:hanging="283"/>
              <w:jc w:val="both"/>
              <w:rPr>
                <w:rFonts w:ascii="Times New Roman" w:hAnsi="Times New Roman" w:cs="Times New Roman"/>
                <w:sz w:val="24"/>
                <w:szCs w:val="24"/>
              </w:rPr>
            </w:pPr>
            <w:r w:rsidRPr="00E05574">
              <w:rPr>
                <w:rFonts w:ascii="Times New Roman" w:hAnsi="Times New Roman" w:cs="Times New Roman"/>
                <w:sz w:val="24"/>
                <w:szCs w:val="24"/>
              </w:rPr>
              <w:t>Постановление Администрации городского округа город Рыбинск Ярославской области от 08.06.2020 № 1306 «О муниципальных программах»;</w:t>
            </w:r>
          </w:p>
          <w:p w:rsidR="00E35975" w:rsidRPr="00E05574" w:rsidRDefault="00E35975" w:rsidP="0064196E">
            <w:pPr>
              <w:widowControl w:val="0"/>
              <w:numPr>
                <w:ilvl w:val="0"/>
                <w:numId w:val="17"/>
              </w:numPr>
              <w:autoSpaceDE w:val="0"/>
              <w:autoSpaceDN w:val="0"/>
              <w:adjustRightInd w:val="0"/>
              <w:spacing w:after="0" w:line="240" w:lineRule="auto"/>
              <w:ind w:left="317" w:hanging="284"/>
              <w:jc w:val="both"/>
              <w:rPr>
                <w:rFonts w:ascii="Times New Roman" w:hAnsi="Times New Roman" w:cs="Times New Roman"/>
                <w:sz w:val="24"/>
                <w:szCs w:val="24"/>
              </w:rPr>
            </w:pPr>
            <w:r w:rsidRPr="00E05574">
              <w:rPr>
                <w:rFonts w:ascii="Times New Roman" w:hAnsi="Times New Roman" w:cs="Times New Roman"/>
                <w:sz w:val="24"/>
                <w:szCs w:val="24"/>
              </w:rPr>
              <w:t>Постановление Администрации городского округа город Рыбинск Ярославской области от 21.01.2021 № 139 «Об утверждении плана мероприятий»</w:t>
            </w:r>
          </w:p>
        </w:tc>
      </w:tr>
      <w:tr w:rsidR="00E35975" w:rsidRPr="0035529C" w:rsidTr="00A93918">
        <w:trPr>
          <w:trHeight w:val="340"/>
        </w:trPr>
        <w:tc>
          <w:tcPr>
            <w:tcW w:w="1984" w:type="dxa"/>
          </w:tcPr>
          <w:p w:rsidR="00E35975" w:rsidRPr="0035529C" w:rsidRDefault="00E35975" w:rsidP="00A93918">
            <w:pPr>
              <w:widowControl w:val="0"/>
              <w:autoSpaceDE w:val="0"/>
              <w:autoSpaceDN w:val="0"/>
              <w:adjustRightInd w:val="0"/>
              <w:spacing w:after="0" w:line="240" w:lineRule="auto"/>
              <w:ind w:right="-108"/>
              <w:rPr>
                <w:rFonts w:ascii="Times New Roman" w:hAnsi="Times New Roman" w:cs="Times New Roman"/>
                <w:b/>
                <w:sz w:val="24"/>
                <w:szCs w:val="24"/>
              </w:rPr>
            </w:pPr>
            <w:r w:rsidRPr="0035529C">
              <w:rPr>
                <w:rFonts w:ascii="Times New Roman" w:hAnsi="Times New Roman" w:cs="Times New Roman"/>
                <w:bCs/>
                <w:sz w:val="24"/>
                <w:szCs w:val="24"/>
              </w:rPr>
              <w:lastRenderedPageBreak/>
              <w:t xml:space="preserve">Заказчик </w:t>
            </w:r>
          </w:p>
        </w:tc>
        <w:tc>
          <w:tcPr>
            <w:tcW w:w="8220" w:type="dxa"/>
            <w:gridSpan w:val="3"/>
          </w:tcPr>
          <w:p w:rsidR="00E35975" w:rsidRPr="00E05574" w:rsidRDefault="00E35975" w:rsidP="00A93918">
            <w:pPr>
              <w:widowControl w:val="0"/>
              <w:autoSpaceDE w:val="0"/>
              <w:autoSpaceDN w:val="0"/>
              <w:adjustRightInd w:val="0"/>
              <w:spacing w:after="0" w:line="240" w:lineRule="auto"/>
              <w:jc w:val="both"/>
              <w:rPr>
                <w:rFonts w:ascii="Times New Roman" w:hAnsi="Times New Roman" w:cs="Times New Roman"/>
                <w:sz w:val="24"/>
                <w:szCs w:val="24"/>
              </w:rPr>
            </w:pPr>
            <w:r w:rsidRPr="00E05574">
              <w:rPr>
                <w:rFonts w:ascii="Times New Roman" w:hAnsi="Times New Roman" w:cs="Times New Roman"/>
                <w:sz w:val="24"/>
                <w:szCs w:val="24"/>
              </w:rPr>
              <w:t>Администрация городского округа город Рыбинск Ярославской области</w:t>
            </w:r>
          </w:p>
        </w:tc>
      </w:tr>
      <w:tr w:rsidR="00E35975" w:rsidRPr="0035529C" w:rsidTr="00A93918">
        <w:trPr>
          <w:trHeight w:val="624"/>
        </w:trPr>
        <w:tc>
          <w:tcPr>
            <w:tcW w:w="1984" w:type="dxa"/>
          </w:tcPr>
          <w:p w:rsidR="00E35975" w:rsidRPr="0035529C" w:rsidRDefault="00E35975" w:rsidP="00A93918">
            <w:pPr>
              <w:widowControl w:val="0"/>
              <w:autoSpaceDE w:val="0"/>
              <w:autoSpaceDN w:val="0"/>
              <w:adjustRightInd w:val="0"/>
              <w:spacing w:after="0" w:line="240" w:lineRule="auto"/>
              <w:rPr>
                <w:rFonts w:ascii="Times New Roman" w:hAnsi="Times New Roman" w:cs="Times New Roman"/>
                <w:b/>
                <w:sz w:val="24"/>
                <w:szCs w:val="24"/>
              </w:rPr>
            </w:pPr>
            <w:r w:rsidRPr="0035529C">
              <w:rPr>
                <w:rFonts w:ascii="Times New Roman" w:hAnsi="Times New Roman" w:cs="Times New Roman"/>
                <w:bCs/>
                <w:sz w:val="24"/>
                <w:szCs w:val="24"/>
              </w:rPr>
              <w:t xml:space="preserve">Ответственный исполнитель </w:t>
            </w:r>
          </w:p>
        </w:tc>
        <w:tc>
          <w:tcPr>
            <w:tcW w:w="8220" w:type="dxa"/>
            <w:gridSpan w:val="3"/>
          </w:tcPr>
          <w:p w:rsidR="00E35975" w:rsidRPr="00E05574" w:rsidRDefault="00E35975" w:rsidP="00A93918">
            <w:pPr>
              <w:widowControl w:val="0"/>
              <w:autoSpaceDE w:val="0"/>
              <w:autoSpaceDN w:val="0"/>
              <w:adjustRightInd w:val="0"/>
              <w:spacing w:after="0" w:line="240" w:lineRule="auto"/>
              <w:jc w:val="both"/>
              <w:rPr>
                <w:rFonts w:ascii="Times New Roman" w:hAnsi="Times New Roman" w:cs="Times New Roman"/>
                <w:sz w:val="24"/>
                <w:szCs w:val="24"/>
              </w:rPr>
            </w:pPr>
            <w:r w:rsidRPr="00E05574">
              <w:rPr>
                <w:rFonts w:ascii="Times New Roman" w:hAnsi="Times New Roman" w:cs="Times New Roman"/>
                <w:sz w:val="24"/>
                <w:szCs w:val="24"/>
              </w:rPr>
              <w:t>Директор Департамента образования Администрации городского округа город Рыбинск Ярославской области</w:t>
            </w:r>
          </w:p>
        </w:tc>
      </w:tr>
      <w:tr w:rsidR="00E35975" w:rsidRPr="0035529C" w:rsidTr="00A93918">
        <w:trPr>
          <w:trHeight w:val="340"/>
        </w:trPr>
        <w:tc>
          <w:tcPr>
            <w:tcW w:w="1984" w:type="dxa"/>
          </w:tcPr>
          <w:p w:rsidR="00E35975" w:rsidRPr="0035529C" w:rsidRDefault="00E35975" w:rsidP="00A93918">
            <w:pPr>
              <w:widowControl w:val="0"/>
              <w:autoSpaceDE w:val="0"/>
              <w:autoSpaceDN w:val="0"/>
              <w:adjustRightInd w:val="0"/>
              <w:spacing w:after="0" w:line="240" w:lineRule="auto"/>
              <w:rPr>
                <w:rFonts w:ascii="Times New Roman" w:hAnsi="Times New Roman" w:cs="Times New Roman"/>
                <w:bCs/>
                <w:sz w:val="24"/>
                <w:szCs w:val="24"/>
              </w:rPr>
            </w:pPr>
            <w:r w:rsidRPr="0035529C">
              <w:rPr>
                <w:rFonts w:ascii="Times New Roman" w:hAnsi="Times New Roman" w:cs="Times New Roman"/>
                <w:bCs/>
                <w:sz w:val="24"/>
                <w:szCs w:val="24"/>
              </w:rPr>
              <w:t xml:space="preserve">Куратор </w:t>
            </w:r>
          </w:p>
        </w:tc>
        <w:tc>
          <w:tcPr>
            <w:tcW w:w="8220" w:type="dxa"/>
            <w:gridSpan w:val="3"/>
          </w:tcPr>
          <w:p w:rsidR="00E35975" w:rsidRPr="00E05574" w:rsidRDefault="00E35975" w:rsidP="00A93918">
            <w:pPr>
              <w:widowControl w:val="0"/>
              <w:autoSpaceDE w:val="0"/>
              <w:autoSpaceDN w:val="0"/>
              <w:adjustRightInd w:val="0"/>
              <w:spacing w:after="0" w:line="240" w:lineRule="auto"/>
              <w:rPr>
                <w:rFonts w:ascii="Times New Roman" w:hAnsi="Times New Roman" w:cs="Times New Roman"/>
                <w:sz w:val="24"/>
                <w:szCs w:val="24"/>
              </w:rPr>
            </w:pPr>
            <w:r w:rsidRPr="00E05574">
              <w:rPr>
                <w:rFonts w:ascii="Times New Roman" w:hAnsi="Times New Roman" w:cs="Times New Roman"/>
                <w:sz w:val="24"/>
                <w:szCs w:val="24"/>
              </w:rPr>
              <w:t>Заместитель Главы Администрации по социальной политике</w:t>
            </w:r>
          </w:p>
        </w:tc>
      </w:tr>
      <w:tr w:rsidR="00E35975" w:rsidRPr="0035529C" w:rsidTr="00A93918">
        <w:trPr>
          <w:trHeight w:val="1474"/>
        </w:trPr>
        <w:tc>
          <w:tcPr>
            <w:tcW w:w="1984" w:type="dxa"/>
          </w:tcPr>
          <w:p w:rsidR="00E35975" w:rsidRPr="0035529C" w:rsidRDefault="00E35975" w:rsidP="00A93918">
            <w:pPr>
              <w:widowControl w:val="0"/>
              <w:autoSpaceDE w:val="0"/>
              <w:autoSpaceDN w:val="0"/>
              <w:adjustRightInd w:val="0"/>
              <w:spacing w:after="0" w:line="240" w:lineRule="auto"/>
              <w:rPr>
                <w:rFonts w:ascii="Times New Roman" w:hAnsi="Times New Roman" w:cs="Times New Roman"/>
                <w:b/>
                <w:sz w:val="24"/>
                <w:szCs w:val="24"/>
              </w:rPr>
            </w:pPr>
            <w:r w:rsidRPr="0035529C">
              <w:rPr>
                <w:rFonts w:ascii="Times New Roman" w:hAnsi="Times New Roman" w:cs="Times New Roman"/>
                <w:bCs/>
                <w:sz w:val="24"/>
                <w:szCs w:val="24"/>
              </w:rPr>
              <w:t xml:space="preserve">Цели </w:t>
            </w:r>
          </w:p>
        </w:tc>
        <w:tc>
          <w:tcPr>
            <w:tcW w:w="8220" w:type="dxa"/>
            <w:gridSpan w:val="3"/>
          </w:tcPr>
          <w:p w:rsidR="00E35975" w:rsidRPr="00E05574" w:rsidRDefault="00E35975" w:rsidP="00A93918">
            <w:pPr>
              <w:widowControl w:val="0"/>
              <w:autoSpaceDE w:val="0"/>
              <w:autoSpaceDN w:val="0"/>
              <w:adjustRightInd w:val="0"/>
              <w:spacing w:after="0" w:line="240" w:lineRule="auto"/>
              <w:ind w:left="-74"/>
              <w:jc w:val="both"/>
              <w:rPr>
                <w:rFonts w:ascii="Times New Roman" w:hAnsi="Times New Roman" w:cs="Times New Roman"/>
                <w:sz w:val="24"/>
                <w:szCs w:val="24"/>
              </w:rPr>
            </w:pPr>
            <w:r w:rsidRPr="00E05574">
              <w:rPr>
                <w:rFonts w:ascii="Times New Roman" w:hAnsi="Times New Roman" w:cs="Times New Roman"/>
                <w:sz w:val="24"/>
                <w:szCs w:val="24"/>
              </w:rPr>
              <w:t>Создание в муниципальной системе образования условий для обеспечения государственных гарантий прав граждан на доступное и качественное 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tc>
      </w:tr>
      <w:tr w:rsidR="00E35975" w:rsidRPr="0035529C" w:rsidTr="00A93918">
        <w:trPr>
          <w:trHeight w:val="2268"/>
        </w:trPr>
        <w:tc>
          <w:tcPr>
            <w:tcW w:w="1984" w:type="dxa"/>
          </w:tcPr>
          <w:p w:rsidR="00E35975" w:rsidRPr="0035529C" w:rsidRDefault="00E35975" w:rsidP="00A93918">
            <w:pPr>
              <w:widowControl w:val="0"/>
              <w:autoSpaceDE w:val="0"/>
              <w:autoSpaceDN w:val="0"/>
              <w:adjustRightInd w:val="0"/>
              <w:spacing w:after="0" w:line="240" w:lineRule="auto"/>
              <w:rPr>
                <w:rFonts w:ascii="Times New Roman" w:hAnsi="Times New Roman" w:cs="Times New Roman"/>
                <w:bCs/>
                <w:sz w:val="24"/>
                <w:szCs w:val="24"/>
              </w:rPr>
            </w:pPr>
            <w:r w:rsidRPr="0035529C">
              <w:rPr>
                <w:rFonts w:ascii="Times New Roman" w:hAnsi="Times New Roman" w:cs="Times New Roman"/>
                <w:bCs/>
                <w:sz w:val="24"/>
                <w:szCs w:val="24"/>
              </w:rPr>
              <w:t xml:space="preserve">Задачи </w:t>
            </w:r>
          </w:p>
        </w:tc>
        <w:tc>
          <w:tcPr>
            <w:tcW w:w="8220" w:type="dxa"/>
            <w:gridSpan w:val="3"/>
            <w:shd w:val="clear" w:color="auto" w:fill="auto"/>
          </w:tcPr>
          <w:p w:rsidR="00E35975" w:rsidRPr="00E05574" w:rsidRDefault="00E35975" w:rsidP="0064196E">
            <w:pPr>
              <w:numPr>
                <w:ilvl w:val="0"/>
                <w:numId w:val="23"/>
              </w:numPr>
              <w:suppressAutoHyphens/>
              <w:spacing w:after="0" w:line="240" w:lineRule="auto"/>
              <w:ind w:left="318" w:hanging="318"/>
              <w:jc w:val="both"/>
              <w:rPr>
                <w:rFonts w:ascii="Times New Roman" w:hAnsi="Times New Roman" w:cs="Times New Roman"/>
                <w:sz w:val="24"/>
                <w:szCs w:val="24"/>
                <w:lang w:eastAsia="ru-RU"/>
              </w:rPr>
            </w:pPr>
            <w:r w:rsidRPr="00E05574">
              <w:rPr>
                <w:rFonts w:ascii="Times New Roman" w:hAnsi="Times New Roman" w:cs="Times New Roman"/>
                <w:sz w:val="24"/>
                <w:szCs w:val="24"/>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E35975" w:rsidRPr="00E05574" w:rsidRDefault="00E35975" w:rsidP="0064196E">
            <w:pPr>
              <w:numPr>
                <w:ilvl w:val="0"/>
                <w:numId w:val="23"/>
              </w:numPr>
              <w:suppressAutoHyphens/>
              <w:spacing w:after="0" w:line="240" w:lineRule="auto"/>
              <w:ind w:left="317" w:hanging="317"/>
              <w:jc w:val="both"/>
              <w:rPr>
                <w:rFonts w:ascii="Times New Roman" w:hAnsi="Times New Roman" w:cs="Times New Roman"/>
                <w:sz w:val="24"/>
                <w:szCs w:val="24"/>
                <w:lang w:eastAsia="ru-RU"/>
              </w:rPr>
            </w:pPr>
            <w:r w:rsidRPr="00E05574">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E35975" w:rsidRPr="0039012A" w:rsidRDefault="00E35975" w:rsidP="0064196E">
            <w:pPr>
              <w:numPr>
                <w:ilvl w:val="0"/>
                <w:numId w:val="23"/>
              </w:numPr>
              <w:suppressAutoHyphens/>
              <w:spacing w:after="0" w:line="240" w:lineRule="auto"/>
              <w:ind w:left="317" w:hanging="317"/>
              <w:jc w:val="both"/>
              <w:rPr>
                <w:rFonts w:ascii="Times New Roman" w:hAnsi="Times New Roman" w:cs="Times New Roman"/>
                <w:sz w:val="24"/>
                <w:szCs w:val="24"/>
                <w:lang w:eastAsia="ru-RU"/>
              </w:rPr>
            </w:pPr>
            <w:r w:rsidRPr="00E05574">
              <w:rPr>
                <w:rFonts w:ascii="Times New Roman" w:hAnsi="Times New Roman" w:cs="Times New Roman"/>
                <w:sz w:val="24"/>
                <w:szCs w:val="24"/>
                <w:lang w:eastAsia="ru-RU"/>
              </w:rPr>
              <w:t>Создание в муниципальной системе условий для эффективной реализации муниципальных услуг.</w:t>
            </w:r>
          </w:p>
        </w:tc>
      </w:tr>
      <w:tr w:rsidR="00E35975" w:rsidRPr="0035529C" w:rsidTr="00A93918">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val="restart"/>
          </w:tcPr>
          <w:p w:rsidR="00E35975" w:rsidRPr="002D401C" w:rsidRDefault="00E35975" w:rsidP="00A93918">
            <w:pPr>
              <w:pStyle w:val="ConsPlusNormal"/>
              <w:rPr>
                <w:rFonts w:ascii="Times New Roman" w:hAnsi="Times New Roman" w:cs="Times New Roman"/>
                <w:sz w:val="24"/>
                <w:szCs w:val="24"/>
              </w:rPr>
            </w:pPr>
            <w:r w:rsidRPr="002D401C">
              <w:rPr>
                <w:rFonts w:ascii="Times New Roman" w:hAnsi="Times New Roman" w:cs="Times New Roman"/>
                <w:sz w:val="24"/>
                <w:szCs w:val="24"/>
              </w:rPr>
              <w:t xml:space="preserve">Объемы и источники финансирования подпрограммы </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tcPr>
          <w:p w:rsidR="00E35975" w:rsidRPr="00A55D14" w:rsidRDefault="00E35975" w:rsidP="00A93918">
            <w:pPr>
              <w:widowControl w:val="0"/>
              <w:suppressAutoHyphens/>
              <w:autoSpaceDE w:val="0"/>
              <w:spacing w:after="0" w:line="240" w:lineRule="auto"/>
              <w:rPr>
                <w:rFonts w:ascii="Times New Roman" w:hAnsi="Times New Roman" w:cs="Times New Roman"/>
                <w:sz w:val="24"/>
                <w:szCs w:val="24"/>
                <w:lang w:eastAsia="ar-SA"/>
              </w:rPr>
            </w:pPr>
            <w:r w:rsidRPr="00A55D14">
              <w:rPr>
                <w:rFonts w:ascii="Times New Roman" w:hAnsi="Times New Roman" w:cs="Times New Roman"/>
                <w:sz w:val="24"/>
                <w:szCs w:val="24"/>
                <w:lang w:eastAsia="ar-SA"/>
              </w:rPr>
              <w:t xml:space="preserve">Общий объём финансирования (выделено/потребность)    </w:t>
            </w:r>
          </w:p>
          <w:p w:rsidR="00E35975" w:rsidRPr="00A55D14" w:rsidRDefault="00840E5C" w:rsidP="00840E5C">
            <w:pPr>
              <w:widowControl w:val="0"/>
              <w:autoSpaceDE w:val="0"/>
              <w:autoSpaceDN w:val="0"/>
              <w:spacing w:after="0" w:line="240" w:lineRule="auto"/>
              <w:jc w:val="both"/>
              <w:rPr>
                <w:rFonts w:ascii="Times New Roman" w:hAnsi="Times New Roman" w:cs="Times New Roman"/>
                <w:sz w:val="24"/>
                <w:szCs w:val="24"/>
                <w:lang w:eastAsia="ru-RU"/>
              </w:rPr>
            </w:pPr>
            <w:r w:rsidRPr="006450A4">
              <w:rPr>
                <w:rFonts w:ascii="Times New Roman" w:hAnsi="Times New Roman" w:cs="Times New Roman"/>
                <w:sz w:val="24"/>
                <w:szCs w:val="24"/>
                <w:lang w:eastAsia="ru-RU"/>
              </w:rPr>
              <w:t>12272,46 млн. руб./13557,36 млн. руб.</w:t>
            </w:r>
          </w:p>
        </w:tc>
      </w:tr>
      <w:tr w:rsidR="00E35975" w:rsidRPr="0035529C" w:rsidTr="00A93918">
        <w:tblPrEx>
          <w:tblBorders>
            <w:insideH w:val="none" w:sz="0" w:space="0" w:color="auto"/>
          </w:tblBorders>
          <w:tblCellMar>
            <w:top w:w="102" w:type="dxa"/>
            <w:left w:w="62" w:type="dxa"/>
            <w:bottom w:w="102" w:type="dxa"/>
            <w:right w:w="62" w:type="dxa"/>
          </w:tblCellMar>
          <w:tblLook w:val="0000" w:firstRow="0" w:lastRow="0" w:firstColumn="0" w:lastColumn="0" w:noHBand="0" w:noVBand="0"/>
        </w:tblPrEx>
        <w:trPr>
          <w:trHeight w:val="193"/>
        </w:trPr>
        <w:tc>
          <w:tcPr>
            <w:tcW w:w="1984" w:type="dxa"/>
            <w:vMerge/>
          </w:tcPr>
          <w:p w:rsidR="00E35975" w:rsidRPr="0035529C" w:rsidRDefault="00E35975" w:rsidP="00A93918">
            <w:pPr>
              <w:spacing w:after="0" w:line="240" w:lineRule="auto"/>
              <w:rPr>
                <w:rFonts w:ascii="Times New Roman" w:hAnsi="Times New Roman" w:cs="Times New Roman"/>
                <w:sz w:val="24"/>
                <w:szCs w:val="24"/>
              </w:rPr>
            </w:pP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tcPr>
          <w:p w:rsidR="00E35975" w:rsidRPr="00A55D14"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Средства городского бюджета</w:t>
            </w:r>
          </w:p>
        </w:tc>
      </w:tr>
      <w:tr w:rsidR="00E35975" w:rsidRPr="0035529C" w:rsidTr="00A93918">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E35975" w:rsidRPr="0035529C" w:rsidRDefault="00E35975" w:rsidP="00A93918">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E35975" w:rsidRPr="00A55D14"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Год</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E35975" w:rsidRPr="00A55D14"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Выделено</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E35975" w:rsidRPr="00A55D14" w:rsidRDefault="00E35975" w:rsidP="00A93918">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Потребность</w:t>
            </w:r>
          </w:p>
        </w:tc>
      </w:tr>
      <w:tr w:rsidR="00840E5C" w:rsidRPr="0035529C" w:rsidTr="00855FB4">
        <w:tblPrEx>
          <w:tblCellMar>
            <w:top w:w="102" w:type="dxa"/>
            <w:left w:w="62" w:type="dxa"/>
            <w:bottom w:w="102" w:type="dxa"/>
            <w:right w:w="62" w:type="dxa"/>
          </w:tblCellMar>
          <w:tblLook w:val="0000" w:firstRow="0" w:lastRow="0" w:firstColumn="0" w:lastColumn="0" w:noHBand="0" w:noVBand="0"/>
        </w:tblPrEx>
        <w:trPr>
          <w:trHeight w:val="339"/>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sidRPr="00A55D14">
              <w:rPr>
                <w:rFonts w:ascii="Times New Roman" w:hAnsi="Times New Roman" w:cs="Times New Roman"/>
                <w:sz w:val="24"/>
                <w:szCs w:val="24"/>
              </w:rPr>
              <w:t>202</w:t>
            </w:r>
            <w:r>
              <w:rPr>
                <w:rFonts w:ascii="Times New Roman" w:hAnsi="Times New Roman" w:cs="Times New Roman"/>
                <w:sz w:val="24"/>
                <w:szCs w:val="24"/>
              </w:rPr>
              <w:t>3</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742,19</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790,37</w:t>
            </w:r>
          </w:p>
        </w:tc>
      </w:tr>
      <w:tr w:rsidR="00840E5C" w:rsidRPr="0035529C" w:rsidTr="00855FB4">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787,41</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844,20</w:t>
            </w:r>
          </w:p>
        </w:tc>
      </w:tr>
      <w:tr w:rsidR="00840E5C" w:rsidRPr="0035529C" w:rsidTr="00855FB4">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719,50</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891,34</w:t>
            </w:r>
          </w:p>
        </w:tc>
      </w:tr>
      <w:tr w:rsidR="00840E5C" w:rsidRPr="0035529C" w:rsidTr="00855FB4">
        <w:tblPrEx>
          <w:tblCellMar>
            <w:top w:w="102" w:type="dxa"/>
            <w:left w:w="62" w:type="dxa"/>
            <w:bottom w:w="102" w:type="dxa"/>
            <w:right w:w="62" w:type="dxa"/>
          </w:tblCellMar>
          <w:tblLook w:val="0000" w:firstRow="0" w:lastRow="0" w:firstColumn="0" w:lastColumn="0" w:noHBand="0" w:noVBand="0"/>
        </w:tblPrEx>
        <w:trPr>
          <w:trHeight w:val="325"/>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533,79</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933,22</w:t>
            </w:r>
          </w:p>
        </w:tc>
      </w:tr>
      <w:tr w:rsidR="00840E5C" w:rsidRPr="0035529C" w:rsidTr="00855FB4">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sidRPr="00A55D14">
              <w:rPr>
                <w:rFonts w:ascii="Times New Roman" w:hAnsi="Times New Roman" w:cs="Times New Roman"/>
                <w:sz w:val="24"/>
                <w:szCs w:val="24"/>
              </w:rPr>
              <w:t>Итого</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2782,89</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3459,13</w:t>
            </w:r>
          </w:p>
        </w:tc>
      </w:tr>
      <w:tr w:rsidR="00840E5C" w:rsidRPr="0035529C" w:rsidTr="00A93918">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Средства областного бюджета</w:t>
            </w:r>
          </w:p>
        </w:tc>
      </w:tr>
      <w:tr w:rsidR="00840E5C" w:rsidRPr="0035529C" w:rsidTr="00A93918">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Год</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Выделено</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Потребность</w:t>
            </w:r>
          </w:p>
        </w:tc>
      </w:tr>
      <w:tr w:rsidR="00840E5C" w:rsidRPr="0035529C" w:rsidTr="000467CB">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2190,73</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2290,12</w:t>
            </w:r>
          </w:p>
        </w:tc>
      </w:tr>
      <w:tr w:rsidR="00840E5C" w:rsidRPr="0035529C" w:rsidTr="000467CB">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2232,57</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2337,63</w:t>
            </w:r>
          </w:p>
        </w:tc>
      </w:tr>
      <w:tr w:rsidR="00840E5C" w:rsidRPr="0035529C" w:rsidTr="000467CB">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2241,60</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2444,54</w:t>
            </w:r>
          </w:p>
        </w:tc>
      </w:tr>
      <w:tr w:rsidR="00840E5C" w:rsidRPr="0035529C" w:rsidTr="000467CB">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2250,39</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2451,66</w:t>
            </w:r>
          </w:p>
        </w:tc>
      </w:tr>
      <w:tr w:rsidR="00840E5C" w:rsidRPr="0035529C" w:rsidTr="000467CB">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sidRPr="00A55D14">
              <w:rPr>
                <w:rFonts w:ascii="Times New Roman" w:hAnsi="Times New Roman" w:cs="Times New Roman"/>
                <w:sz w:val="24"/>
                <w:szCs w:val="24"/>
              </w:rPr>
              <w:t>Итого</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8915,29</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9523,95</w:t>
            </w:r>
          </w:p>
        </w:tc>
      </w:tr>
      <w:tr w:rsidR="00840E5C" w:rsidRPr="0035529C" w:rsidTr="00A93918">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Средства федерального бюджета</w:t>
            </w:r>
          </w:p>
        </w:tc>
      </w:tr>
      <w:tr w:rsidR="00840E5C" w:rsidRPr="0035529C" w:rsidTr="00A93918">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Год</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Выделено</w:t>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A55D14">
              <w:rPr>
                <w:rFonts w:ascii="Times New Roman" w:hAnsi="Times New Roman" w:cs="Times New Roman"/>
                <w:sz w:val="24"/>
                <w:szCs w:val="24"/>
                <w:lang w:eastAsia="ru-RU"/>
              </w:rPr>
              <w:t>Потребность</w:t>
            </w:r>
          </w:p>
        </w:tc>
      </w:tr>
      <w:tr w:rsidR="00840E5C" w:rsidRPr="0035529C" w:rsidTr="00146077">
        <w:tblPrEx>
          <w:tblCellMar>
            <w:top w:w="102" w:type="dxa"/>
            <w:left w:w="62" w:type="dxa"/>
            <w:bottom w:w="102" w:type="dxa"/>
            <w:right w:w="62" w:type="dxa"/>
          </w:tblCellMar>
          <w:tblLook w:val="0000" w:firstRow="0" w:lastRow="0" w:firstColumn="0" w:lastColumn="0" w:noHBand="0" w:noVBand="0"/>
        </w:tblPrEx>
        <w:trPr>
          <w:trHeight w:val="189"/>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134,53</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134,53</w:t>
            </w:r>
          </w:p>
        </w:tc>
      </w:tr>
      <w:tr w:rsidR="00840E5C" w:rsidRPr="0035529C" w:rsidTr="00146077">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146,95</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146,95</w:t>
            </w:r>
          </w:p>
        </w:tc>
      </w:tr>
      <w:tr w:rsidR="00840E5C" w:rsidRPr="0035529C" w:rsidTr="00146077">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146,96</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146,96</w:t>
            </w:r>
          </w:p>
        </w:tc>
      </w:tr>
      <w:tr w:rsidR="00840E5C" w:rsidRPr="0035529C" w:rsidTr="00146077">
        <w:tblPrEx>
          <w:tblCellMar>
            <w:top w:w="102" w:type="dxa"/>
            <w:left w:w="62" w:type="dxa"/>
            <w:bottom w:w="102" w:type="dxa"/>
            <w:right w:w="62" w:type="dxa"/>
          </w:tblCellMar>
          <w:tblLook w:val="0000" w:firstRow="0" w:lastRow="0" w:firstColumn="0" w:lastColumn="0" w:noHBand="0" w:noVBand="0"/>
        </w:tblPrEx>
        <w:trPr>
          <w:trHeight w:val="318"/>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145,84</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145,84</w:t>
            </w:r>
          </w:p>
        </w:tc>
      </w:tr>
      <w:tr w:rsidR="00840E5C" w:rsidRPr="0035529C" w:rsidTr="00146077">
        <w:tblPrEx>
          <w:tblCellMar>
            <w:top w:w="102" w:type="dxa"/>
            <w:left w:w="62" w:type="dxa"/>
            <w:bottom w:w="102" w:type="dxa"/>
            <w:right w:w="62" w:type="dxa"/>
          </w:tblCellMar>
          <w:tblLook w:val="0000" w:firstRow="0" w:lastRow="0" w:firstColumn="0" w:lastColumn="0" w:noHBand="0" w:noVBand="0"/>
        </w:tblPrEx>
        <w:trPr>
          <w:trHeight w:val="64"/>
        </w:trPr>
        <w:tc>
          <w:tcPr>
            <w:tcW w:w="1984" w:type="dxa"/>
            <w:vMerge/>
          </w:tcPr>
          <w:p w:rsidR="00840E5C" w:rsidRPr="0035529C" w:rsidRDefault="00840E5C" w:rsidP="00840E5C">
            <w:pPr>
              <w:spacing w:after="0" w:line="240" w:lineRule="auto"/>
              <w:rPr>
                <w:rFonts w:ascii="Times New Roman" w:hAnsi="Times New Roman" w:cs="Times New Roman"/>
                <w:sz w:val="24"/>
                <w:szCs w:val="24"/>
              </w:rPr>
            </w:pP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840E5C" w:rsidRPr="00A55D14" w:rsidRDefault="00840E5C" w:rsidP="00840E5C">
            <w:pPr>
              <w:spacing w:after="0" w:line="240" w:lineRule="auto"/>
              <w:jc w:val="center"/>
              <w:rPr>
                <w:rFonts w:ascii="Times New Roman" w:hAnsi="Times New Roman" w:cs="Times New Roman"/>
                <w:sz w:val="24"/>
                <w:szCs w:val="24"/>
              </w:rPr>
            </w:pPr>
            <w:r w:rsidRPr="00A55D14">
              <w:rPr>
                <w:rFonts w:ascii="Times New Roman" w:hAnsi="Times New Roman" w:cs="Times New Roman"/>
                <w:sz w:val="24"/>
                <w:szCs w:val="24"/>
              </w:rPr>
              <w:t>Итого</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574,28</w:t>
            </w:r>
          </w:p>
        </w:tc>
        <w:tc>
          <w:tcPr>
            <w:tcW w:w="2740" w:type="dxa"/>
            <w:tcBorders>
              <w:top w:val="single" w:sz="4" w:space="0" w:color="auto"/>
              <w:left w:val="single" w:sz="4" w:space="0" w:color="auto"/>
              <w:bottom w:val="single" w:sz="4" w:space="0" w:color="auto"/>
              <w:right w:val="single" w:sz="4" w:space="0" w:color="auto"/>
            </w:tcBorders>
            <w:vAlign w:val="center"/>
          </w:tcPr>
          <w:p w:rsidR="00840E5C" w:rsidRPr="006450A4" w:rsidRDefault="00840E5C" w:rsidP="00840E5C">
            <w:pPr>
              <w:widowControl w:val="0"/>
              <w:autoSpaceDE w:val="0"/>
              <w:autoSpaceDN w:val="0"/>
              <w:spacing w:after="0" w:line="240" w:lineRule="auto"/>
              <w:jc w:val="center"/>
              <w:rPr>
                <w:rFonts w:ascii="Times New Roman" w:hAnsi="Times New Roman" w:cs="Times New Roman"/>
                <w:sz w:val="24"/>
                <w:szCs w:val="24"/>
                <w:lang w:eastAsia="ru-RU"/>
              </w:rPr>
            </w:pPr>
            <w:r w:rsidRPr="006450A4">
              <w:rPr>
                <w:rFonts w:ascii="Times New Roman" w:hAnsi="Times New Roman" w:cs="Times New Roman"/>
                <w:sz w:val="24"/>
                <w:szCs w:val="24"/>
                <w:lang w:eastAsia="ru-RU"/>
              </w:rPr>
              <w:t>574,28</w:t>
            </w:r>
          </w:p>
        </w:tc>
      </w:tr>
      <w:tr w:rsidR="00840E5C" w:rsidRPr="0035529C" w:rsidTr="00A93918">
        <w:trPr>
          <w:trHeight w:val="2782"/>
        </w:trPr>
        <w:tc>
          <w:tcPr>
            <w:tcW w:w="1984" w:type="dxa"/>
          </w:tcPr>
          <w:p w:rsidR="00840E5C" w:rsidRPr="0035529C" w:rsidRDefault="00840E5C" w:rsidP="00840E5C">
            <w:pPr>
              <w:widowControl w:val="0"/>
              <w:autoSpaceDE w:val="0"/>
              <w:autoSpaceDN w:val="0"/>
              <w:adjustRightInd w:val="0"/>
              <w:spacing w:after="0" w:line="240" w:lineRule="auto"/>
              <w:rPr>
                <w:rFonts w:ascii="Times New Roman" w:hAnsi="Times New Roman" w:cs="Times New Roman"/>
                <w:b/>
                <w:sz w:val="24"/>
                <w:szCs w:val="24"/>
              </w:rPr>
            </w:pPr>
            <w:r w:rsidRPr="0035529C">
              <w:rPr>
                <w:rFonts w:ascii="Times New Roman" w:hAnsi="Times New Roman" w:cs="Times New Roman"/>
                <w:bCs/>
                <w:sz w:val="24"/>
                <w:szCs w:val="24"/>
              </w:rPr>
              <w:t>Основные ожидаемые результаты реализации ПП</w:t>
            </w:r>
          </w:p>
        </w:tc>
        <w:tc>
          <w:tcPr>
            <w:tcW w:w="8220" w:type="dxa"/>
            <w:gridSpan w:val="3"/>
            <w:shd w:val="clear" w:color="auto" w:fill="auto"/>
          </w:tcPr>
          <w:p w:rsidR="00840E5C" w:rsidRPr="00A55D14" w:rsidRDefault="00840E5C" w:rsidP="00840E5C">
            <w:pPr>
              <w:pStyle w:val="afff"/>
              <w:widowControl/>
              <w:numPr>
                <w:ilvl w:val="0"/>
                <w:numId w:val="24"/>
              </w:numPr>
              <w:tabs>
                <w:tab w:val="clear" w:pos="720"/>
                <w:tab w:val="left" w:pos="459"/>
              </w:tabs>
              <w:suppressAutoHyphens w:val="0"/>
              <w:ind w:left="459" w:hanging="284"/>
              <w:contextualSpacing/>
              <w:jc w:val="both"/>
              <w:rPr>
                <w:rFonts w:eastAsia="Times New Roman"/>
                <w:kern w:val="0"/>
                <w:sz w:val="24"/>
                <w:lang w:eastAsia="ru-RU"/>
              </w:rPr>
            </w:pPr>
            <w:r>
              <w:rPr>
                <w:rFonts w:eastAsia="Times New Roman"/>
                <w:kern w:val="0"/>
                <w:sz w:val="24"/>
                <w:lang w:eastAsia="ru-RU"/>
              </w:rPr>
              <w:t>Д</w:t>
            </w:r>
            <w:r w:rsidRPr="00A55D14">
              <w:rPr>
                <w:rFonts w:eastAsia="Times New Roman"/>
                <w:kern w:val="0"/>
                <w:sz w:val="24"/>
                <w:lang w:eastAsia="ru-RU"/>
              </w:rPr>
              <w:t>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840E5C" w:rsidRPr="00A55D14" w:rsidRDefault="00840E5C" w:rsidP="00840E5C">
            <w:pPr>
              <w:pStyle w:val="afff"/>
              <w:widowControl/>
              <w:numPr>
                <w:ilvl w:val="0"/>
                <w:numId w:val="24"/>
              </w:numPr>
              <w:tabs>
                <w:tab w:val="clear" w:pos="720"/>
                <w:tab w:val="left" w:pos="459"/>
              </w:tabs>
              <w:suppressAutoHyphens w:val="0"/>
              <w:ind w:left="459" w:hanging="284"/>
              <w:contextualSpacing/>
              <w:jc w:val="both"/>
              <w:rPr>
                <w:rFonts w:eastAsia="Times New Roman"/>
                <w:kern w:val="0"/>
                <w:sz w:val="24"/>
                <w:lang w:eastAsia="ru-RU"/>
              </w:rPr>
            </w:pPr>
            <w:r>
              <w:rPr>
                <w:rFonts w:eastAsia="Times New Roman"/>
                <w:kern w:val="0"/>
                <w:sz w:val="24"/>
                <w:lang w:eastAsia="ru-RU"/>
              </w:rPr>
              <w:t>Д</w:t>
            </w:r>
            <w:r w:rsidRPr="00A55D14">
              <w:rPr>
                <w:rFonts w:eastAsia="Times New Roman"/>
                <w:kern w:val="0"/>
                <w:sz w:val="24"/>
                <w:lang w:eastAsia="ru-RU"/>
              </w:rPr>
              <w:t>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 – 100,0%;</w:t>
            </w:r>
          </w:p>
          <w:p w:rsidR="00840E5C" w:rsidRPr="00A55D14" w:rsidRDefault="00840E5C" w:rsidP="00840E5C">
            <w:pPr>
              <w:pStyle w:val="afff"/>
              <w:widowControl/>
              <w:numPr>
                <w:ilvl w:val="0"/>
                <w:numId w:val="24"/>
              </w:numPr>
              <w:tabs>
                <w:tab w:val="clear" w:pos="720"/>
                <w:tab w:val="left" w:pos="459"/>
              </w:tabs>
              <w:suppressAutoHyphens w:val="0"/>
              <w:ind w:left="459" w:hanging="284"/>
              <w:contextualSpacing/>
              <w:jc w:val="both"/>
              <w:rPr>
                <w:rFonts w:eastAsia="Times New Roman"/>
                <w:kern w:val="0"/>
                <w:sz w:val="24"/>
                <w:lang w:eastAsia="ru-RU"/>
              </w:rPr>
            </w:pPr>
            <w:r>
              <w:rPr>
                <w:rFonts w:eastAsia="Times New Roman"/>
                <w:kern w:val="0"/>
                <w:sz w:val="24"/>
                <w:lang w:eastAsia="ru-RU"/>
              </w:rPr>
              <w:t>Д</w:t>
            </w:r>
            <w:r w:rsidRPr="00A55D14">
              <w:rPr>
                <w:rFonts w:eastAsia="Times New Roman"/>
                <w:kern w:val="0"/>
                <w:sz w:val="24"/>
                <w:lang w:eastAsia="ru-RU"/>
              </w:rPr>
              <w:t xml:space="preserve">оля обучающихся 2-11 классов, завершивших учебный год на «хорошо» и «отлично» – 50,0%;  </w:t>
            </w:r>
          </w:p>
          <w:p w:rsidR="00840E5C" w:rsidRPr="00A55D14" w:rsidRDefault="00840E5C" w:rsidP="00840E5C">
            <w:pPr>
              <w:pStyle w:val="afff"/>
              <w:widowControl/>
              <w:numPr>
                <w:ilvl w:val="0"/>
                <w:numId w:val="24"/>
              </w:numPr>
              <w:tabs>
                <w:tab w:val="clear" w:pos="720"/>
                <w:tab w:val="left" w:pos="459"/>
              </w:tabs>
              <w:suppressAutoHyphens w:val="0"/>
              <w:ind w:left="459" w:hanging="284"/>
              <w:contextualSpacing/>
              <w:jc w:val="both"/>
              <w:rPr>
                <w:rFonts w:eastAsia="Times New Roman"/>
                <w:kern w:val="0"/>
                <w:sz w:val="24"/>
                <w:lang w:eastAsia="ru-RU"/>
              </w:rPr>
            </w:pPr>
            <w:r>
              <w:rPr>
                <w:rFonts w:eastAsia="Times New Roman"/>
                <w:kern w:val="0"/>
                <w:sz w:val="24"/>
                <w:lang w:eastAsia="ru-RU"/>
              </w:rPr>
              <w:t>Д</w:t>
            </w:r>
            <w:r w:rsidRPr="00A55D14">
              <w:rPr>
                <w:rFonts w:eastAsia="Times New Roman"/>
                <w:kern w:val="0"/>
                <w:sz w:val="24"/>
                <w:lang w:eastAsia="ru-RU"/>
              </w:rPr>
              <w:t>оля выпускников 11-х классов, получивших аттестат о ср</w:t>
            </w:r>
            <w:r>
              <w:rPr>
                <w:rFonts w:eastAsia="Times New Roman"/>
                <w:kern w:val="0"/>
                <w:sz w:val="24"/>
                <w:lang w:eastAsia="ru-RU"/>
              </w:rPr>
              <w:t>еднем общем образовании – 100,0</w:t>
            </w:r>
            <w:r w:rsidRPr="00A55D14">
              <w:rPr>
                <w:rFonts w:eastAsia="Times New Roman"/>
                <w:kern w:val="0"/>
                <w:sz w:val="24"/>
                <w:lang w:eastAsia="ru-RU"/>
              </w:rPr>
              <w:t>%;</w:t>
            </w:r>
          </w:p>
          <w:p w:rsidR="00840E5C" w:rsidRPr="00A55D14" w:rsidRDefault="00840E5C" w:rsidP="00840E5C">
            <w:pPr>
              <w:pStyle w:val="afff"/>
              <w:widowControl/>
              <w:numPr>
                <w:ilvl w:val="0"/>
                <w:numId w:val="24"/>
              </w:numPr>
              <w:tabs>
                <w:tab w:val="clear" w:pos="720"/>
                <w:tab w:val="left" w:pos="459"/>
              </w:tabs>
              <w:suppressAutoHyphens w:val="0"/>
              <w:ind w:left="459" w:hanging="284"/>
              <w:contextualSpacing/>
              <w:jc w:val="both"/>
              <w:rPr>
                <w:rFonts w:eastAsia="Times New Roman"/>
                <w:kern w:val="0"/>
                <w:sz w:val="24"/>
                <w:lang w:eastAsia="ru-RU"/>
              </w:rPr>
            </w:pPr>
            <w:r>
              <w:rPr>
                <w:rFonts w:eastAsia="Times New Roman"/>
                <w:kern w:val="0"/>
                <w:sz w:val="24"/>
                <w:lang w:eastAsia="ru-RU"/>
              </w:rPr>
              <w:t>Д</w:t>
            </w:r>
            <w:r w:rsidRPr="00A55D14">
              <w:rPr>
                <w:rFonts w:eastAsia="Times New Roman"/>
                <w:kern w:val="0"/>
                <w:sz w:val="24"/>
                <w:lang w:eastAsia="ru-RU"/>
              </w:rPr>
              <w:t xml:space="preserve">оля выпускников 9 классов, получивших аттестат об основном </w:t>
            </w:r>
            <w:r>
              <w:rPr>
                <w:rFonts w:eastAsia="Times New Roman"/>
                <w:kern w:val="0"/>
                <w:sz w:val="24"/>
                <w:lang w:eastAsia="ru-RU"/>
              </w:rPr>
              <w:t>общем образовании – 99,9</w:t>
            </w:r>
            <w:r w:rsidRPr="00A55D14">
              <w:rPr>
                <w:rFonts w:eastAsia="Times New Roman"/>
                <w:kern w:val="0"/>
                <w:sz w:val="24"/>
                <w:lang w:eastAsia="ru-RU"/>
              </w:rPr>
              <w:t xml:space="preserve">%;  </w:t>
            </w:r>
          </w:p>
          <w:p w:rsidR="00840E5C" w:rsidRPr="00A55D14" w:rsidRDefault="00840E5C" w:rsidP="00840E5C">
            <w:pPr>
              <w:pStyle w:val="afff"/>
              <w:widowControl/>
              <w:numPr>
                <w:ilvl w:val="0"/>
                <w:numId w:val="24"/>
              </w:numPr>
              <w:tabs>
                <w:tab w:val="clear" w:pos="720"/>
                <w:tab w:val="left" w:pos="459"/>
              </w:tabs>
              <w:suppressAutoHyphens w:val="0"/>
              <w:ind w:left="459" w:hanging="284"/>
              <w:contextualSpacing/>
              <w:jc w:val="both"/>
              <w:rPr>
                <w:rFonts w:eastAsia="Times New Roman"/>
                <w:kern w:val="0"/>
                <w:sz w:val="24"/>
                <w:lang w:eastAsia="ru-RU"/>
              </w:rPr>
            </w:pPr>
            <w:r>
              <w:rPr>
                <w:rFonts w:eastAsia="Times New Roman"/>
                <w:kern w:val="0"/>
                <w:sz w:val="24"/>
                <w:lang w:eastAsia="ru-RU"/>
              </w:rPr>
              <w:t>Д</w:t>
            </w:r>
            <w:r w:rsidRPr="00A55D14">
              <w:rPr>
                <w:rFonts w:eastAsia="Times New Roman"/>
                <w:kern w:val="0"/>
                <w:sz w:val="24"/>
                <w:lang w:eastAsia="ru-RU"/>
              </w:rPr>
              <w:t>оля детей, охваченных</w:t>
            </w:r>
            <w:r>
              <w:rPr>
                <w:rFonts w:eastAsia="Times New Roman"/>
                <w:kern w:val="0"/>
                <w:sz w:val="24"/>
                <w:lang w:eastAsia="ru-RU"/>
              </w:rPr>
              <w:t xml:space="preserve"> организованным питанием – 94,0</w:t>
            </w:r>
            <w:r w:rsidRPr="00A55D14">
              <w:rPr>
                <w:rFonts w:eastAsia="Times New Roman"/>
                <w:kern w:val="0"/>
                <w:sz w:val="24"/>
                <w:lang w:eastAsia="ru-RU"/>
              </w:rPr>
              <w:t xml:space="preserve">%;  </w:t>
            </w:r>
          </w:p>
          <w:p w:rsidR="00840E5C" w:rsidRPr="00A55D14" w:rsidRDefault="00840E5C" w:rsidP="00840E5C">
            <w:pPr>
              <w:pStyle w:val="afff"/>
              <w:widowControl/>
              <w:numPr>
                <w:ilvl w:val="0"/>
                <w:numId w:val="24"/>
              </w:numPr>
              <w:tabs>
                <w:tab w:val="clear" w:pos="720"/>
                <w:tab w:val="left" w:pos="459"/>
              </w:tabs>
              <w:suppressAutoHyphens w:val="0"/>
              <w:ind w:left="459" w:hanging="284"/>
              <w:contextualSpacing/>
              <w:jc w:val="both"/>
              <w:rPr>
                <w:rFonts w:eastAsia="Times New Roman"/>
                <w:kern w:val="0"/>
                <w:sz w:val="24"/>
                <w:lang w:eastAsia="ru-RU"/>
              </w:rPr>
            </w:pPr>
            <w:r>
              <w:rPr>
                <w:rFonts w:eastAsia="Times New Roman"/>
                <w:kern w:val="0"/>
                <w:sz w:val="24"/>
                <w:lang w:eastAsia="ru-RU"/>
              </w:rPr>
              <w:t>Д</w:t>
            </w:r>
            <w:r w:rsidRPr="00A55D14">
              <w:rPr>
                <w:rFonts w:eastAsia="Times New Roman"/>
                <w:kern w:val="0"/>
                <w:sz w:val="24"/>
                <w:lang w:eastAsia="ru-RU"/>
              </w:rPr>
              <w:t>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83,6%;</w:t>
            </w:r>
          </w:p>
          <w:p w:rsidR="00840E5C" w:rsidRPr="005C2F2F" w:rsidRDefault="00840E5C" w:rsidP="00840E5C">
            <w:pPr>
              <w:pStyle w:val="afff"/>
              <w:widowControl/>
              <w:numPr>
                <w:ilvl w:val="0"/>
                <w:numId w:val="24"/>
              </w:numPr>
              <w:shd w:val="clear" w:color="auto" w:fill="FFFFFF"/>
              <w:tabs>
                <w:tab w:val="clear" w:pos="720"/>
                <w:tab w:val="left" w:pos="459"/>
              </w:tabs>
              <w:suppressAutoHyphens w:val="0"/>
              <w:ind w:left="459" w:hanging="284"/>
              <w:contextualSpacing/>
              <w:jc w:val="both"/>
              <w:rPr>
                <w:rFonts w:eastAsia="Times New Roman"/>
                <w:kern w:val="0"/>
                <w:sz w:val="24"/>
                <w:lang w:eastAsia="ru-RU"/>
              </w:rPr>
            </w:pPr>
            <w:proofErr w:type="gramStart"/>
            <w:r>
              <w:rPr>
                <w:rFonts w:eastAsia="Times New Roman"/>
                <w:kern w:val="0"/>
                <w:sz w:val="24"/>
                <w:lang w:eastAsia="ru-RU"/>
              </w:rPr>
              <w:t>Д</w:t>
            </w:r>
            <w:r w:rsidRPr="005C2F2F">
              <w:rPr>
                <w:rFonts w:eastAsia="Times New Roman"/>
                <w:kern w:val="0"/>
                <w:sz w:val="24"/>
                <w:lang w:eastAsia="ru-RU"/>
              </w:rPr>
              <w:t xml:space="preserve">оля </w:t>
            </w:r>
            <w:r>
              <w:rPr>
                <w:rFonts w:eastAsia="Times New Roman"/>
                <w:kern w:val="0"/>
                <w:sz w:val="24"/>
                <w:lang w:eastAsia="ru-RU"/>
              </w:rPr>
              <w:t xml:space="preserve"> </w:t>
            </w:r>
            <w:r w:rsidRPr="005C2F2F">
              <w:rPr>
                <w:rFonts w:eastAsia="Times New Roman"/>
                <w:kern w:val="0"/>
                <w:sz w:val="24"/>
                <w:lang w:eastAsia="ru-RU"/>
              </w:rPr>
              <w:t>педагогов</w:t>
            </w:r>
            <w:proofErr w:type="gramEnd"/>
            <w:r w:rsidRPr="005C2F2F">
              <w:rPr>
                <w:rFonts w:eastAsia="Times New Roman"/>
                <w:kern w:val="0"/>
                <w:sz w:val="24"/>
                <w:lang w:eastAsia="ru-RU"/>
              </w:rPr>
              <w:t>,</w:t>
            </w:r>
            <w:r>
              <w:rPr>
                <w:rFonts w:eastAsia="Times New Roman"/>
                <w:kern w:val="0"/>
                <w:sz w:val="24"/>
                <w:lang w:eastAsia="ru-RU"/>
              </w:rPr>
              <w:t xml:space="preserve"> </w:t>
            </w:r>
            <w:r w:rsidRPr="005C2F2F">
              <w:rPr>
                <w:rFonts w:eastAsia="Times New Roman"/>
                <w:kern w:val="0"/>
                <w:sz w:val="24"/>
                <w:lang w:eastAsia="ru-RU"/>
              </w:rPr>
              <w:t xml:space="preserve"> использующих </w:t>
            </w:r>
            <w:r>
              <w:rPr>
                <w:rFonts w:eastAsia="Times New Roman"/>
                <w:kern w:val="0"/>
                <w:sz w:val="24"/>
                <w:lang w:eastAsia="ru-RU"/>
              </w:rPr>
              <w:t xml:space="preserve"> </w:t>
            </w:r>
            <w:r w:rsidRPr="005C2F2F">
              <w:rPr>
                <w:rFonts w:eastAsia="Times New Roman"/>
                <w:kern w:val="0"/>
                <w:sz w:val="24"/>
                <w:lang w:eastAsia="ru-RU"/>
              </w:rPr>
              <w:t xml:space="preserve">возможности </w:t>
            </w:r>
            <w:r>
              <w:rPr>
                <w:rFonts w:eastAsia="Times New Roman"/>
                <w:kern w:val="0"/>
                <w:sz w:val="24"/>
                <w:lang w:eastAsia="ru-RU"/>
              </w:rPr>
              <w:t xml:space="preserve"> </w:t>
            </w:r>
            <w:r w:rsidRPr="005C2F2F">
              <w:rPr>
                <w:rFonts w:eastAsia="Times New Roman"/>
                <w:kern w:val="0"/>
                <w:sz w:val="24"/>
                <w:lang w:eastAsia="ru-RU"/>
              </w:rPr>
              <w:t xml:space="preserve">ФГИС </w:t>
            </w:r>
            <w:r>
              <w:rPr>
                <w:rFonts w:eastAsia="Times New Roman"/>
                <w:kern w:val="0"/>
                <w:sz w:val="24"/>
                <w:lang w:eastAsia="ru-RU"/>
              </w:rPr>
              <w:t xml:space="preserve"> </w:t>
            </w:r>
            <w:r w:rsidRPr="005C2F2F">
              <w:rPr>
                <w:rFonts w:eastAsia="Times New Roman"/>
                <w:kern w:val="0"/>
                <w:sz w:val="24"/>
                <w:lang w:eastAsia="ru-RU"/>
              </w:rPr>
              <w:t xml:space="preserve">«Моя </w:t>
            </w:r>
            <w:r>
              <w:rPr>
                <w:rFonts w:eastAsia="Times New Roman"/>
                <w:kern w:val="0"/>
                <w:sz w:val="24"/>
                <w:lang w:eastAsia="ru-RU"/>
              </w:rPr>
              <w:t xml:space="preserve"> </w:t>
            </w:r>
            <w:r w:rsidRPr="005C2F2F">
              <w:rPr>
                <w:rFonts w:eastAsia="Times New Roman"/>
                <w:kern w:val="0"/>
                <w:sz w:val="24"/>
                <w:lang w:eastAsia="ru-RU"/>
              </w:rPr>
              <w:t>школа»,  ИКОП «</w:t>
            </w:r>
            <w:proofErr w:type="spellStart"/>
            <w:r w:rsidRPr="005C2F2F">
              <w:rPr>
                <w:rFonts w:eastAsia="Times New Roman"/>
                <w:kern w:val="0"/>
                <w:sz w:val="24"/>
                <w:lang w:eastAsia="ru-RU"/>
              </w:rPr>
              <w:t>Сферум</w:t>
            </w:r>
            <w:proofErr w:type="spellEnd"/>
            <w:r w:rsidRPr="005C2F2F">
              <w:rPr>
                <w:rFonts w:eastAsia="Times New Roman"/>
                <w:kern w:val="0"/>
                <w:sz w:val="24"/>
                <w:lang w:eastAsia="ru-RU"/>
              </w:rPr>
              <w:t xml:space="preserve">» – 85,5%; </w:t>
            </w:r>
          </w:p>
          <w:p w:rsidR="00840E5C" w:rsidRPr="009654D3" w:rsidRDefault="00840E5C" w:rsidP="00840E5C">
            <w:pPr>
              <w:pStyle w:val="ConsPlusNormal"/>
              <w:numPr>
                <w:ilvl w:val="0"/>
                <w:numId w:val="24"/>
              </w:numPr>
              <w:tabs>
                <w:tab w:val="clear" w:pos="720"/>
                <w:tab w:val="left" w:pos="459"/>
                <w:tab w:val="left" w:pos="900"/>
              </w:tabs>
              <w:ind w:left="459" w:hanging="284"/>
              <w:jc w:val="both"/>
              <w:rPr>
                <w:rFonts w:ascii="Times New Roman" w:hAnsi="Times New Roman" w:cs="Times New Roman"/>
                <w:sz w:val="24"/>
                <w:szCs w:val="24"/>
              </w:rPr>
            </w:pPr>
            <w:r>
              <w:rPr>
                <w:rFonts w:ascii="Times New Roman" w:hAnsi="Times New Roman" w:cs="Times New Roman"/>
                <w:sz w:val="24"/>
                <w:szCs w:val="24"/>
              </w:rPr>
              <w:t>Д</w:t>
            </w:r>
            <w:r w:rsidRPr="00A55D14">
              <w:rPr>
                <w:rFonts w:ascii="Times New Roman" w:hAnsi="Times New Roman" w:cs="Times New Roman"/>
                <w:sz w:val="24"/>
                <w:szCs w:val="24"/>
              </w:rPr>
              <w:t>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tc>
      </w:tr>
    </w:tbl>
    <w:p w:rsidR="00E35975" w:rsidRPr="0035529C" w:rsidRDefault="00E35975" w:rsidP="00E35975">
      <w:pPr>
        <w:pStyle w:val="2"/>
        <w:spacing w:before="0" w:after="0"/>
        <w:ind w:left="578" w:hanging="578"/>
        <w:jc w:val="center"/>
        <w:rPr>
          <w:rFonts w:ascii="Times New Roman" w:hAnsi="Times New Roman" w:cs="Times New Roman"/>
          <w:b w:val="0"/>
          <w:bCs w:val="0"/>
          <w:i w:val="0"/>
        </w:rPr>
      </w:pPr>
    </w:p>
    <w:p w:rsidR="00E35975" w:rsidRPr="0035529C" w:rsidRDefault="00E35975" w:rsidP="00E35975">
      <w:pPr>
        <w:pStyle w:val="2"/>
        <w:spacing w:before="0" w:after="0"/>
        <w:ind w:left="578" w:hanging="578"/>
        <w:jc w:val="center"/>
        <w:rPr>
          <w:rFonts w:ascii="Times New Roman" w:hAnsi="Times New Roman" w:cs="Times New Roman"/>
          <w:b w:val="0"/>
          <w:bCs w:val="0"/>
          <w:i w:val="0"/>
        </w:rPr>
      </w:pPr>
      <w:bookmarkStart w:id="24" w:name="_Toc149719677"/>
      <w:r w:rsidRPr="0035529C">
        <w:rPr>
          <w:rFonts w:ascii="Times New Roman" w:hAnsi="Times New Roman" w:cs="Times New Roman"/>
          <w:b w:val="0"/>
          <w:bCs w:val="0"/>
          <w:i w:val="0"/>
        </w:rPr>
        <w:t>2. Анализ существующей ситуации и оценка проблем, решение которых осуществляется путем реализации подпрограммы</w:t>
      </w:r>
      <w:bookmarkEnd w:id="24"/>
    </w:p>
    <w:p w:rsidR="00E35975" w:rsidRPr="0035529C" w:rsidRDefault="00E35975" w:rsidP="00E35975">
      <w:pPr>
        <w:pStyle w:val="ConsPlusNormal"/>
        <w:jc w:val="both"/>
        <w:rPr>
          <w:rFonts w:ascii="Times New Roman" w:hAnsi="Times New Roman" w:cs="Times New Roman"/>
          <w:sz w:val="28"/>
          <w:szCs w:val="28"/>
        </w:rPr>
      </w:pPr>
    </w:p>
    <w:p w:rsidR="00E35975" w:rsidRPr="00AC77A6"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Департамент образования в соответствии с действующим законодательством Российской </w:t>
      </w:r>
      <w:r w:rsidRPr="00AC77A6">
        <w:rPr>
          <w:rFonts w:ascii="Times New Roman" w:hAnsi="Times New Roman" w:cs="Times New Roman"/>
          <w:sz w:val="28"/>
          <w:szCs w:val="28"/>
        </w:rPr>
        <w:t>Федерации реализует следующие полномочия:</w:t>
      </w:r>
    </w:p>
    <w:p w:rsidR="00E35975" w:rsidRPr="00AC77A6" w:rsidRDefault="00E35975" w:rsidP="0064196E">
      <w:pPr>
        <w:pStyle w:val="ConsPlusNormal"/>
        <w:numPr>
          <w:ilvl w:val="1"/>
          <w:numId w:val="43"/>
        </w:numPr>
        <w:ind w:left="426" w:hanging="426"/>
        <w:jc w:val="both"/>
        <w:rPr>
          <w:rFonts w:ascii="Times New Roman" w:hAnsi="Times New Roman" w:cs="Times New Roman"/>
          <w:sz w:val="28"/>
          <w:szCs w:val="28"/>
        </w:rPr>
      </w:pPr>
      <w:r w:rsidRPr="00AC77A6">
        <w:rPr>
          <w:rFonts w:ascii="Times New Roman" w:hAnsi="Times New Roman" w:cs="Times New Roman"/>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городского округа город Рыбинск Ярославской области (далее по тексту – муниципальные организации) (за исключением полномочий по финансовому обеспечению реализации основных </w:t>
      </w:r>
      <w:r w:rsidRPr="00AC77A6">
        <w:rPr>
          <w:rFonts w:ascii="Times New Roman" w:hAnsi="Times New Roman" w:cs="Times New Roman"/>
          <w:sz w:val="28"/>
          <w:szCs w:val="28"/>
        </w:rPr>
        <w:lastRenderedPageBreak/>
        <w:t>общеобразовательных программ в соответствии с федеральными государственными образовательными стандартами);</w:t>
      </w:r>
    </w:p>
    <w:p w:rsidR="00E35975" w:rsidRPr="00AC77A6" w:rsidRDefault="00E35975" w:rsidP="0064196E">
      <w:pPr>
        <w:pStyle w:val="ConsPlusNormal"/>
        <w:numPr>
          <w:ilvl w:val="1"/>
          <w:numId w:val="43"/>
        </w:numPr>
        <w:ind w:left="426" w:hanging="426"/>
        <w:jc w:val="both"/>
        <w:rPr>
          <w:rFonts w:ascii="Times New Roman" w:hAnsi="Times New Roman" w:cs="Times New Roman"/>
          <w:sz w:val="28"/>
          <w:szCs w:val="28"/>
        </w:rPr>
      </w:pPr>
      <w:r w:rsidRPr="00AC77A6">
        <w:rPr>
          <w:rFonts w:ascii="Times New Roman" w:hAnsi="Times New Roman" w:cs="Times New Roman"/>
          <w:sz w:val="28"/>
          <w:szCs w:val="28"/>
        </w:rPr>
        <w:t>организация предоставления дополнительного образования детей в муниципальных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35975" w:rsidRPr="00AC77A6" w:rsidRDefault="00E35975" w:rsidP="0064196E">
      <w:pPr>
        <w:pStyle w:val="ConsPlusNormal"/>
        <w:numPr>
          <w:ilvl w:val="1"/>
          <w:numId w:val="43"/>
        </w:numPr>
        <w:ind w:left="426" w:hanging="426"/>
        <w:jc w:val="both"/>
        <w:rPr>
          <w:rFonts w:ascii="Times New Roman" w:hAnsi="Times New Roman" w:cs="Times New Roman"/>
          <w:sz w:val="28"/>
          <w:szCs w:val="28"/>
        </w:rPr>
      </w:pPr>
      <w:r w:rsidRPr="00AC77A6">
        <w:rPr>
          <w:rFonts w:ascii="Times New Roman" w:hAnsi="Times New Roman" w:cs="Times New Roman"/>
          <w:sz w:val="28"/>
          <w:szCs w:val="28"/>
        </w:rPr>
        <w:t>создание условий для организации присмотра и ухода за детьми, содержания детей в муниципальных организациях;</w:t>
      </w:r>
    </w:p>
    <w:p w:rsidR="00E35975" w:rsidRPr="00AC77A6" w:rsidRDefault="00E35975" w:rsidP="0064196E">
      <w:pPr>
        <w:pStyle w:val="ConsPlusNormal"/>
        <w:numPr>
          <w:ilvl w:val="1"/>
          <w:numId w:val="43"/>
        </w:numPr>
        <w:ind w:left="426" w:hanging="426"/>
        <w:jc w:val="both"/>
        <w:rPr>
          <w:rFonts w:ascii="Times New Roman" w:hAnsi="Times New Roman" w:cs="Times New Roman"/>
          <w:sz w:val="28"/>
          <w:szCs w:val="28"/>
        </w:rPr>
      </w:pPr>
      <w:r w:rsidRPr="00AC77A6">
        <w:rPr>
          <w:rFonts w:ascii="Times New Roman" w:hAnsi="Times New Roman" w:cs="Times New Roman"/>
          <w:sz w:val="28"/>
          <w:szCs w:val="28"/>
        </w:rPr>
        <w:t xml:space="preserve">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организаций за территориями городского округа город </w:t>
      </w:r>
      <w:proofErr w:type="gramStart"/>
      <w:r w:rsidRPr="00AC77A6">
        <w:rPr>
          <w:rFonts w:ascii="Times New Roman" w:hAnsi="Times New Roman" w:cs="Times New Roman"/>
          <w:sz w:val="28"/>
          <w:szCs w:val="28"/>
        </w:rPr>
        <w:t>Рыбинск  Ярославской</w:t>
      </w:r>
      <w:proofErr w:type="gramEnd"/>
      <w:r w:rsidRPr="00AC77A6">
        <w:rPr>
          <w:rFonts w:ascii="Times New Roman" w:hAnsi="Times New Roman" w:cs="Times New Roman"/>
          <w:sz w:val="28"/>
          <w:szCs w:val="28"/>
        </w:rPr>
        <w:t xml:space="preserve"> области;</w:t>
      </w:r>
    </w:p>
    <w:p w:rsidR="00E35975" w:rsidRPr="00AC77A6" w:rsidRDefault="00E35975" w:rsidP="0064196E">
      <w:pPr>
        <w:pStyle w:val="ConsPlusNormal"/>
        <w:numPr>
          <w:ilvl w:val="1"/>
          <w:numId w:val="43"/>
        </w:numPr>
        <w:ind w:left="426" w:hanging="426"/>
        <w:jc w:val="both"/>
        <w:rPr>
          <w:rFonts w:ascii="Times New Roman" w:hAnsi="Times New Roman" w:cs="Times New Roman"/>
          <w:sz w:val="28"/>
          <w:szCs w:val="28"/>
        </w:rPr>
      </w:pPr>
      <w:r w:rsidRPr="00AC77A6">
        <w:rPr>
          <w:rFonts w:ascii="Times New Roman" w:hAnsi="Times New Roman" w:cs="Times New Roman"/>
          <w:sz w:val="28"/>
          <w:szCs w:val="28"/>
        </w:rPr>
        <w:t>осуществление учета несовершеннолетних, не посещающих или систематически пропускающих по неуважительным причинам занятия в муниципальных организациях;</w:t>
      </w:r>
    </w:p>
    <w:p w:rsidR="00E35975" w:rsidRPr="00AC77A6" w:rsidRDefault="00E35975" w:rsidP="0064196E">
      <w:pPr>
        <w:pStyle w:val="ConsPlusNormal"/>
        <w:numPr>
          <w:ilvl w:val="1"/>
          <w:numId w:val="43"/>
        </w:numPr>
        <w:ind w:left="426" w:hanging="426"/>
        <w:jc w:val="both"/>
        <w:rPr>
          <w:rFonts w:ascii="Times New Roman" w:hAnsi="Times New Roman" w:cs="Times New Roman"/>
          <w:sz w:val="28"/>
          <w:szCs w:val="28"/>
        </w:rPr>
      </w:pPr>
      <w:r w:rsidRPr="00AC77A6">
        <w:rPr>
          <w:rFonts w:ascii="Times New Roman" w:hAnsi="Times New Roman" w:cs="Times New Roman"/>
          <w:sz w:val="28"/>
          <w:szCs w:val="2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35975" w:rsidRPr="00AC77A6" w:rsidRDefault="00E35975" w:rsidP="0064196E">
      <w:pPr>
        <w:pStyle w:val="ConsPlusNormal"/>
        <w:numPr>
          <w:ilvl w:val="1"/>
          <w:numId w:val="43"/>
        </w:numPr>
        <w:ind w:left="426" w:hanging="426"/>
        <w:jc w:val="both"/>
        <w:rPr>
          <w:rFonts w:ascii="Times New Roman" w:hAnsi="Times New Roman" w:cs="Times New Roman"/>
          <w:sz w:val="28"/>
          <w:szCs w:val="28"/>
        </w:rPr>
      </w:pPr>
      <w:r w:rsidRPr="00AC77A6">
        <w:rPr>
          <w:rFonts w:ascii="Times New Roman" w:hAnsi="Times New Roman" w:cs="Times New Roman"/>
          <w:sz w:val="28"/>
          <w:szCs w:val="28"/>
        </w:rPr>
        <w:t>организация методического и ресурсного обеспечения системы образования на территории городского округа город Рыбинск Ярославской области;</w:t>
      </w:r>
    </w:p>
    <w:p w:rsidR="00E35975" w:rsidRPr="00AC77A6" w:rsidRDefault="00E35975" w:rsidP="0064196E">
      <w:pPr>
        <w:pStyle w:val="ConsPlusNormal"/>
        <w:numPr>
          <w:ilvl w:val="1"/>
          <w:numId w:val="43"/>
        </w:numPr>
        <w:ind w:left="426" w:hanging="426"/>
        <w:jc w:val="both"/>
        <w:rPr>
          <w:rFonts w:ascii="Times New Roman" w:hAnsi="Times New Roman" w:cs="Times New Roman"/>
          <w:sz w:val="28"/>
          <w:szCs w:val="28"/>
        </w:rPr>
      </w:pPr>
      <w:r w:rsidRPr="00AC77A6">
        <w:rPr>
          <w:rFonts w:ascii="Times New Roman" w:hAnsi="Times New Roman" w:cs="Times New Roman"/>
          <w:sz w:val="28"/>
          <w:szCs w:val="28"/>
        </w:rPr>
        <w:t xml:space="preserve">осуществление отдельных государственных полномочий Ярославской области, которыми наделяются органы местного самоуправления в сфере опеки </w:t>
      </w:r>
      <w:r>
        <w:rPr>
          <w:rFonts w:ascii="Times New Roman" w:hAnsi="Times New Roman" w:cs="Times New Roman"/>
          <w:sz w:val="28"/>
          <w:szCs w:val="28"/>
        </w:rPr>
        <w:t xml:space="preserve">                </w:t>
      </w:r>
      <w:r w:rsidRPr="00AC77A6">
        <w:rPr>
          <w:rFonts w:ascii="Times New Roman" w:hAnsi="Times New Roman" w:cs="Times New Roman"/>
          <w:sz w:val="28"/>
          <w:szCs w:val="28"/>
        </w:rPr>
        <w:t>и попечительства над несовершеннолетними.</w:t>
      </w:r>
    </w:p>
    <w:p w:rsidR="00E35975" w:rsidRPr="0035529C" w:rsidRDefault="00E35975" w:rsidP="00E35975">
      <w:pPr>
        <w:pStyle w:val="ConsPlusNormal"/>
        <w:ind w:firstLine="709"/>
        <w:jc w:val="both"/>
        <w:rPr>
          <w:rFonts w:ascii="Times New Roman" w:hAnsi="Times New Roman" w:cs="Times New Roman"/>
          <w:sz w:val="28"/>
          <w:szCs w:val="28"/>
        </w:rPr>
      </w:pPr>
      <w:r w:rsidRPr="009B03DA">
        <w:rPr>
          <w:rFonts w:ascii="Times New Roman" w:hAnsi="Times New Roman" w:cs="Times New Roman"/>
          <w:sz w:val="28"/>
          <w:szCs w:val="28"/>
        </w:rPr>
        <w:t xml:space="preserve">Система образования городского округа город Рыбинск представляет </w:t>
      </w:r>
      <w:proofErr w:type="gramStart"/>
      <w:r w:rsidRPr="009B03DA">
        <w:rPr>
          <w:rFonts w:ascii="Times New Roman" w:hAnsi="Times New Roman" w:cs="Times New Roman"/>
          <w:sz w:val="28"/>
          <w:szCs w:val="28"/>
        </w:rPr>
        <w:t>собой</w:t>
      </w:r>
      <w:r>
        <w:rPr>
          <w:rFonts w:ascii="Times New Roman" w:hAnsi="Times New Roman" w:cs="Times New Roman"/>
          <w:sz w:val="28"/>
          <w:szCs w:val="28"/>
        </w:rPr>
        <w:t xml:space="preserve"> </w:t>
      </w:r>
      <w:r w:rsidRPr="009B03DA">
        <w:rPr>
          <w:rFonts w:ascii="Times New Roman" w:hAnsi="Times New Roman" w:cs="Times New Roman"/>
          <w:sz w:val="28"/>
          <w:szCs w:val="28"/>
        </w:rPr>
        <w:t xml:space="preserve"> 90</w:t>
      </w:r>
      <w:proofErr w:type="gramEnd"/>
      <w:r w:rsidRPr="009B03DA">
        <w:rPr>
          <w:rFonts w:ascii="Times New Roman" w:hAnsi="Times New Roman" w:cs="Times New Roman"/>
          <w:sz w:val="28"/>
          <w:szCs w:val="28"/>
        </w:rPr>
        <w:t xml:space="preserve"> учреждений, из которых 88 - образовательные организации, реализующие образовательные программы различного уровня и направленности, предоставляющие муниципальные услуги в сфере образования и выполняющие работы, связанные с информационным, организационно-техническим и технологическим обеспечением и сопровождением деятельности муниципальной системы образования.</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В системе образования городского округа город Рыбинск созданы необходимые условия для реализации образовательных программ, содержания воспитанников и обеспечения доступности образовательных услуг. На 01.0</w:t>
      </w:r>
      <w:r>
        <w:rPr>
          <w:rFonts w:ascii="Times New Roman" w:hAnsi="Times New Roman" w:cs="Times New Roman"/>
          <w:sz w:val="28"/>
          <w:szCs w:val="28"/>
        </w:rPr>
        <w:t>9</w:t>
      </w:r>
      <w:r w:rsidRPr="0035529C">
        <w:rPr>
          <w:rFonts w:ascii="Times New Roman" w:hAnsi="Times New Roman" w:cs="Times New Roman"/>
          <w:sz w:val="28"/>
          <w:szCs w:val="28"/>
        </w:rPr>
        <w:t>.202</w:t>
      </w:r>
      <w:r>
        <w:rPr>
          <w:rFonts w:ascii="Times New Roman" w:hAnsi="Times New Roman" w:cs="Times New Roman"/>
          <w:sz w:val="28"/>
          <w:szCs w:val="28"/>
        </w:rPr>
        <w:t xml:space="preserve">3 </w:t>
      </w:r>
      <w:r w:rsidRPr="0035529C">
        <w:rPr>
          <w:rFonts w:ascii="Times New Roman" w:hAnsi="Times New Roman" w:cs="Times New Roman"/>
          <w:sz w:val="28"/>
          <w:szCs w:val="28"/>
        </w:rPr>
        <w:t>все организации имеют лицензии на право ведения образовательной деятельности. Организации, выдающие документы об уровне образования государственного образца, имеют свидетельства о государственной аккредитации.</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Вместе с тем материальные, информационные и кадровые ресурсы системы образования городского округа город Рыбинск требуют постоянного обновления и совершенствования.</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Реализация «дорожной карты» в сфере образования по выполнению соответствующих указов Президента Российской Федерации требует постоянной работы в направлении оптимизации процесса и результатов планирования и использования бюджетных средств, особенно в части соблюдения соотношения </w:t>
      </w:r>
      <w:r w:rsidRPr="0035529C">
        <w:rPr>
          <w:rFonts w:ascii="Times New Roman" w:hAnsi="Times New Roman" w:cs="Times New Roman"/>
          <w:sz w:val="28"/>
          <w:szCs w:val="28"/>
        </w:rPr>
        <w:lastRenderedPageBreak/>
        <w:t>средней заработной платы работников сферы.</w:t>
      </w:r>
    </w:p>
    <w:p w:rsidR="00E35975" w:rsidRPr="0035529C" w:rsidRDefault="00E35975" w:rsidP="00E35975">
      <w:pPr>
        <w:pStyle w:val="ConsPlusNormal"/>
        <w:ind w:firstLine="709"/>
        <w:jc w:val="both"/>
        <w:rPr>
          <w:rFonts w:ascii="Times New Roman" w:hAnsi="Times New Roman" w:cs="Times New Roman"/>
          <w:sz w:val="28"/>
          <w:szCs w:val="28"/>
        </w:rPr>
      </w:pPr>
      <w:r w:rsidRPr="003E1F8C">
        <w:rPr>
          <w:rFonts w:ascii="Times New Roman" w:hAnsi="Times New Roman" w:cs="Times New Roman"/>
          <w:sz w:val="28"/>
          <w:szCs w:val="28"/>
        </w:rPr>
        <w:t>Для выполнения полномочий Департамента образования, оптимального распределения бюджетных средств предусмотрены цели и задачи подпрограммы, разработаны программные мероприятия, спрогнозированы ожидаемые результаты и распределены выделенные финансовые средства, благодаря которым обеспечены:</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заработная плата персонала в соответствии с требованиями трудового законодательства, Указами Президента Российской Федерации в отношении отдельных категорий работников;</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субсидия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ежемесячные денежные выплаты медицинским работникам, осуществляющим медицинское обслуживание обучающихся и воспитанников образовательных организаций;</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материально-техническое обеспечение образовательного процесса, в том числе: расходы на услуги связи, транспортные расходы, организацию и проведение мероприятий культурно-просветительного характера;</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питание льготных категорий воспитанников;</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расходы, связанные с программно-методическим обеспечением учебного процесса, ЕГЭ;</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расходы на повышение квалификации педагогических работников;</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 xml:space="preserve">расходы на содержание движимого и недвижимого имущества, в том числе коммунальные услуги, услуги охраны, проведение противопожарных и санитарно-эпидемиологических мероприятий, текущий и аварийный ремонт зданий, помещений, оборудования, прочие услуги; уплату налогов; </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компенсация части платы родителей за присмотр и уход за детьми в образовательных организациях, реализующих основную общеобразовательную программу дошкольного образования;</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единовременные пособия при всех формах устройства детей в семью;</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компенсация услуг ЖКХ, аренды жилого помещения, на ремонт жилого помещения, находящегося в собственности ребенка-сироты, до достижения им возраста 18 лет, расходов на транспортное обслуживание, расходов на обеспечение подготовки к поступлению в образовательные учреждения;</w:t>
      </w:r>
    </w:p>
    <w:p w:rsidR="00E35975" w:rsidRPr="005C2F2F" w:rsidRDefault="00E35975" w:rsidP="0064196E">
      <w:pPr>
        <w:pStyle w:val="ConsPlusNormal"/>
        <w:numPr>
          <w:ilvl w:val="1"/>
          <w:numId w:val="44"/>
        </w:numPr>
        <w:ind w:left="567" w:hanging="567"/>
        <w:jc w:val="both"/>
        <w:rPr>
          <w:rFonts w:ascii="Times New Roman" w:hAnsi="Times New Roman" w:cs="Times New Roman"/>
          <w:sz w:val="28"/>
          <w:szCs w:val="28"/>
        </w:rPr>
      </w:pPr>
      <w:r w:rsidRPr="005C2F2F">
        <w:rPr>
          <w:rFonts w:ascii="Times New Roman" w:hAnsi="Times New Roman" w:cs="Times New Roman"/>
          <w:sz w:val="28"/>
          <w:szCs w:val="28"/>
        </w:rPr>
        <w:t>социальная адаптация, ежемесячные выплаты на содержание ребенка, находящегося под опекой (попечительством), а также вознаграждение, причитающееся приемному родителю.</w:t>
      </w:r>
    </w:p>
    <w:p w:rsidR="00E35975"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Основные исходные данные и прогноз состояния муниципальной системы образования отражен в следующей таблице в соответствии с уровнями образования и поставленными задачами развития:</w:t>
      </w:r>
    </w:p>
    <w:p w:rsidR="00E35975" w:rsidRDefault="00E35975" w:rsidP="00E35975">
      <w:pPr>
        <w:pStyle w:val="ConsPlusNormal"/>
        <w:ind w:firstLine="709"/>
        <w:jc w:val="both"/>
        <w:rPr>
          <w:rFonts w:ascii="Times New Roman" w:hAnsi="Times New Roman" w:cs="Times New Roman"/>
          <w:sz w:val="28"/>
          <w:szCs w:val="28"/>
        </w:rPr>
      </w:pPr>
    </w:p>
    <w:p w:rsidR="00E35975" w:rsidRDefault="00E35975" w:rsidP="00E35975">
      <w:pPr>
        <w:pStyle w:val="ConsPlusNormal"/>
        <w:ind w:firstLine="709"/>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103"/>
        <w:gridCol w:w="567"/>
        <w:gridCol w:w="992"/>
        <w:gridCol w:w="851"/>
        <w:gridCol w:w="850"/>
        <w:gridCol w:w="851"/>
      </w:tblGrid>
      <w:tr w:rsidR="00E35975" w:rsidRPr="0035529C" w:rsidTr="00A93918">
        <w:trPr>
          <w:trHeight w:val="169"/>
        </w:trPr>
        <w:tc>
          <w:tcPr>
            <w:tcW w:w="709"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п/п</w:t>
            </w:r>
          </w:p>
        </w:tc>
        <w:tc>
          <w:tcPr>
            <w:tcW w:w="5103"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lastRenderedPageBreak/>
              <w:t>Наименование</w:t>
            </w:r>
          </w:p>
        </w:tc>
        <w:tc>
          <w:tcPr>
            <w:tcW w:w="567"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3544" w:type="dxa"/>
            <w:gridSpan w:val="4"/>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Значение результата</w:t>
            </w:r>
          </w:p>
        </w:tc>
      </w:tr>
      <w:tr w:rsidR="00E35975" w:rsidRPr="0035529C" w:rsidTr="00A93918">
        <w:trPr>
          <w:trHeight w:val="164"/>
        </w:trPr>
        <w:tc>
          <w:tcPr>
            <w:tcW w:w="709"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5103"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567" w:type="dxa"/>
            <w:vMerge/>
            <w:shd w:val="clear" w:color="auto" w:fill="auto"/>
          </w:tcPr>
          <w:p w:rsidR="00E35975" w:rsidRPr="0035529C" w:rsidRDefault="00E35975" w:rsidP="00A93918">
            <w:pPr>
              <w:spacing w:after="0" w:line="240" w:lineRule="auto"/>
              <w:rPr>
                <w:rFonts w:ascii="Times New Roman" w:hAnsi="Times New Roman" w:cs="Times New Roman"/>
                <w:sz w:val="24"/>
                <w:szCs w:val="24"/>
              </w:rPr>
            </w:pPr>
          </w:p>
        </w:tc>
        <w:tc>
          <w:tcPr>
            <w:tcW w:w="992" w:type="dxa"/>
            <w:shd w:val="clear" w:color="auto" w:fill="auto"/>
            <w:vAlign w:val="center"/>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3</w:t>
            </w:r>
          </w:p>
        </w:tc>
        <w:tc>
          <w:tcPr>
            <w:tcW w:w="851" w:type="dxa"/>
            <w:shd w:val="clear" w:color="auto" w:fill="auto"/>
            <w:vAlign w:val="center"/>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4</w:t>
            </w:r>
          </w:p>
        </w:tc>
        <w:tc>
          <w:tcPr>
            <w:tcW w:w="850" w:type="dxa"/>
            <w:shd w:val="clear" w:color="auto" w:fill="auto"/>
            <w:vAlign w:val="center"/>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5</w:t>
            </w:r>
          </w:p>
        </w:tc>
        <w:tc>
          <w:tcPr>
            <w:tcW w:w="851" w:type="dxa"/>
            <w:shd w:val="clear" w:color="auto" w:fill="auto"/>
            <w:vAlign w:val="center"/>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6</w:t>
            </w:r>
          </w:p>
        </w:tc>
      </w:tr>
      <w:tr w:rsidR="00E35975" w:rsidRPr="0035529C" w:rsidTr="00A93918">
        <w:trPr>
          <w:trHeight w:val="227"/>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w:t>
            </w:r>
          </w:p>
        </w:tc>
        <w:tc>
          <w:tcPr>
            <w:tcW w:w="5103"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w:t>
            </w:r>
          </w:p>
        </w:tc>
        <w:tc>
          <w:tcPr>
            <w:tcW w:w="567"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3</w:t>
            </w:r>
          </w:p>
        </w:tc>
        <w:tc>
          <w:tcPr>
            <w:tcW w:w="99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4</w:t>
            </w:r>
          </w:p>
        </w:tc>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w:t>
            </w:r>
          </w:p>
        </w:tc>
        <w:tc>
          <w:tcPr>
            <w:tcW w:w="850"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6</w:t>
            </w:r>
          </w:p>
        </w:tc>
        <w:tc>
          <w:tcPr>
            <w:tcW w:w="851"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7</w:t>
            </w:r>
          </w:p>
        </w:tc>
      </w:tr>
      <w:tr w:rsidR="00E35975" w:rsidRPr="0035529C" w:rsidTr="00A93918">
        <w:trPr>
          <w:trHeight w:val="227"/>
        </w:trPr>
        <w:tc>
          <w:tcPr>
            <w:tcW w:w="709" w:type="dxa"/>
            <w:shd w:val="clear" w:color="auto" w:fill="auto"/>
          </w:tcPr>
          <w:p w:rsidR="00E35975" w:rsidRPr="0035529C" w:rsidRDefault="00E35975" w:rsidP="00A93918">
            <w:pPr>
              <w:pStyle w:val="ConsPlusNormal"/>
              <w:jc w:val="center"/>
              <w:outlineLvl w:val="4"/>
              <w:rPr>
                <w:rFonts w:ascii="Times New Roman" w:hAnsi="Times New Roman" w:cs="Times New Roman"/>
                <w:sz w:val="24"/>
                <w:szCs w:val="24"/>
              </w:rPr>
            </w:pPr>
            <w:r w:rsidRPr="0035529C">
              <w:rPr>
                <w:rFonts w:ascii="Times New Roman" w:hAnsi="Times New Roman" w:cs="Times New Roman"/>
                <w:sz w:val="24"/>
                <w:szCs w:val="24"/>
              </w:rPr>
              <w:t>1</w:t>
            </w:r>
          </w:p>
        </w:tc>
        <w:tc>
          <w:tcPr>
            <w:tcW w:w="9214" w:type="dxa"/>
            <w:gridSpan w:val="6"/>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Дошкольное образование</w:t>
            </w:r>
          </w:p>
        </w:tc>
      </w:tr>
      <w:tr w:rsidR="00E35975" w:rsidRPr="0035529C" w:rsidTr="00A93918">
        <w:trPr>
          <w:trHeight w:val="1020"/>
        </w:trPr>
        <w:tc>
          <w:tcPr>
            <w:tcW w:w="709" w:type="dxa"/>
            <w:shd w:val="clear" w:color="auto" w:fill="auto"/>
          </w:tcPr>
          <w:p w:rsidR="00E35975" w:rsidRPr="006E3C66" w:rsidRDefault="00E35975" w:rsidP="00A93918">
            <w:pPr>
              <w:pStyle w:val="ConsPlusNormal"/>
              <w:jc w:val="center"/>
              <w:rPr>
                <w:rFonts w:ascii="Times New Roman" w:hAnsi="Times New Roman" w:cs="Times New Roman"/>
                <w:sz w:val="24"/>
                <w:szCs w:val="24"/>
              </w:rPr>
            </w:pPr>
            <w:r w:rsidRPr="006E3C66">
              <w:rPr>
                <w:rFonts w:ascii="Times New Roman" w:hAnsi="Times New Roman" w:cs="Times New Roman"/>
                <w:sz w:val="24"/>
                <w:szCs w:val="24"/>
              </w:rPr>
              <w:t>1.1</w:t>
            </w:r>
          </w:p>
        </w:tc>
        <w:tc>
          <w:tcPr>
            <w:tcW w:w="5103" w:type="dxa"/>
            <w:shd w:val="clear" w:color="auto" w:fill="auto"/>
          </w:tcPr>
          <w:p w:rsidR="00E35975" w:rsidRPr="006E3C66" w:rsidRDefault="00E35975" w:rsidP="00A93918">
            <w:pPr>
              <w:pStyle w:val="ConsPlusNormal"/>
              <w:jc w:val="both"/>
              <w:rPr>
                <w:rFonts w:ascii="Times New Roman" w:hAnsi="Times New Roman" w:cs="Times New Roman"/>
                <w:sz w:val="24"/>
                <w:szCs w:val="24"/>
              </w:rPr>
            </w:pPr>
            <w:r w:rsidRPr="006E3C66">
              <w:rPr>
                <w:rFonts w:ascii="Times New Roman" w:hAnsi="Times New Roman" w:cs="Times New Roman"/>
                <w:sz w:val="24"/>
                <w:szCs w:val="24"/>
              </w:rPr>
              <w:t>Число муниципальных организаций, юридических лиц, реализующих основную образовательную программу - образовательную программу дошкольного образования</w:t>
            </w:r>
          </w:p>
        </w:tc>
        <w:tc>
          <w:tcPr>
            <w:tcW w:w="567" w:type="dxa"/>
            <w:shd w:val="clear" w:color="auto" w:fill="auto"/>
          </w:tcPr>
          <w:p w:rsidR="00E35975" w:rsidRPr="006E3C66" w:rsidRDefault="00E35975" w:rsidP="00A93918">
            <w:pPr>
              <w:pStyle w:val="ConsPlusNormal"/>
              <w:jc w:val="center"/>
              <w:rPr>
                <w:rFonts w:ascii="Times New Roman" w:hAnsi="Times New Roman" w:cs="Times New Roman"/>
                <w:sz w:val="24"/>
                <w:szCs w:val="24"/>
              </w:rPr>
            </w:pPr>
            <w:r w:rsidRPr="006E3C66">
              <w:rPr>
                <w:rFonts w:ascii="Times New Roman" w:hAnsi="Times New Roman" w:cs="Times New Roman"/>
                <w:sz w:val="24"/>
                <w:szCs w:val="24"/>
              </w:rPr>
              <w:t>шт.</w:t>
            </w:r>
          </w:p>
        </w:tc>
        <w:tc>
          <w:tcPr>
            <w:tcW w:w="992" w:type="dxa"/>
            <w:shd w:val="clear" w:color="auto" w:fill="auto"/>
          </w:tcPr>
          <w:p w:rsidR="00E35975" w:rsidRPr="006E3C66" w:rsidRDefault="00E35975" w:rsidP="00A93918">
            <w:pPr>
              <w:pStyle w:val="ConsPlusNormal"/>
              <w:jc w:val="center"/>
              <w:rPr>
                <w:rFonts w:ascii="Times New Roman" w:hAnsi="Times New Roman" w:cs="Times New Roman"/>
                <w:sz w:val="24"/>
                <w:szCs w:val="24"/>
              </w:rPr>
            </w:pPr>
            <w:r w:rsidRPr="006E3C66">
              <w:rPr>
                <w:rFonts w:ascii="Times New Roman" w:hAnsi="Times New Roman" w:cs="Times New Roman"/>
                <w:sz w:val="24"/>
                <w:szCs w:val="24"/>
              </w:rPr>
              <w:t>58</w:t>
            </w:r>
          </w:p>
        </w:tc>
        <w:tc>
          <w:tcPr>
            <w:tcW w:w="851" w:type="dxa"/>
            <w:shd w:val="clear" w:color="auto" w:fill="auto"/>
          </w:tcPr>
          <w:p w:rsidR="00E35975" w:rsidRPr="006E3C66" w:rsidRDefault="00E35975" w:rsidP="00A93918">
            <w:pPr>
              <w:pStyle w:val="ConsPlusNormal"/>
              <w:jc w:val="center"/>
              <w:rPr>
                <w:rFonts w:ascii="Times New Roman" w:hAnsi="Times New Roman" w:cs="Times New Roman"/>
                <w:sz w:val="24"/>
                <w:szCs w:val="24"/>
              </w:rPr>
            </w:pPr>
            <w:r w:rsidRPr="006E3C66">
              <w:rPr>
                <w:rFonts w:ascii="Times New Roman" w:hAnsi="Times New Roman" w:cs="Times New Roman"/>
                <w:sz w:val="24"/>
                <w:szCs w:val="24"/>
              </w:rPr>
              <w:t>58</w:t>
            </w:r>
          </w:p>
        </w:tc>
        <w:tc>
          <w:tcPr>
            <w:tcW w:w="850" w:type="dxa"/>
            <w:shd w:val="clear" w:color="auto" w:fill="auto"/>
          </w:tcPr>
          <w:p w:rsidR="00E35975" w:rsidRPr="006E3C66" w:rsidRDefault="00E35975" w:rsidP="00A93918">
            <w:pPr>
              <w:pStyle w:val="ConsPlusNormal"/>
              <w:jc w:val="center"/>
              <w:rPr>
                <w:rFonts w:ascii="Times New Roman" w:hAnsi="Times New Roman" w:cs="Times New Roman"/>
                <w:sz w:val="24"/>
                <w:szCs w:val="24"/>
              </w:rPr>
            </w:pPr>
            <w:r w:rsidRPr="006E3C66">
              <w:rPr>
                <w:rFonts w:ascii="Times New Roman" w:hAnsi="Times New Roman" w:cs="Times New Roman"/>
                <w:sz w:val="24"/>
                <w:szCs w:val="24"/>
              </w:rPr>
              <w:t>57</w:t>
            </w:r>
          </w:p>
        </w:tc>
        <w:tc>
          <w:tcPr>
            <w:tcW w:w="851" w:type="dxa"/>
            <w:shd w:val="clear" w:color="auto" w:fill="auto"/>
          </w:tcPr>
          <w:p w:rsidR="00E35975" w:rsidRPr="006E3C66" w:rsidRDefault="00E35975" w:rsidP="00A93918">
            <w:pPr>
              <w:pStyle w:val="ConsPlusNormal"/>
              <w:jc w:val="center"/>
              <w:rPr>
                <w:rFonts w:ascii="Times New Roman" w:hAnsi="Times New Roman" w:cs="Times New Roman"/>
                <w:sz w:val="24"/>
                <w:szCs w:val="24"/>
              </w:rPr>
            </w:pPr>
            <w:r w:rsidRPr="006E3C66">
              <w:rPr>
                <w:rFonts w:ascii="Times New Roman" w:hAnsi="Times New Roman" w:cs="Times New Roman"/>
                <w:sz w:val="24"/>
                <w:szCs w:val="24"/>
              </w:rPr>
              <w:t>57</w:t>
            </w:r>
          </w:p>
        </w:tc>
      </w:tr>
      <w:tr w:rsidR="00E35975" w:rsidRPr="002F584F" w:rsidTr="00A93918">
        <w:trPr>
          <w:trHeight w:val="1020"/>
        </w:trPr>
        <w:tc>
          <w:tcPr>
            <w:tcW w:w="709" w:type="dxa"/>
            <w:shd w:val="clear" w:color="auto" w:fill="auto"/>
          </w:tcPr>
          <w:p w:rsidR="00E35975" w:rsidRPr="002F584F" w:rsidRDefault="00E35975" w:rsidP="00A93918">
            <w:pPr>
              <w:pStyle w:val="ConsPlusNormal"/>
              <w:jc w:val="center"/>
              <w:rPr>
                <w:rFonts w:ascii="Times New Roman" w:hAnsi="Times New Roman" w:cs="Times New Roman"/>
                <w:sz w:val="24"/>
                <w:szCs w:val="24"/>
              </w:rPr>
            </w:pPr>
            <w:r w:rsidRPr="002F584F">
              <w:rPr>
                <w:rFonts w:ascii="Times New Roman" w:hAnsi="Times New Roman" w:cs="Times New Roman"/>
                <w:sz w:val="24"/>
                <w:szCs w:val="24"/>
              </w:rPr>
              <w:t>1. 2</w:t>
            </w:r>
          </w:p>
        </w:tc>
        <w:tc>
          <w:tcPr>
            <w:tcW w:w="5103" w:type="dxa"/>
            <w:shd w:val="clear" w:color="auto" w:fill="auto"/>
          </w:tcPr>
          <w:p w:rsidR="00E35975" w:rsidRPr="002F584F" w:rsidRDefault="00E35975" w:rsidP="00A93918">
            <w:pPr>
              <w:pStyle w:val="ConsPlusNormal"/>
              <w:jc w:val="both"/>
              <w:rPr>
                <w:rFonts w:ascii="Times New Roman" w:hAnsi="Times New Roman" w:cs="Times New Roman"/>
                <w:sz w:val="24"/>
                <w:szCs w:val="24"/>
              </w:rPr>
            </w:pPr>
            <w:r w:rsidRPr="002F584F">
              <w:rPr>
                <w:rFonts w:ascii="Times New Roman" w:hAnsi="Times New Roman" w:cs="Times New Roman"/>
                <w:sz w:val="24"/>
                <w:szCs w:val="24"/>
              </w:rPr>
              <w:t>Число муниципальных общеобразовательных организаций, реализующих основную образовательную программу - образовательную программу дошкольного образования</w:t>
            </w:r>
          </w:p>
        </w:tc>
        <w:tc>
          <w:tcPr>
            <w:tcW w:w="567" w:type="dxa"/>
            <w:shd w:val="clear" w:color="auto" w:fill="auto"/>
          </w:tcPr>
          <w:p w:rsidR="00E35975" w:rsidRPr="002F584F" w:rsidRDefault="00E35975" w:rsidP="00A93918">
            <w:pPr>
              <w:pStyle w:val="ConsPlusNormal"/>
              <w:jc w:val="center"/>
              <w:rPr>
                <w:rFonts w:ascii="Times New Roman" w:hAnsi="Times New Roman" w:cs="Times New Roman"/>
                <w:sz w:val="24"/>
                <w:szCs w:val="24"/>
              </w:rPr>
            </w:pPr>
            <w:r w:rsidRPr="002F584F">
              <w:rPr>
                <w:rFonts w:ascii="Times New Roman" w:hAnsi="Times New Roman" w:cs="Times New Roman"/>
                <w:sz w:val="24"/>
                <w:szCs w:val="24"/>
              </w:rPr>
              <w:t>шт.</w:t>
            </w:r>
          </w:p>
        </w:tc>
        <w:tc>
          <w:tcPr>
            <w:tcW w:w="992" w:type="dxa"/>
            <w:shd w:val="clear" w:color="auto" w:fill="auto"/>
          </w:tcPr>
          <w:p w:rsidR="00E35975" w:rsidRPr="002F584F" w:rsidRDefault="00E35975" w:rsidP="00A93918">
            <w:pPr>
              <w:pStyle w:val="ConsPlusNormal"/>
              <w:jc w:val="center"/>
              <w:rPr>
                <w:rFonts w:ascii="Times New Roman" w:hAnsi="Times New Roman" w:cs="Times New Roman"/>
                <w:sz w:val="24"/>
                <w:szCs w:val="24"/>
              </w:rPr>
            </w:pPr>
            <w:r w:rsidRPr="002F584F">
              <w:rPr>
                <w:rFonts w:ascii="Times New Roman" w:hAnsi="Times New Roman" w:cs="Times New Roman"/>
                <w:sz w:val="24"/>
                <w:szCs w:val="24"/>
              </w:rPr>
              <w:t>1</w:t>
            </w:r>
          </w:p>
        </w:tc>
        <w:tc>
          <w:tcPr>
            <w:tcW w:w="851" w:type="dxa"/>
            <w:shd w:val="clear" w:color="auto" w:fill="auto"/>
          </w:tcPr>
          <w:p w:rsidR="00E35975" w:rsidRPr="002F584F" w:rsidRDefault="00E35975" w:rsidP="00A93918">
            <w:pPr>
              <w:pStyle w:val="ConsPlusNormal"/>
              <w:jc w:val="center"/>
              <w:rPr>
                <w:rFonts w:ascii="Times New Roman" w:hAnsi="Times New Roman" w:cs="Times New Roman"/>
                <w:sz w:val="24"/>
                <w:szCs w:val="24"/>
              </w:rPr>
            </w:pPr>
            <w:r w:rsidRPr="002F584F">
              <w:rPr>
                <w:rFonts w:ascii="Times New Roman" w:hAnsi="Times New Roman" w:cs="Times New Roman"/>
                <w:sz w:val="24"/>
                <w:szCs w:val="24"/>
              </w:rPr>
              <w:t>1</w:t>
            </w:r>
          </w:p>
          <w:p w:rsidR="00E35975" w:rsidRPr="002F584F" w:rsidRDefault="00E35975" w:rsidP="00A93918">
            <w:pPr>
              <w:pStyle w:val="ConsPlusNormal"/>
              <w:jc w:val="center"/>
              <w:rPr>
                <w:rFonts w:ascii="Times New Roman" w:hAnsi="Times New Roman" w:cs="Times New Roman"/>
                <w:sz w:val="24"/>
                <w:szCs w:val="24"/>
                <w:u w:val="single"/>
              </w:rPr>
            </w:pPr>
          </w:p>
        </w:tc>
        <w:tc>
          <w:tcPr>
            <w:tcW w:w="850" w:type="dxa"/>
            <w:shd w:val="clear" w:color="auto" w:fill="auto"/>
          </w:tcPr>
          <w:p w:rsidR="00E35975" w:rsidRPr="002F584F" w:rsidRDefault="00E35975" w:rsidP="00A93918">
            <w:pPr>
              <w:pStyle w:val="ConsPlusNormal"/>
              <w:jc w:val="center"/>
              <w:rPr>
                <w:rFonts w:ascii="Times New Roman" w:hAnsi="Times New Roman" w:cs="Times New Roman"/>
                <w:sz w:val="24"/>
                <w:szCs w:val="24"/>
              </w:rPr>
            </w:pPr>
            <w:r w:rsidRPr="002F584F">
              <w:rPr>
                <w:rFonts w:ascii="Times New Roman" w:hAnsi="Times New Roman" w:cs="Times New Roman"/>
                <w:sz w:val="24"/>
                <w:szCs w:val="24"/>
              </w:rPr>
              <w:t>0</w:t>
            </w:r>
          </w:p>
          <w:p w:rsidR="00E35975" w:rsidRPr="002F584F" w:rsidRDefault="00E35975" w:rsidP="00A93918">
            <w:pPr>
              <w:pStyle w:val="ConsPlusNormal"/>
              <w:jc w:val="center"/>
              <w:rPr>
                <w:rFonts w:ascii="Times New Roman" w:hAnsi="Times New Roman" w:cs="Times New Roman"/>
                <w:sz w:val="24"/>
                <w:szCs w:val="24"/>
                <w:u w:val="single"/>
              </w:rPr>
            </w:pPr>
          </w:p>
        </w:tc>
        <w:tc>
          <w:tcPr>
            <w:tcW w:w="851" w:type="dxa"/>
            <w:shd w:val="clear" w:color="auto" w:fill="auto"/>
          </w:tcPr>
          <w:p w:rsidR="00E35975" w:rsidRPr="002F584F" w:rsidRDefault="00E35975" w:rsidP="00A93918">
            <w:pPr>
              <w:pStyle w:val="ConsPlusNormal"/>
              <w:jc w:val="center"/>
              <w:rPr>
                <w:rFonts w:ascii="Times New Roman" w:hAnsi="Times New Roman" w:cs="Times New Roman"/>
                <w:sz w:val="24"/>
                <w:szCs w:val="24"/>
              </w:rPr>
            </w:pPr>
            <w:r w:rsidRPr="002F584F">
              <w:rPr>
                <w:rFonts w:ascii="Times New Roman" w:hAnsi="Times New Roman" w:cs="Times New Roman"/>
                <w:sz w:val="24"/>
                <w:szCs w:val="24"/>
              </w:rPr>
              <w:t>0</w:t>
            </w:r>
          </w:p>
        </w:tc>
      </w:tr>
      <w:tr w:rsidR="00E35975" w:rsidRPr="008F38BB" w:rsidTr="00A93918">
        <w:trPr>
          <w:trHeight w:val="372"/>
        </w:trPr>
        <w:tc>
          <w:tcPr>
            <w:tcW w:w="709" w:type="dxa"/>
            <w:shd w:val="clear" w:color="auto" w:fill="auto"/>
          </w:tcPr>
          <w:p w:rsidR="00E35975" w:rsidRPr="008F38BB" w:rsidRDefault="00E35975" w:rsidP="00A93918">
            <w:pPr>
              <w:pStyle w:val="ConsPlusNormal"/>
              <w:jc w:val="center"/>
              <w:rPr>
                <w:rFonts w:ascii="Times New Roman" w:hAnsi="Times New Roman" w:cs="Times New Roman"/>
                <w:sz w:val="24"/>
                <w:szCs w:val="24"/>
              </w:rPr>
            </w:pPr>
            <w:r w:rsidRPr="008F38BB">
              <w:rPr>
                <w:rFonts w:ascii="Times New Roman" w:hAnsi="Times New Roman" w:cs="Times New Roman"/>
                <w:sz w:val="24"/>
                <w:szCs w:val="24"/>
              </w:rPr>
              <w:t>1. 3</w:t>
            </w:r>
          </w:p>
        </w:tc>
        <w:tc>
          <w:tcPr>
            <w:tcW w:w="5103" w:type="dxa"/>
            <w:shd w:val="clear" w:color="auto" w:fill="auto"/>
          </w:tcPr>
          <w:p w:rsidR="00E35975" w:rsidRPr="008F38BB" w:rsidRDefault="00E35975" w:rsidP="00A93918">
            <w:pPr>
              <w:pStyle w:val="ConsPlusNormal"/>
              <w:jc w:val="both"/>
              <w:rPr>
                <w:rFonts w:ascii="Times New Roman" w:hAnsi="Times New Roman" w:cs="Times New Roman"/>
                <w:sz w:val="24"/>
                <w:szCs w:val="24"/>
              </w:rPr>
            </w:pPr>
            <w:r w:rsidRPr="008F38BB">
              <w:rPr>
                <w:rFonts w:ascii="Times New Roman" w:hAnsi="Times New Roman" w:cs="Times New Roman"/>
                <w:sz w:val="24"/>
                <w:szCs w:val="24"/>
              </w:rPr>
              <w:t>Число групп детей дошкольного возраста в общеобразовательных организациях</w:t>
            </w:r>
          </w:p>
        </w:tc>
        <w:tc>
          <w:tcPr>
            <w:tcW w:w="567" w:type="dxa"/>
            <w:shd w:val="clear" w:color="auto" w:fill="auto"/>
          </w:tcPr>
          <w:p w:rsidR="00E35975" w:rsidRPr="008F38BB" w:rsidRDefault="00E35975" w:rsidP="00A93918">
            <w:pPr>
              <w:pStyle w:val="ConsPlusNormal"/>
              <w:jc w:val="center"/>
              <w:rPr>
                <w:rFonts w:ascii="Times New Roman" w:hAnsi="Times New Roman" w:cs="Times New Roman"/>
                <w:sz w:val="24"/>
                <w:szCs w:val="24"/>
              </w:rPr>
            </w:pPr>
            <w:r w:rsidRPr="008F38BB">
              <w:rPr>
                <w:rFonts w:ascii="Times New Roman" w:hAnsi="Times New Roman" w:cs="Times New Roman"/>
                <w:sz w:val="24"/>
                <w:szCs w:val="24"/>
              </w:rPr>
              <w:t>шт.</w:t>
            </w:r>
          </w:p>
        </w:tc>
        <w:tc>
          <w:tcPr>
            <w:tcW w:w="992" w:type="dxa"/>
            <w:shd w:val="clear" w:color="auto" w:fill="auto"/>
          </w:tcPr>
          <w:p w:rsidR="00E35975" w:rsidRPr="008F38BB" w:rsidRDefault="00E35975" w:rsidP="00A93918">
            <w:pPr>
              <w:pStyle w:val="ConsPlusNormal"/>
              <w:jc w:val="center"/>
              <w:rPr>
                <w:rFonts w:ascii="Times New Roman" w:hAnsi="Times New Roman" w:cs="Times New Roman"/>
                <w:sz w:val="24"/>
                <w:szCs w:val="24"/>
              </w:rPr>
            </w:pPr>
            <w:r w:rsidRPr="008F38BB">
              <w:rPr>
                <w:rFonts w:ascii="Times New Roman" w:hAnsi="Times New Roman" w:cs="Times New Roman"/>
                <w:sz w:val="24"/>
                <w:szCs w:val="24"/>
              </w:rPr>
              <w:t>4</w:t>
            </w:r>
          </w:p>
        </w:tc>
        <w:tc>
          <w:tcPr>
            <w:tcW w:w="851" w:type="dxa"/>
            <w:shd w:val="clear" w:color="auto" w:fill="auto"/>
          </w:tcPr>
          <w:p w:rsidR="00E35975" w:rsidRPr="008F38BB" w:rsidRDefault="00E35975" w:rsidP="00A93918">
            <w:pPr>
              <w:pStyle w:val="ConsPlusNormal"/>
              <w:jc w:val="center"/>
              <w:rPr>
                <w:rFonts w:ascii="Times New Roman" w:hAnsi="Times New Roman" w:cs="Times New Roman"/>
                <w:sz w:val="24"/>
                <w:szCs w:val="24"/>
              </w:rPr>
            </w:pPr>
            <w:r w:rsidRPr="008F38BB">
              <w:rPr>
                <w:rFonts w:ascii="Times New Roman" w:hAnsi="Times New Roman" w:cs="Times New Roman"/>
                <w:sz w:val="24"/>
                <w:szCs w:val="24"/>
              </w:rPr>
              <w:t>4</w:t>
            </w:r>
          </w:p>
        </w:tc>
        <w:tc>
          <w:tcPr>
            <w:tcW w:w="850" w:type="dxa"/>
            <w:shd w:val="clear" w:color="auto" w:fill="auto"/>
          </w:tcPr>
          <w:p w:rsidR="00E35975" w:rsidRPr="008F38BB" w:rsidRDefault="00E35975" w:rsidP="00A93918">
            <w:pPr>
              <w:pStyle w:val="ConsPlusNormal"/>
              <w:jc w:val="center"/>
              <w:rPr>
                <w:rFonts w:ascii="Times New Roman" w:hAnsi="Times New Roman" w:cs="Times New Roman"/>
                <w:sz w:val="24"/>
                <w:szCs w:val="24"/>
              </w:rPr>
            </w:pPr>
            <w:r w:rsidRPr="008F38BB">
              <w:rPr>
                <w:rFonts w:ascii="Times New Roman" w:hAnsi="Times New Roman" w:cs="Times New Roman"/>
                <w:sz w:val="24"/>
                <w:szCs w:val="24"/>
              </w:rPr>
              <w:t>0</w:t>
            </w:r>
          </w:p>
        </w:tc>
        <w:tc>
          <w:tcPr>
            <w:tcW w:w="851" w:type="dxa"/>
            <w:shd w:val="clear" w:color="auto" w:fill="auto"/>
          </w:tcPr>
          <w:p w:rsidR="00E35975" w:rsidRPr="008F38BB" w:rsidRDefault="00E35975" w:rsidP="00A93918">
            <w:pPr>
              <w:pStyle w:val="ConsPlusNormal"/>
              <w:jc w:val="center"/>
              <w:rPr>
                <w:rFonts w:ascii="Times New Roman" w:hAnsi="Times New Roman" w:cs="Times New Roman"/>
                <w:sz w:val="24"/>
                <w:szCs w:val="24"/>
              </w:rPr>
            </w:pPr>
            <w:r w:rsidRPr="008F38BB">
              <w:rPr>
                <w:rFonts w:ascii="Times New Roman" w:hAnsi="Times New Roman" w:cs="Times New Roman"/>
                <w:sz w:val="24"/>
                <w:szCs w:val="24"/>
              </w:rPr>
              <w:t>0</w:t>
            </w:r>
          </w:p>
        </w:tc>
      </w:tr>
      <w:tr w:rsidR="00E35975" w:rsidRPr="00640061" w:rsidTr="00A93918">
        <w:trPr>
          <w:trHeight w:val="128"/>
        </w:trPr>
        <w:tc>
          <w:tcPr>
            <w:tcW w:w="709" w:type="dxa"/>
            <w:shd w:val="clear" w:color="auto" w:fill="auto"/>
          </w:tcPr>
          <w:p w:rsidR="00E35975" w:rsidRPr="00640061" w:rsidRDefault="00E35975" w:rsidP="00A93918">
            <w:pPr>
              <w:pStyle w:val="ConsPlusNormal"/>
              <w:jc w:val="center"/>
              <w:rPr>
                <w:rFonts w:ascii="Times New Roman" w:hAnsi="Times New Roman" w:cs="Times New Roman"/>
                <w:sz w:val="24"/>
                <w:szCs w:val="24"/>
              </w:rPr>
            </w:pPr>
            <w:r w:rsidRPr="00640061">
              <w:rPr>
                <w:rFonts w:ascii="Times New Roman" w:hAnsi="Times New Roman" w:cs="Times New Roman"/>
                <w:sz w:val="24"/>
                <w:szCs w:val="24"/>
              </w:rPr>
              <w:t>1. 4</w:t>
            </w:r>
          </w:p>
        </w:tc>
        <w:tc>
          <w:tcPr>
            <w:tcW w:w="5103" w:type="dxa"/>
            <w:shd w:val="clear" w:color="auto" w:fill="auto"/>
          </w:tcPr>
          <w:p w:rsidR="00E35975" w:rsidRPr="00640061" w:rsidRDefault="00E35975" w:rsidP="00A93918">
            <w:pPr>
              <w:pStyle w:val="ConsPlusNormal"/>
              <w:rPr>
                <w:rFonts w:ascii="Times New Roman" w:hAnsi="Times New Roman" w:cs="Times New Roman"/>
                <w:sz w:val="24"/>
                <w:szCs w:val="24"/>
              </w:rPr>
            </w:pPr>
            <w:r w:rsidRPr="00640061">
              <w:rPr>
                <w:rFonts w:ascii="Times New Roman" w:hAnsi="Times New Roman" w:cs="Times New Roman"/>
                <w:sz w:val="24"/>
                <w:szCs w:val="24"/>
              </w:rPr>
              <w:t xml:space="preserve">Число воспитанников </w:t>
            </w:r>
          </w:p>
        </w:tc>
        <w:tc>
          <w:tcPr>
            <w:tcW w:w="567" w:type="dxa"/>
            <w:shd w:val="clear" w:color="auto" w:fill="auto"/>
          </w:tcPr>
          <w:p w:rsidR="00E35975" w:rsidRPr="00640061" w:rsidRDefault="00E35975" w:rsidP="00A93918">
            <w:pPr>
              <w:pStyle w:val="ConsPlusNormal"/>
              <w:jc w:val="center"/>
              <w:rPr>
                <w:rFonts w:ascii="Times New Roman" w:hAnsi="Times New Roman" w:cs="Times New Roman"/>
                <w:sz w:val="24"/>
                <w:szCs w:val="24"/>
              </w:rPr>
            </w:pPr>
            <w:r w:rsidRPr="00640061">
              <w:rPr>
                <w:rFonts w:ascii="Times New Roman" w:hAnsi="Times New Roman" w:cs="Times New Roman"/>
                <w:sz w:val="24"/>
                <w:szCs w:val="24"/>
              </w:rPr>
              <w:t>чел.</w:t>
            </w:r>
          </w:p>
        </w:tc>
        <w:tc>
          <w:tcPr>
            <w:tcW w:w="992" w:type="dxa"/>
            <w:shd w:val="clear" w:color="auto" w:fill="auto"/>
            <w:vAlign w:val="center"/>
          </w:tcPr>
          <w:p w:rsidR="00E35975" w:rsidRPr="00640061" w:rsidRDefault="00E35975" w:rsidP="00A93918">
            <w:pPr>
              <w:pStyle w:val="ConsPlusNormal"/>
              <w:jc w:val="center"/>
              <w:rPr>
                <w:rFonts w:ascii="Times New Roman" w:hAnsi="Times New Roman" w:cs="Times New Roman"/>
                <w:spacing w:val="-6"/>
                <w:sz w:val="24"/>
                <w:szCs w:val="24"/>
              </w:rPr>
            </w:pPr>
            <w:r w:rsidRPr="00640061">
              <w:rPr>
                <w:rFonts w:ascii="Times New Roman" w:hAnsi="Times New Roman" w:cs="Times New Roman"/>
                <w:spacing w:val="-6"/>
                <w:sz w:val="24"/>
                <w:szCs w:val="24"/>
              </w:rPr>
              <w:t>8210</w:t>
            </w:r>
          </w:p>
        </w:tc>
        <w:tc>
          <w:tcPr>
            <w:tcW w:w="851" w:type="dxa"/>
            <w:shd w:val="clear" w:color="auto" w:fill="auto"/>
            <w:vAlign w:val="center"/>
          </w:tcPr>
          <w:p w:rsidR="00E35975" w:rsidRPr="00640061" w:rsidRDefault="00E35975" w:rsidP="00A93918">
            <w:pPr>
              <w:pStyle w:val="ConsPlusNormal"/>
              <w:jc w:val="center"/>
              <w:rPr>
                <w:rFonts w:ascii="Times New Roman" w:hAnsi="Times New Roman" w:cs="Times New Roman"/>
                <w:spacing w:val="-6"/>
                <w:sz w:val="24"/>
                <w:szCs w:val="24"/>
              </w:rPr>
            </w:pPr>
            <w:r w:rsidRPr="00640061">
              <w:rPr>
                <w:rFonts w:ascii="Times New Roman" w:hAnsi="Times New Roman" w:cs="Times New Roman"/>
                <w:spacing w:val="-6"/>
                <w:sz w:val="24"/>
                <w:szCs w:val="24"/>
              </w:rPr>
              <w:t>8210</w:t>
            </w:r>
          </w:p>
        </w:tc>
        <w:tc>
          <w:tcPr>
            <w:tcW w:w="850" w:type="dxa"/>
            <w:shd w:val="clear" w:color="auto" w:fill="auto"/>
            <w:vAlign w:val="center"/>
          </w:tcPr>
          <w:p w:rsidR="00E35975" w:rsidRPr="00640061" w:rsidRDefault="00E35975" w:rsidP="00A93918">
            <w:pPr>
              <w:pStyle w:val="ConsPlusNormal"/>
              <w:jc w:val="center"/>
              <w:rPr>
                <w:rFonts w:ascii="Times New Roman" w:hAnsi="Times New Roman" w:cs="Times New Roman"/>
                <w:spacing w:val="-6"/>
                <w:sz w:val="24"/>
                <w:szCs w:val="24"/>
              </w:rPr>
            </w:pPr>
            <w:r w:rsidRPr="00640061">
              <w:rPr>
                <w:rFonts w:ascii="Times New Roman" w:hAnsi="Times New Roman" w:cs="Times New Roman"/>
                <w:spacing w:val="-6"/>
                <w:sz w:val="24"/>
                <w:szCs w:val="24"/>
              </w:rPr>
              <w:t>8209</w:t>
            </w:r>
          </w:p>
        </w:tc>
        <w:tc>
          <w:tcPr>
            <w:tcW w:w="851" w:type="dxa"/>
            <w:shd w:val="clear" w:color="auto" w:fill="auto"/>
            <w:vAlign w:val="center"/>
          </w:tcPr>
          <w:p w:rsidR="00E35975" w:rsidRPr="00640061" w:rsidRDefault="00E35975" w:rsidP="00A93918">
            <w:pPr>
              <w:pStyle w:val="ConsPlusNormal"/>
              <w:jc w:val="center"/>
              <w:rPr>
                <w:rFonts w:ascii="Times New Roman" w:hAnsi="Times New Roman" w:cs="Times New Roman"/>
                <w:spacing w:val="-6"/>
                <w:sz w:val="24"/>
                <w:szCs w:val="24"/>
              </w:rPr>
            </w:pPr>
            <w:r w:rsidRPr="00640061">
              <w:rPr>
                <w:rFonts w:ascii="Times New Roman" w:hAnsi="Times New Roman" w:cs="Times New Roman"/>
                <w:spacing w:val="-6"/>
                <w:sz w:val="24"/>
                <w:szCs w:val="24"/>
              </w:rPr>
              <w:t>8200</w:t>
            </w:r>
          </w:p>
        </w:tc>
      </w:tr>
      <w:tr w:rsidR="00E35975" w:rsidRPr="0035529C" w:rsidTr="00A93918">
        <w:trPr>
          <w:trHeight w:val="128"/>
        </w:trPr>
        <w:tc>
          <w:tcPr>
            <w:tcW w:w="709" w:type="dxa"/>
            <w:shd w:val="clear" w:color="auto" w:fill="auto"/>
          </w:tcPr>
          <w:p w:rsidR="00E35975" w:rsidRPr="0035529C" w:rsidRDefault="00E35975" w:rsidP="00A93918">
            <w:pPr>
              <w:pStyle w:val="ConsPlusNormal"/>
              <w:jc w:val="center"/>
              <w:outlineLvl w:val="4"/>
              <w:rPr>
                <w:rFonts w:ascii="Times New Roman" w:hAnsi="Times New Roman" w:cs="Times New Roman"/>
                <w:sz w:val="24"/>
                <w:szCs w:val="24"/>
              </w:rPr>
            </w:pPr>
            <w:r w:rsidRPr="0035529C">
              <w:rPr>
                <w:rFonts w:ascii="Times New Roman" w:hAnsi="Times New Roman" w:cs="Times New Roman"/>
                <w:sz w:val="24"/>
                <w:szCs w:val="24"/>
              </w:rPr>
              <w:t>2</w:t>
            </w:r>
          </w:p>
        </w:tc>
        <w:tc>
          <w:tcPr>
            <w:tcW w:w="9214" w:type="dxa"/>
            <w:gridSpan w:val="6"/>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E1F8C">
              <w:rPr>
                <w:rFonts w:ascii="Times New Roman" w:hAnsi="Times New Roman" w:cs="Times New Roman"/>
                <w:sz w:val="24"/>
                <w:szCs w:val="24"/>
              </w:rPr>
              <w:t>Общее начальное, основное и среднее образование</w:t>
            </w:r>
          </w:p>
        </w:tc>
      </w:tr>
      <w:tr w:rsidR="00E35975" w:rsidRPr="0035529C" w:rsidTr="00A93918">
        <w:trPr>
          <w:trHeight w:val="1104"/>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2.1</w:t>
            </w:r>
          </w:p>
        </w:tc>
        <w:tc>
          <w:tcPr>
            <w:tcW w:w="5103" w:type="dxa"/>
            <w:shd w:val="clear" w:color="auto" w:fill="auto"/>
          </w:tcPr>
          <w:p w:rsidR="00E35975" w:rsidRPr="00FE21B0" w:rsidRDefault="00E35975" w:rsidP="00A93918">
            <w:pPr>
              <w:pStyle w:val="ConsPlusNormal"/>
              <w:jc w:val="both"/>
              <w:rPr>
                <w:rFonts w:ascii="Times New Roman" w:hAnsi="Times New Roman" w:cs="Times New Roman"/>
                <w:sz w:val="24"/>
                <w:szCs w:val="24"/>
              </w:rPr>
            </w:pPr>
            <w:r w:rsidRPr="00FE21B0">
              <w:rPr>
                <w:rFonts w:ascii="Times New Roman" w:hAnsi="Times New Roman" w:cs="Times New Roman"/>
                <w:sz w:val="24"/>
                <w:szCs w:val="24"/>
              </w:rPr>
              <w:t xml:space="preserve">Число </w:t>
            </w:r>
            <w:r>
              <w:rPr>
                <w:rFonts w:ascii="Times New Roman" w:hAnsi="Times New Roman" w:cs="Times New Roman"/>
                <w:sz w:val="24"/>
                <w:szCs w:val="24"/>
              </w:rPr>
              <w:t xml:space="preserve">муниципальных </w:t>
            </w:r>
            <w:r w:rsidRPr="00FE21B0">
              <w:rPr>
                <w:rFonts w:ascii="Times New Roman" w:hAnsi="Times New Roman" w:cs="Times New Roman"/>
                <w:sz w:val="24"/>
                <w:szCs w:val="24"/>
              </w:rPr>
              <w:t>организаций, реализующих основные образовательные программы начального общего, основного общего и среднего общего образования</w:t>
            </w:r>
          </w:p>
        </w:tc>
        <w:tc>
          <w:tcPr>
            <w:tcW w:w="567"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шт.</w:t>
            </w:r>
          </w:p>
        </w:tc>
        <w:tc>
          <w:tcPr>
            <w:tcW w:w="992"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27</w:t>
            </w:r>
          </w:p>
        </w:tc>
        <w:tc>
          <w:tcPr>
            <w:tcW w:w="851"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27</w:t>
            </w:r>
          </w:p>
        </w:tc>
        <w:tc>
          <w:tcPr>
            <w:tcW w:w="850"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27</w:t>
            </w:r>
          </w:p>
        </w:tc>
        <w:tc>
          <w:tcPr>
            <w:tcW w:w="851"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27</w:t>
            </w:r>
          </w:p>
        </w:tc>
      </w:tr>
      <w:tr w:rsidR="00E35975" w:rsidRPr="0035529C" w:rsidTr="00A93918">
        <w:trPr>
          <w:trHeight w:val="128"/>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2.2</w:t>
            </w:r>
          </w:p>
        </w:tc>
        <w:tc>
          <w:tcPr>
            <w:tcW w:w="5103" w:type="dxa"/>
            <w:shd w:val="clear" w:color="auto" w:fill="auto"/>
          </w:tcPr>
          <w:p w:rsidR="00E35975" w:rsidRPr="00F040F7" w:rsidRDefault="00E35975" w:rsidP="00A93918">
            <w:pPr>
              <w:pStyle w:val="ConsPlusNormal"/>
              <w:rPr>
                <w:rFonts w:ascii="Times New Roman" w:hAnsi="Times New Roman" w:cs="Times New Roman"/>
                <w:sz w:val="24"/>
                <w:szCs w:val="24"/>
              </w:rPr>
            </w:pPr>
            <w:r w:rsidRPr="00F040F7">
              <w:rPr>
                <w:rFonts w:ascii="Times New Roman" w:hAnsi="Times New Roman" w:cs="Times New Roman"/>
                <w:sz w:val="24"/>
                <w:szCs w:val="24"/>
              </w:rPr>
              <w:t>Число обучающихся</w:t>
            </w:r>
          </w:p>
        </w:tc>
        <w:tc>
          <w:tcPr>
            <w:tcW w:w="567"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чел.</w:t>
            </w:r>
          </w:p>
        </w:tc>
        <w:tc>
          <w:tcPr>
            <w:tcW w:w="992" w:type="dxa"/>
            <w:shd w:val="clear" w:color="auto" w:fill="auto"/>
            <w:vAlign w:val="center"/>
          </w:tcPr>
          <w:p w:rsidR="00E35975" w:rsidRPr="00F040F7" w:rsidRDefault="00E35975" w:rsidP="00A93918">
            <w:pPr>
              <w:pStyle w:val="ConsPlusNormal"/>
              <w:jc w:val="center"/>
              <w:rPr>
                <w:rFonts w:ascii="Times New Roman" w:hAnsi="Times New Roman" w:cs="Times New Roman"/>
                <w:spacing w:val="-6"/>
                <w:sz w:val="24"/>
                <w:szCs w:val="24"/>
              </w:rPr>
            </w:pPr>
            <w:r w:rsidRPr="00F040F7">
              <w:rPr>
                <w:rFonts w:ascii="Times New Roman" w:hAnsi="Times New Roman" w:cs="Times New Roman"/>
                <w:spacing w:val="-6"/>
                <w:sz w:val="24"/>
                <w:szCs w:val="24"/>
              </w:rPr>
              <w:t>19954</w:t>
            </w:r>
          </w:p>
        </w:tc>
        <w:tc>
          <w:tcPr>
            <w:tcW w:w="851" w:type="dxa"/>
            <w:shd w:val="clear" w:color="auto" w:fill="auto"/>
            <w:vAlign w:val="center"/>
          </w:tcPr>
          <w:p w:rsidR="00E35975" w:rsidRPr="00F040F7" w:rsidRDefault="00E35975" w:rsidP="00A93918">
            <w:pPr>
              <w:pStyle w:val="ConsPlusNormal"/>
              <w:jc w:val="center"/>
              <w:rPr>
                <w:rFonts w:ascii="Times New Roman" w:hAnsi="Times New Roman" w:cs="Times New Roman"/>
                <w:spacing w:val="-6"/>
                <w:sz w:val="24"/>
                <w:szCs w:val="24"/>
              </w:rPr>
            </w:pPr>
            <w:r w:rsidRPr="00F040F7">
              <w:rPr>
                <w:rFonts w:ascii="Times New Roman" w:hAnsi="Times New Roman" w:cs="Times New Roman"/>
                <w:spacing w:val="-6"/>
                <w:sz w:val="24"/>
                <w:szCs w:val="24"/>
              </w:rPr>
              <w:t>20110</w:t>
            </w:r>
          </w:p>
        </w:tc>
        <w:tc>
          <w:tcPr>
            <w:tcW w:w="850" w:type="dxa"/>
            <w:shd w:val="clear" w:color="auto" w:fill="auto"/>
            <w:vAlign w:val="center"/>
          </w:tcPr>
          <w:p w:rsidR="00E35975" w:rsidRPr="00F040F7" w:rsidRDefault="00E35975" w:rsidP="00A93918">
            <w:pPr>
              <w:pStyle w:val="ConsPlusNormal"/>
              <w:jc w:val="center"/>
              <w:rPr>
                <w:rFonts w:ascii="Times New Roman" w:hAnsi="Times New Roman" w:cs="Times New Roman"/>
                <w:spacing w:val="-6"/>
                <w:sz w:val="24"/>
                <w:szCs w:val="24"/>
              </w:rPr>
            </w:pPr>
            <w:r w:rsidRPr="00F040F7">
              <w:rPr>
                <w:rFonts w:ascii="Times New Roman" w:hAnsi="Times New Roman" w:cs="Times New Roman"/>
                <w:spacing w:val="-6"/>
                <w:sz w:val="24"/>
                <w:szCs w:val="24"/>
              </w:rPr>
              <w:t>20082</w:t>
            </w:r>
          </w:p>
        </w:tc>
        <w:tc>
          <w:tcPr>
            <w:tcW w:w="851" w:type="dxa"/>
            <w:shd w:val="clear" w:color="auto" w:fill="auto"/>
            <w:vAlign w:val="center"/>
          </w:tcPr>
          <w:p w:rsidR="00E35975" w:rsidRPr="00F040F7" w:rsidRDefault="00E35975" w:rsidP="00A93918">
            <w:pPr>
              <w:pStyle w:val="ConsPlusNormal"/>
              <w:jc w:val="center"/>
              <w:rPr>
                <w:rFonts w:ascii="Times New Roman" w:hAnsi="Times New Roman" w:cs="Times New Roman"/>
                <w:spacing w:val="-6"/>
                <w:sz w:val="24"/>
                <w:szCs w:val="24"/>
              </w:rPr>
            </w:pPr>
            <w:r w:rsidRPr="00F040F7">
              <w:rPr>
                <w:rFonts w:ascii="Times New Roman" w:hAnsi="Times New Roman" w:cs="Times New Roman"/>
                <w:spacing w:val="-6"/>
                <w:sz w:val="24"/>
                <w:szCs w:val="24"/>
              </w:rPr>
              <w:t>19970</w:t>
            </w:r>
          </w:p>
        </w:tc>
      </w:tr>
      <w:tr w:rsidR="00E35975" w:rsidRPr="0035529C" w:rsidTr="00A93918">
        <w:trPr>
          <w:trHeight w:val="680"/>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2.3</w:t>
            </w:r>
          </w:p>
        </w:tc>
        <w:tc>
          <w:tcPr>
            <w:tcW w:w="5103" w:type="dxa"/>
            <w:shd w:val="clear" w:color="auto" w:fill="auto"/>
          </w:tcPr>
          <w:p w:rsidR="00E35975" w:rsidRPr="00F040F7" w:rsidRDefault="00E35975" w:rsidP="00A93918">
            <w:pPr>
              <w:pStyle w:val="ConsPlusNormal"/>
              <w:jc w:val="both"/>
              <w:rPr>
                <w:rFonts w:ascii="Times New Roman" w:hAnsi="Times New Roman" w:cs="Times New Roman"/>
                <w:sz w:val="24"/>
                <w:szCs w:val="24"/>
              </w:rPr>
            </w:pPr>
            <w:r w:rsidRPr="00F040F7">
              <w:rPr>
                <w:rFonts w:ascii="Times New Roman" w:hAnsi="Times New Roman" w:cs="Times New Roman"/>
                <w:sz w:val="24"/>
                <w:szCs w:val="24"/>
              </w:rPr>
              <w:t>Численность выпускников 9-х классов, подлежащих государственной (итоговой) аттестации (с учетом обучающихся на семейной форме образования)</w:t>
            </w:r>
          </w:p>
        </w:tc>
        <w:tc>
          <w:tcPr>
            <w:tcW w:w="567"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чел.</w:t>
            </w:r>
          </w:p>
        </w:tc>
        <w:tc>
          <w:tcPr>
            <w:tcW w:w="992"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1834</w:t>
            </w:r>
          </w:p>
        </w:tc>
        <w:tc>
          <w:tcPr>
            <w:tcW w:w="851"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1981</w:t>
            </w:r>
          </w:p>
          <w:p w:rsidR="00E35975" w:rsidRPr="00F040F7" w:rsidRDefault="00E35975" w:rsidP="00A93918">
            <w:pPr>
              <w:pStyle w:val="ConsPlusNormal"/>
              <w:jc w:val="center"/>
              <w:rPr>
                <w:rFonts w:ascii="Times New Roman" w:hAnsi="Times New Roman" w:cs="Times New Roman"/>
                <w:sz w:val="24"/>
                <w:szCs w:val="24"/>
              </w:rPr>
            </w:pPr>
          </w:p>
        </w:tc>
        <w:tc>
          <w:tcPr>
            <w:tcW w:w="850"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2044</w:t>
            </w:r>
          </w:p>
        </w:tc>
        <w:tc>
          <w:tcPr>
            <w:tcW w:w="851"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2019</w:t>
            </w:r>
          </w:p>
        </w:tc>
      </w:tr>
      <w:tr w:rsidR="00E35975" w:rsidRPr="0035529C" w:rsidTr="00A93918">
        <w:trPr>
          <w:trHeight w:val="500"/>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2.4</w:t>
            </w:r>
          </w:p>
        </w:tc>
        <w:tc>
          <w:tcPr>
            <w:tcW w:w="5103" w:type="dxa"/>
            <w:shd w:val="clear" w:color="auto" w:fill="auto"/>
          </w:tcPr>
          <w:p w:rsidR="00E35975" w:rsidRPr="00F040F7" w:rsidRDefault="00E35975" w:rsidP="00A93918">
            <w:pPr>
              <w:pStyle w:val="ConsPlusNormal"/>
              <w:jc w:val="both"/>
              <w:rPr>
                <w:rFonts w:ascii="Times New Roman" w:hAnsi="Times New Roman" w:cs="Times New Roman"/>
                <w:sz w:val="24"/>
                <w:szCs w:val="24"/>
              </w:rPr>
            </w:pPr>
            <w:r w:rsidRPr="00F040F7">
              <w:rPr>
                <w:rFonts w:ascii="Times New Roman" w:hAnsi="Times New Roman" w:cs="Times New Roman"/>
                <w:sz w:val="24"/>
                <w:szCs w:val="24"/>
              </w:rPr>
              <w:t>Численность выпускников 11-х классов, подлежащих государственной итоговой аттестации (с учетом обучающихся на семейной форме образования)</w:t>
            </w:r>
          </w:p>
        </w:tc>
        <w:tc>
          <w:tcPr>
            <w:tcW w:w="567"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чел.</w:t>
            </w:r>
          </w:p>
        </w:tc>
        <w:tc>
          <w:tcPr>
            <w:tcW w:w="992"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745</w:t>
            </w:r>
          </w:p>
        </w:tc>
        <w:tc>
          <w:tcPr>
            <w:tcW w:w="851"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714</w:t>
            </w:r>
          </w:p>
        </w:tc>
        <w:tc>
          <w:tcPr>
            <w:tcW w:w="850"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824</w:t>
            </w:r>
          </w:p>
        </w:tc>
        <w:tc>
          <w:tcPr>
            <w:tcW w:w="851"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830</w:t>
            </w:r>
          </w:p>
        </w:tc>
      </w:tr>
      <w:tr w:rsidR="00E35975" w:rsidRPr="0035529C" w:rsidTr="00A93918">
        <w:trPr>
          <w:trHeight w:val="500"/>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2.5</w:t>
            </w:r>
          </w:p>
        </w:tc>
        <w:tc>
          <w:tcPr>
            <w:tcW w:w="5103" w:type="dxa"/>
            <w:shd w:val="clear" w:color="auto" w:fill="auto"/>
          </w:tcPr>
          <w:p w:rsidR="00E35975" w:rsidRPr="00F040F7" w:rsidRDefault="00E35975" w:rsidP="00A93918">
            <w:pPr>
              <w:pStyle w:val="ConsPlusNormal"/>
              <w:jc w:val="both"/>
              <w:rPr>
                <w:rFonts w:ascii="Times New Roman" w:hAnsi="Times New Roman" w:cs="Times New Roman"/>
                <w:sz w:val="24"/>
                <w:szCs w:val="24"/>
              </w:rPr>
            </w:pPr>
            <w:r w:rsidRPr="00F040F7">
              <w:rPr>
                <w:rFonts w:ascii="Times New Roman" w:hAnsi="Times New Roman" w:cs="Times New Roman"/>
                <w:sz w:val="24"/>
                <w:szCs w:val="24"/>
              </w:rPr>
              <w:t>Численность обучающихся, завершающих уровень среднего общего образования с аттестатом с отличием и награжденных Золотой медалью «За успехи в учебе»</w:t>
            </w:r>
          </w:p>
        </w:tc>
        <w:tc>
          <w:tcPr>
            <w:tcW w:w="567"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чел.</w:t>
            </w:r>
          </w:p>
        </w:tc>
        <w:tc>
          <w:tcPr>
            <w:tcW w:w="992"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83</w:t>
            </w:r>
          </w:p>
        </w:tc>
        <w:tc>
          <w:tcPr>
            <w:tcW w:w="851"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90</w:t>
            </w:r>
          </w:p>
        </w:tc>
        <w:tc>
          <w:tcPr>
            <w:tcW w:w="850"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92</w:t>
            </w:r>
          </w:p>
        </w:tc>
        <w:tc>
          <w:tcPr>
            <w:tcW w:w="851"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95</w:t>
            </w:r>
          </w:p>
        </w:tc>
      </w:tr>
      <w:tr w:rsidR="00E35975" w:rsidRPr="0035529C" w:rsidTr="00A93918">
        <w:trPr>
          <w:trHeight w:val="379"/>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2.6</w:t>
            </w:r>
          </w:p>
        </w:tc>
        <w:tc>
          <w:tcPr>
            <w:tcW w:w="5103" w:type="dxa"/>
            <w:shd w:val="clear" w:color="auto" w:fill="auto"/>
          </w:tcPr>
          <w:p w:rsidR="00E35975" w:rsidRPr="00FE21B0" w:rsidRDefault="00E35975" w:rsidP="00A93918">
            <w:pPr>
              <w:pStyle w:val="ConsPlusNormal"/>
              <w:jc w:val="both"/>
              <w:rPr>
                <w:rFonts w:ascii="Times New Roman" w:hAnsi="Times New Roman" w:cs="Times New Roman"/>
                <w:sz w:val="24"/>
                <w:szCs w:val="24"/>
              </w:rPr>
            </w:pPr>
            <w:r w:rsidRPr="00FE21B0">
              <w:rPr>
                <w:rFonts w:ascii="Times New Roman" w:hAnsi="Times New Roman" w:cs="Times New Roman"/>
                <w:sz w:val="24"/>
                <w:szCs w:val="24"/>
              </w:rPr>
              <w:t>Доля школьников, охваченных организованным питанием, от общего числа обучающихся</w:t>
            </w:r>
          </w:p>
        </w:tc>
        <w:tc>
          <w:tcPr>
            <w:tcW w:w="567"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w:t>
            </w:r>
          </w:p>
        </w:tc>
        <w:tc>
          <w:tcPr>
            <w:tcW w:w="992"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93,7</w:t>
            </w:r>
          </w:p>
          <w:p w:rsidR="00E35975" w:rsidRPr="00FE21B0" w:rsidRDefault="00E35975" w:rsidP="00A93918">
            <w:pPr>
              <w:pStyle w:val="ConsPlusNormal"/>
              <w:jc w:val="center"/>
              <w:rPr>
                <w:rFonts w:ascii="Times New Roman" w:hAnsi="Times New Roman" w:cs="Times New Roman"/>
                <w:sz w:val="24"/>
                <w:szCs w:val="24"/>
              </w:rPr>
            </w:pPr>
          </w:p>
        </w:tc>
        <w:tc>
          <w:tcPr>
            <w:tcW w:w="851"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93,8</w:t>
            </w:r>
          </w:p>
          <w:p w:rsidR="00E35975" w:rsidRPr="00FE21B0" w:rsidRDefault="00E35975" w:rsidP="00A93918">
            <w:pPr>
              <w:pStyle w:val="ConsPlusNormal"/>
              <w:jc w:val="center"/>
              <w:rPr>
                <w:rFonts w:ascii="Times New Roman" w:hAnsi="Times New Roman" w:cs="Times New Roman"/>
                <w:sz w:val="24"/>
                <w:szCs w:val="24"/>
              </w:rPr>
            </w:pPr>
          </w:p>
        </w:tc>
        <w:tc>
          <w:tcPr>
            <w:tcW w:w="850"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93,9</w:t>
            </w:r>
          </w:p>
          <w:p w:rsidR="00E35975" w:rsidRPr="00FE21B0" w:rsidRDefault="00E35975" w:rsidP="00A93918">
            <w:pPr>
              <w:pStyle w:val="ConsPlusNormal"/>
              <w:jc w:val="center"/>
              <w:rPr>
                <w:rFonts w:ascii="Times New Roman" w:hAnsi="Times New Roman" w:cs="Times New Roman"/>
                <w:sz w:val="24"/>
                <w:szCs w:val="24"/>
              </w:rPr>
            </w:pPr>
          </w:p>
        </w:tc>
        <w:tc>
          <w:tcPr>
            <w:tcW w:w="851"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94,0</w:t>
            </w:r>
          </w:p>
          <w:p w:rsidR="00E35975" w:rsidRPr="00FE21B0" w:rsidRDefault="00E35975" w:rsidP="00A93918">
            <w:pPr>
              <w:pStyle w:val="ConsPlusNormal"/>
              <w:jc w:val="center"/>
              <w:rPr>
                <w:rFonts w:ascii="Times New Roman" w:hAnsi="Times New Roman" w:cs="Times New Roman"/>
                <w:sz w:val="24"/>
                <w:szCs w:val="24"/>
              </w:rPr>
            </w:pPr>
          </w:p>
        </w:tc>
      </w:tr>
      <w:tr w:rsidR="00E35975" w:rsidRPr="0035529C" w:rsidTr="00A93918">
        <w:trPr>
          <w:trHeight w:val="122"/>
        </w:trPr>
        <w:tc>
          <w:tcPr>
            <w:tcW w:w="709" w:type="dxa"/>
            <w:shd w:val="clear" w:color="auto" w:fill="auto"/>
          </w:tcPr>
          <w:p w:rsidR="00E35975" w:rsidRPr="0035529C" w:rsidRDefault="00E35975" w:rsidP="00A93918">
            <w:pPr>
              <w:pStyle w:val="ConsPlusNormal"/>
              <w:jc w:val="center"/>
              <w:outlineLvl w:val="4"/>
              <w:rPr>
                <w:rFonts w:ascii="Times New Roman" w:hAnsi="Times New Roman" w:cs="Times New Roman"/>
                <w:sz w:val="24"/>
                <w:szCs w:val="24"/>
              </w:rPr>
            </w:pPr>
            <w:r w:rsidRPr="0035529C">
              <w:rPr>
                <w:rFonts w:ascii="Times New Roman" w:hAnsi="Times New Roman" w:cs="Times New Roman"/>
                <w:sz w:val="24"/>
                <w:szCs w:val="24"/>
              </w:rPr>
              <w:t>3</w:t>
            </w:r>
          </w:p>
        </w:tc>
        <w:tc>
          <w:tcPr>
            <w:tcW w:w="9214" w:type="dxa"/>
            <w:gridSpan w:val="6"/>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Дополнительное образование</w:t>
            </w:r>
          </w:p>
        </w:tc>
      </w:tr>
      <w:tr w:rsidR="00E35975" w:rsidRPr="0035529C" w:rsidTr="00A93918">
        <w:trPr>
          <w:trHeight w:val="751"/>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3.1</w:t>
            </w:r>
          </w:p>
        </w:tc>
        <w:tc>
          <w:tcPr>
            <w:tcW w:w="5103" w:type="dxa"/>
            <w:shd w:val="clear" w:color="auto" w:fill="auto"/>
          </w:tcPr>
          <w:p w:rsidR="00E35975" w:rsidRPr="00FE21B0" w:rsidRDefault="00E35975" w:rsidP="00A93918">
            <w:pPr>
              <w:pStyle w:val="ConsPlusNormal"/>
              <w:jc w:val="both"/>
              <w:rPr>
                <w:rFonts w:ascii="Times New Roman" w:hAnsi="Times New Roman" w:cs="Times New Roman"/>
                <w:sz w:val="24"/>
                <w:szCs w:val="24"/>
              </w:rPr>
            </w:pPr>
            <w:r w:rsidRPr="00FE21B0">
              <w:rPr>
                <w:rFonts w:ascii="Times New Roman" w:hAnsi="Times New Roman" w:cs="Times New Roman"/>
                <w:sz w:val="24"/>
                <w:szCs w:val="24"/>
              </w:rPr>
              <w:t>Доля детей в возрасте от 5 до 18 лет, охваченных дополнительным образованием в учреждениях различной организационно-правовой формы и формы собственности от общей численности детей 5-18 лет</w:t>
            </w:r>
          </w:p>
        </w:tc>
        <w:tc>
          <w:tcPr>
            <w:tcW w:w="567" w:type="dxa"/>
            <w:shd w:val="clear" w:color="auto" w:fill="auto"/>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w:t>
            </w:r>
          </w:p>
        </w:tc>
        <w:tc>
          <w:tcPr>
            <w:tcW w:w="992" w:type="dxa"/>
            <w:shd w:val="clear" w:color="auto" w:fill="FFFFFF"/>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85,0</w:t>
            </w:r>
          </w:p>
        </w:tc>
        <w:tc>
          <w:tcPr>
            <w:tcW w:w="851" w:type="dxa"/>
            <w:shd w:val="clear" w:color="auto" w:fill="FFFFFF"/>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85,2</w:t>
            </w:r>
          </w:p>
        </w:tc>
        <w:tc>
          <w:tcPr>
            <w:tcW w:w="850" w:type="dxa"/>
            <w:shd w:val="clear" w:color="auto" w:fill="FFFFFF"/>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85,4</w:t>
            </w:r>
          </w:p>
        </w:tc>
        <w:tc>
          <w:tcPr>
            <w:tcW w:w="851" w:type="dxa"/>
            <w:shd w:val="clear" w:color="auto" w:fill="FFFFFF"/>
          </w:tcPr>
          <w:p w:rsidR="00E35975" w:rsidRPr="00FE21B0" w:rsidRDefault="00E35975" w:rsidP="00A93918">
            <w:pPr>
              <w:pStyle w:val="ConsPlusNormal"/>
              <w:jc w:val="center"/>
              <w:rPr>
                <w:rFonts w:ascii="Times New Roman" w:hAnsi="Times New Roman" w:cs="Times New Roman"/>
                <w:sz w:val="24"/>
                <w:szCs w:val="24"/>
              </w:rPr>
            </w:pPr>
            <w:r w:rsidRPr="00FE21B0">
              <w:rPr>
                <w:rFonts w:ascii="Times New Roman" w:hAnsi="Times New Roman" w:cs="Times New Roman"/>
                <w:sz w:val="24"/>
                <w:szCs w:val="24"/>
              </w:rPr>
              <w:t>85,6</w:t>
            </w:r>
          </w:p>
        </w:tc>
      </w:tr>
      <w:tr w:rsidR="00E35975" w:rsidRPr="0035529C" w:rsidTr="00A93918">
        <w:trPr>
          <w:trHeight w:val="155"/>
        </w:trPr>
        <w:tc>
          <w:tcPr>
            <w:tcW w:w="709" w:type="dxa"/>
            <w:shd w:val="clear" w:color="auto" w:fill="auto"/>
          </w:tcPr>
          <w:p w:rsidR="00E35975" w:rsidRPr="0035529C" w:rsidRDefault="00E35975" w:rsidP="00A93918">
            <w:pPr>
              <w:pStyle w:val="ConsPlusNormal"/>
              <w:jc w:val="center"/>
              <w:outlineLvl w:val="4"/>
              <w:rPr>
                <w:rFonts w:ascii="Times New Roman" w:hAnsi="Times New Roman" w:cs="Times New Roman"/>
                <w:sz w:val="24"/>
                <w:szCs w:val="24"/>
              </w:rPr>
            </w:pPr>
            <w:r w:rsidRPr="0035529C">
              <w:rPr>
                <w:rFonts w:ascii="Times New Roman" w:hAnsi="Times New Roman" w:cs="Times New Roman"/>
                <w:sz w:val="24"/>
                <w:szCs w:val="24"/>
              </w:rPr>
              <w:lastRenderedPageBreak/>
              <w:t>4</w:t>
            </w:r>
          </w:p>
        </w:tc>
        <w:tc>
          <w:tcPr>
            <w:tcW w:w="9214" w:type="dxa"/>
            <w:gridSpan w:val="6"/>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Кадры</w:t>
            </w:r>
          </w:p>
        </w:tc>
      </w:tr>
      <w:tr w:rsidR="00E35975" w:rsidRPr="00484C04" w:rsidTr="00A93918">
        <w:trPr>
          <w:trHeight w:val="122"/>
        </w:trPr>
        <w:tc>
          <w:tcPr>
            <w:tcW w:w="709"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4.1</w:t>
            </w:r>
          </w:p>
        </w:tc>
        <w:tc>
          <w:tcPr>
            <w:tcW w:w="5103" w:type="dxa"/>
            <w:shd w:val="clear" w:color="auto" w:fill="auto"/>
          </w:tcPr>
          <w:p w:rsidR="00E35975" w:rsidRPr="00F040F7" w:rsidRDefault="00E35975" w:rsidP="00A93918">
            <w:pPr>
              <w:pStyle w:val="ConsPlusNormal"/>
              <w:rPr>
                <w:rFonts w:ascii="Times New Roman" w:hAnsi="Times New Roman" w:cs="Times New Roman"/>
                <w:sz w:val="24"/>
                <w:szCs w:val="24"/>
              </w:rPr>
            </w:pPr>
            <w:r>
              <w:rPr>
                <w:rFonts w:ascii="Times New Roman" w:hAnsi="Times New Roman" w:cs="Times New Roman"/>
                <w:sz w:val="24"/>
                <w:szCs w:val="24"/>
              </w:rPr>
              <w:t xml:space="preserve">Педагогические </w:t>
            </w:r>
            <w:r w:rsidRPr="00F040F7">
              <w:rPr>
                <w:rFonts w:ascii="Times New Roman" w:hAnsi="Times New Roman" w:cs="Times New Roman"/>
                <w:sz w:val="24"/>
                <w:szCs w:val="24"/>
              </w:rPr>
              <w:t xml:space="preserve">работники </w:t>
            </w:r>
          </w:p>
        </w:tc>
        <w:tc>
          <w:tcPr>
            <w:tcW w:w="567" w:type="dxa"/>
            <w:shd w:val="clear" w:color="auto" w:fill="auto"/>
          </w:tcPr>
          <w:p w:rsidR="00E35975" w:rsidRPr="00F040F7" w:rsidRDefault="00E35975" w:rsidP="00A93918">
            <w:pPr>
              <w:pStyle w:val="ConsPlusNormal"/>
              <w:jc w:val="center"/>
              <w:rPr>
                <w:rFonts w:ascii="Times New Roman" w:hAnsi="Times New Roman" w:cs="Times New Roman"/>
                <w:sz w:val="24"/>
                <w:szCs w:val="24"/>
              </w:rPr>
            </w:pPr>
            <w:r w:rsidRPr="00F040F7">
              <w:rPr>
                <w:rFonts w:ascii="Times New Roman" w:hAnsi="Times New Roman" w:cs="Times New Roman"/>
                <w:sz w:val="24"/>
                <w:szCs w:val="24"/>
              </w:rPr>
              <w:t>чел.</w:t>
            </w:r>
          </w:p>
        </w:tc>
        <w:tc>
          <w:tcPr>
            <w:tcW w:w="992" w:type="dxa"/>
            <w:shd w:val="clear" w:color="auto" w:fill="auto"/>
            <w:vAlign w:val="center"/>
          </w:tcPr>
          <w:p w:rsidR="00E35975" w:rsidRPr="00F040F7" w:rsidRDefault="00E35975" w:rsidP="00A93918">
            <w:pPr>
              <w:pStyle w:val="ConsPlusNormal"/>
              <w:jc w:val="center"/>
              <w:rPr>
                <w:rFonts w:ascii="Times New Roman" w:hAnsi="Times New Roman" w:cs="Times New Roman"/>
                <w:spacing w:val="-6"/>
                <w:sz w:val="24"/>
                <w:szCs w:val="24"/>
              </w:rPr>
            </w:pPr>
            <w:r w:rsidRPr="00F040F7">
              <w:rPr>
                <w:rFonts w:ascii="Times New Roman" w:hAnsi="Times New Roman" w:cs="Times New Roman"/>
                <w:spacing w:val="-6"/>
                <w:sz w:val="24"/>
                <w:szCs w:val="24"/>
              </w:rPr>
              <w:t>1951</w:t>
            </w:r>
          </w:p>
        </w:tc>
        <w:tc>
          <w:tcPr>
            <w:tcW w:w="851"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1960</w:t>
            </w:r>
          </w:p>
        </w:tc>
        <w:tc>
          <w:tcPr>
            <w:tcW w:w="850"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1965</w:t>
            </w:r>
          </w:p>
        </w:tc>
        <w:tc>
          <w:tcPr>
            <w:tcW w:w="851" w:type="dxa"/>
            <w:shd w:val="clear" w:color="auto" w:fill="auto"/>
            <w:vAlign w:val="center"/>
          </w:tcPr>
          <w:p w:rsidR="00E35975" w:rsidRPr="008D31C8" w:rsidRDefault="00E35975" w:rsidP="00A93918">
            <w:pPr>
              <w:pStyle w:val="ConsPlusNormal"/>
              <w:jc w:val="center"/>
              <w:rPr>
                <w:rFonts w:ascii="Times New Roman" w:hAnsi="Times New Roman" w:cs="Times New Roman"/>
                <w:spacing w:val="-6"/>
                <w:sz w:val="24"/>
                <w:szCs w:val="24"/>
              </w:rPr>
            </w:pPr>
            <w:r>
              <w:rPr>
                <w:rFonts w:ascii="Times New Roman" w:hAnsi="Times New Roman" w:cs="Times New Roman"/>
                <w:spacing w:val="-6"/>
                <w:sz w:val="24"/>
                <w:szCs w:val="24"/>
              </w:rPr>
              <w:t>1970</w:t>
            </w:r>
          </w:p>
        </w:tc>
      </w:tr>
      <w:tr w:rsidR="00E35975" w:rsidRPr="0035529C" w:rsidTr="00A93918">
        <w:trPr>
          <w:trHeight w:val="372"/>
        </w:trPr>
        <w:tc>
          <w:tcPr>
            <w:tcW w:w="709" w:type="dxa"/>
            <w:shd w:val="clear" w:color="auto" w:fill="auto"/>
          </w:tcPr>
          <w:p w:rsidR="00E35975" w:rsidRPr="0035529C" w:rsidRDefault="00E35975" w:rsidP="00A93918">
            <w:pPr>
              <w:pStyle w:val="ConsPlusNormal"/>
              <w:jc w:val="center"/>
              <w:outlineLvl w:val="3"/>
              <w:rPr>
                <w:rFonts w:ascii="Times New Roman" w:hAnsi="Times New Roman" w:cs="Times New Roman"/>
                <w:sz w:val="24"/>
                <w:szCs w:val="24"/>
              </w:rPr>
            </w:pPr>
            <w:r w:rsidRPr="0035529C">
              <w:rPr>
                <w:rFonts w:ascii="Times New Roman" w:hAnsi="Times New Roman" w:cs="Times New Roman"/>
                <w:sz w:val="24"/>
                <w:szCs w:val="24"/>
              </w:rPr>
              <w:t>5</w:t>
            </w:r>
          </w:p>
        </w:tc>
        <w:tc>
          <w:tcPr>
            <w:tcW w:w="9214" w:type="dxa"/>
            <w:gridSpan w:val="6"/>
            <w:shd w:val="clear" w:color="auto" w:fill="auto"/>
          </w:tcPr>
          <w:p w:rsidR="00E35975" w:rsidRPr="0035529C" w:rsidRDefault="00E35975" w:rsidP="00A93918">
            <w:pPr>
              <w:pStyle w:val="ConsPlusNormal"/>
              <w:jc w:val="both"/>
              <w:outlineLvl w:val="3"/>
              <w:rPr>
                <w:rFonts w:ascii="Times New Roman" w:hAnsi="Times New Roman" w:cs="Times New Roman"/>
                <w:sz w:val="24"/>
                <w:szCs w:val="24"/>
              </w:rPr>
            </w:pPr>
            <w:r w:rsidRPr="0035529C">
              <w:rPr>
                <w:rFonts w:ascii="Times New Roman" w:hAnsi="Times New Roman" w:cs="Times New Roman"/>
                <w:sz w:val="24"/>
                <w:szCs w:val="24"/>
              </w:rPr>
              <w:t>Осуществление на территории города Рыбинска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35975" w:rsidRPr="0035529C" w:rsidTr="00A93918">
        <w:trPr>
          <w:trHeight w:val="500"/>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5.1</w:t>
            </w:r>
          </w:p>
        </w:tc>
        <w:tc>
          <w:tcPr>
            <w:tcW w:w="5103" w:type="dxa"/>
            <w:shd w:val="clear" w:color="auto" w:fill="auto"/>
          </w:tcPr>
          <w:p w:rsidR="00E35975" w:rsidRPr="00C40629" w:rsidRDefault="00E35975" w:rsidP="00A93918">
            <w:pPr>
              <w:pStyle w:val="ConsPlusNormal"/>
              <w:jc w:val="both"/>
              <w:rPr>
                <w:rFonts w:ascii="Times New Roman" w:hAnsi="Times New Roman" w:cs="Times New Roman"/>
                <w:sz w:val="24"/>
                <w:szCs w:val="24"/>
              </w:rPr>
            </w:pPr>
            <w:r w:rsidRPr="00C40629">
              <w:rPr>
                <w:rFonts w:ascii="Times New Roman" w:hAnsi="Times New Roman" w:cs="Times New Roman"/>
                <w:sz w:val="24"/>
                <w:szCs w:val="24"/>
              </w:rPr>
              <w:t>Численность специалистов, обеспечивающих выполнение функций в сфере опеки и попечительства</w:t>
            </w:r>
          </w:p>
        </w:tc>
        <w:tc>
          <w:tcPr>
            <w:tcW w:w="567"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чел.</w:t>
            </w:r>
          </w:p>
        </w:tc>
        <w:tc>
          <w:tcPr>
            <w:tcW w:w="992"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17</w:t>
            </w:r>
          </w:p>
        </w:tc>
        <w:tc>
          <w:tcPr>
            <w:tcW w:w="851"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17</w:t>
            </w:r>
          </w:p>
        </w:tc>
        <w:tc>
          <w:tcPr>
            <w:tcW w:w="850"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17</w:t>
            </w:r>
          </w:p>
        </w:tc>
        <w:tc>
          <w:tcPr>
            <w:tcW w:w="851"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17</w:t>
            </w:r>
          </w:p>
        </w:tc>
      </w:tr>
      <w:tr w:rsidR="00E35975" w:rsidRPr="0035529C" w:rsidTr="00A93918">
        <w:trPr>
          <w:trHeight w:val="379"/>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5.2</w:t>
            </w:r>
          </w:p>
        </w:tc>
        <w:tc>
          <w:tcPr>
            <w:tcW w:w="5103" w:type="dxa"/>
            <w:shd w:val="clear" w:color="auto" w:fill="auto"/>
          </w:tcPr>
          <w:p w:rsidR="00E35975" w:rsidRPr="00C40629" w:rsidRDefault="00E35975" w:rsidP="00A93918">
            <w:pPr>
              <w:pStyle w:val="ConsPlusNormal"/>
              <w:jc w:val="both"/>
              <w:rPr>
                <w:rFonts w:ascii="Times New Roman" w:hAnsi="Times New Roman" w:cs="Times New Roman"/>
                <w:sz w:val="24"/>
                <w:szCs w:val="24"/>
              </w:rPr>
            </w:pPr>
            <w:r w:rsidRPr="00C40629">
              <w:rPr>
                <w:rFonts w:ascii="Times New Roman" w:hAnsi="Times New Roman" w:cs="Times New Roman"/>
                <w:sz w:val="24"/>
                <w:szCs w:val="24"/>
              </w:rPr>
              <w:t>Численность специалистов, осуществляющих сопровождение опекунских семей</w:t>
            </w:r>
          </w:p>
        </w:tc>
        <w:tc>
          <w:tcPr>
            <w:tcW w:w="567"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чел.</w:t>
            </w:r>
          </w:p>
        </w:tc>
        <w:tc>
          <w:tcPr>
            <w:tcW w:w="992"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13</w:t>
            </w:r>
          </w:p>
        </w:tc>
        <w:tc>
          <w:tcPr>
            <w:tcW w:w="851"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13</w:t>
            </w:r>
          </w:p>
        </w:tc>
        <w:tc>
          <w:tcPr>
            <w:tcW w:w="850"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13</w:t>
            </w:r>
          </w:p>
        </w:tc>
        <w:tc>
          <w:tcPr>
            <w:tcW w:w="851"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13</w:t>
            </w:r>
          </w:p>
        </w:tc>
      </w:tr>
      <w:tr w:rsidR="00E35975" w:rsidRPr="0035529C" w:rsidTr="00A93918">
        <w:trPr>
          <w:trHeight w:val="494"/>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5.3</w:t>
            </w:r>
          </w:p>
        </w:tc>
        <w:tc>
          <w:tcPr>
            <w:tcW w:w="5103" w:type="dxa"/>
            <w:shd w:val="clear" w:color="auto" w:fill="auto"/>
          </w:tcPr>
          <w:p w:rsidR="00E35975" w:rsidRPr="00C40629" w:rsidRDefault="00E35975" w:rsidP="00A93918">
            <w:pPr>
              <w:pStyle w:val="ConsPlusNormal"/>
              <w:jc w:val="both"/>
              <w:rPr>
                <w:rFonts w:ascii="Times New Roman" w:hAnsi="Times New Roman" w:cs="Times New Roman"/>
                <w:sz w:val="24"/>
                <w:szCs w:val="24"/>
              </w:rPr>
            </w:pPr>
            <w:r w:rsidRPr="00C40629">
              <w:rPr>
                <w:rFonts w:ascii="Times New Roman" w:hAnsi="Times New Roman" w:cs="Times New Roman"/>
                <w:sz w:val="24"/>
                <w:szCs w:val="24"/>
              </w:rPr>
              <w:t>Доля детей-сирот и детей, оставшихся без попечения родителей, переданных в замещающие семьи, от общего числа выявленных детей данной категории</w:t>
            </w:r>
          </w:p>
        </w:tc>
        <w:tc>
          <w:tcPr>
            <w:tcW w:w="567"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w:t>
            </w:r>
          </w:p>
        </w:tc>
        <w:tc>
          <w:tcPr>
            <w:tcW w:w="992"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90</w:t>
            </w:r>
          </w:p>
        </w:tc>
        <w:tc>
          <w:tcPr>
            <w:tcW w:w="851"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81</w:t>
            </w:r>
          </w:p>
        </w:tc>
        <w:tc>
          <w:tcPr>
            <w:tcW w:w="850"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82</w:t>
            </w:r>
          </w:p>
        </w:tc>
        <w:tc>
          <w:tcPr>
            <w:tcW w:w="851"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83</w:t>
            </w:r>
            <w:r>
              <w:rPr>
                <w:rFonts w:ascii="Times New Roman" w:hAnsi="Times New Roman" w:cs="Times New Roman"/>
                <w:sz w:val="24"/>
                <w:szCs w:val="24"/>
              </w:rPr>
              <w:t>,6</w:t>
            </w:r>
          </w:p>
        </w:tc>
      </w:tr>
      <w:tr w:rsidR="00E35975" w:rsidRPr="0035529C" w:rsidTr="00A93918">
        <w:trPr>
          <w:trHeight w:val="460"/>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5.4</w:t>
            </w:r>
          </w:p>
        </w:tc>
        <w:tc>
          <w:tcPr>
            <w:tcW w:w="5103" w:type="dxa"/>
            <w:shd w:val="clear" w:color="auto" w:fill="auto"/>
            <w:vAlign w:val="center"/>
          </w:tcPr>
          <w:p w:rsidR="00E35975" w:rsidRPr="00C40629" w:rsidRDefault="00E35975" w:rsidP="00A93918">
            <w:pPr>
              <w:pStyle w:val="ConsPlusNormal"/>
              <w:rPr>
                <w:rFonts w:ascii="Times New Roman" w:hAnsi="Times New Roman" w:cs="Times New Roman"/>
                <w:sz w:val="24"/>
                <w:szCs w:val="24"/>
              </w:rPr>
            </w:pPr>
            <w:r w:rsidRPr="00C40629">
              <w:rPr>
                <w:rFonts w:ascii="Times New Roman" w:hAnsi="Times New Roman" w:cs="Times New Roman"/>
                <w:sz w:val="24"/>
                <w:szCs w:val="24"/>
              </w:rPr>
              <w:t>Социальная адаптация выпускников</w:t>
            </w:r>
          </w:p>
        </w:tc>
        <w:tc>
          <w:tcPr>
            <w:tcW w:w="567"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чел.</w:t>
            </w:r>
          </w:p>
        </w:tc>
        <w:tc>
          <w:tcPr>
            <w:tcW w:w="992"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35</w:t>
            </w:r>
          </w:p>
        </w:tc>
        <w:tc>
          <w:tcPr>
            <w:tcW w:w="851"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40</w:t>
            </w:r>
          </w:p>
        </w:tc>
        <w:tc>
          <w:tcPr>
            <w:tcW w:w="850"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45</w:t>
            </w:r>
          </w:p>
        </w:tc>
        <w:tc>
          <w:tcPr>
            <w:tcW w:w="851" w:type="dxa"/>
            <w:shd w:val="clear" w:color="auto" w:fill="auto"/>
          </w:tcPr>
          <w:p w:rsidR="00E35975" w:rsidRPr="00C40629" w:rsidRDefault="00E35975" w:rsidP="00A93918">
            <w:pPr>
              <w:pStyle w:val="ConsPlusNormal"/>
              <w:jc w:val="center"/>
              <w:rPr>
                <w:rFonts w:ascii="Times New Roman" w:hAnsi="Times New Roman" w:cs="Times New Roman"/>
                <w:sz w:val="24"/>
                <w:szCs w:val="24"/>
              </w:rPr>
            </w:pPr>
            <w:r w:rsidRPr="00C40629">
              <w:rPr>
                <w:rFonts w:ascii="Times New Roman" w:hAnsi="Times New Roman" w:cs="Times New Roman"/>
                <w:sz w:val="24"/>
                <w:szCs w:val="24"/>
              </w:rPr>
              <w:t>45</w:t>
            </w:r>
          </w:p>
        </w:tc>
      </w:tr>
    </w:tbl>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2"/>
        <w:spacing w:before="0" w:after="0"/>
        <w:ind w:left="578" w:hanging="578"/>
        <w:jc w:val="center"/>
        <w:rPr>
          <w:rFonts w:ascii="Times New Roman" w:hAnsi="Times New Roman" w:cs="Times New Roman"/>
          <w:b w:val="0"/>
          <w:bCs w:val="0"/>
          <w:i w:val="0"/>
        </w:rPr>
      </w:pPr>
      <w:bookmarkStart w:id="25" w:name="_Toc149719678"/>
      <w:r w:rsidRPr="0035529C">
        <w:rPr>
          <w:rFonts w:ascii="Times New Roman" w:hAnsi="Times New Roman" w:cs="Times New Roman"/>
          <w:b w:val="0"/>
          <w:bCs w:val="0"/>
          <w:i w:val="0"/>
        </w:rPr>
        <w:t>3. Цели, задачи и ожидаемые результаты</w:t>
      </w:r>
      <w:bookmarkEnd w:id="25"/>
    </w:p>
    <w:p w:rsidR="00E35975" w:rsidRPr="0035529C" w:rsidRDefault="00E35975" w:rsidP="00E35975">
      <w:pPr>
        <w:pStyle w:val="ConsPlusNormal"/>
        <w:jc w:val="both"/>
        <w:rPr>
          <w:rFonts w:ascii="Times New Roman" w:hAnsi="Times New Roman" w:cs="Times New Roman"/>
          <w:sz w:val="28"/>
          <w:szCs w:val="28"/>
        </w:rPr>
      </w:pP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 xml:space="preserve">Цель ВЦП – создание в муниципальной системе образования условий для обеспечения государственных гарантий прав граждан на </w:t>
      </w:r>
      <w:r>
        <w:rPr>
          <w:rFonts w:ascii="Times New Roman" w:hAnsi="Times New Roman" w:cs="Times New Roman"/>
          <w:sz w:val="28"/>
          <w:szCs w:val="28"/>
        </w:rPr>
        <w:t xml:space="preserve">доступное и качественное </w:t>
      </w:r>
      <w:r w:rsidRPr="0035529C">
        <w:rPr>
          <w:rFonts w:ascii="Times New Roman" w:hAnsi="Times New Roman" w:cs="Times New Roman"/>
          <w:sz w:val="28"/>
          <w:szCs w:val="28"/>
        </w:rPr>
        <w:t>образование, социальную поддержку и осуществление переданных отдельных государственных полномочий Ярославской области в отношении несовершеннолетних лиц</w:t>
      </w:r>
    </w:p>
    <w:p w:rsidR="00E35975" w:rsidRPr="00E47E8F"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Для достижения обозначенной цели необходимо решить ряд задач:</w:t>
      </w:r>
    </w:p>
    <w:p w:rsidR="00E35975" w:rsidRPr="003E1F8C" w:rsidRDefault="00E35975" w:rsidP="0064196E">
      <w:pPr>
        <w:numPr>
          <w:ilvl w:val="0"/>
          <w:numId w:val="25"/>
        </w:numPr>
        <w:suppressAutoHyphens/>
        <w:spacing w:after="0" w:line="240" w:lineRule="auto"/>
        <w:ind w:left="284" w:hanging="284"/>
        <w:jc w:val="both"/>
        <w:rPr>
          <w:rFonts w:ascii="Times New Roman" w:hAnsi="Times New Roman" w:cs="Times New Roman"/>
          <w:sz w:val="28"/>
          <w:szCs w:val="28"/>
          <w:lang w:eastAsia="ru-RU"/>
        </w:rPr>
      </w:pPr>
      <w:r w:rsidRPr="003E1F8C">
        <w:rPr>
          <w:rFonts w:ascii="Times New Roman" w:hAnsi="Times New Roman" w:cs="Times New Roman"/>
          <w:sz w:val="28"/>
          <w:szCs w:val="28"/>
          <w:lang w:eastAsia="ru-RU"/>
        </w:rPr>
        <w:t>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p w:rsidR="00E35975" w:rsidRPr="003E1F8C" w:rsidRDefault="00E35975" w:rsidP="0064196E">
      <w:pPr>
        <w:numPr>
          <w:ilvl w:val="0"/>
          <w:numId w:val="25"/>
        </w:numPr>
        <w:suppressAutoHyphens/>
        <w:spacing w:after="0" w:line="240" w:lineRule="auto"/>
        <w:ind w:left="284" w:hanging="284"/>
        <w:jc w:val="both"/>
        <w:rPr>
          <w:rFonts w:ascii="Times New Roman" w:hAnsi="Times New Roman" w:cs="Times New Roman"/>
          <w:spacing w:val="-6"/>
          <w:sz w:val="28"/>
          <w:szCs w:val="28"/>
        </w:rPr>
      </w:pPr>
      <w:r w:rsidRPr="003E1F8C">
        <w:rPr>
          <w:rFonts w:ascii="Times New Roman" w:hAnsi="Times New Roman" w:cs="Times New Roman"/>
          <w:sz w:val="28"/>
          <w:szCs w:val="28"/>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p w:rsidR="00E35975" w:rsidRPr="00B35FAA" w:rsidRDefault="00E35975" w:rsidP="0064196E">
      <w:pPr>
        <w:numPr>
          <w:ilvl w:val="0"/>
          <w:numId w:val="25"/>
        </w:numPr>
        <w:suppressAutoHyphens/>
        <w:spacing w:after="0" w:line="240" w:lineRule="auto"/>
        <w:ind w:left="284" w:hanging="284"/>
        <w:jc w:val="both"/>
        <w:rPr>
          <w:rFonts w:ascii="Times New Roman" w:hAnsi="Times New Roman" w:cs="Times New Roman"/>
          <w:spacing w:val="-6"/>
          <w:sz w:val="28"/>
          <w:szCs w:val="28"/>
        </w:rPr>
      </w:pPr>
      <w:r w:rsidRPr="003E1F8C">
        <w:rPr>
          <w:rFonts w:ascii="Times New Roman" w:hAnsi="Times New Roman" w:cs="Times New Roman"/>
          <w:sz w:val="28"/>
          <w:szCs w:val="28"/>
          <w:lang w:eastAsia="ru-RU"/>
        </w:rPr>
        <w:t>Создание в муниципальной системе образования условий для эффективной реализации муниципальных образовательных услуг.</w:t>
      </w:r>
    </w:p>
    <w:p w:rsidR="00E35975" w:rsidRPr="0035529C" w:rsidRDefault="00E35975" w:rsidP="00E35975">
      <w:pPr>
        <w:suppressAutoHyphens/>
        <w:spacing w:after="0" w:line="240" w:lineRule="auto"/>
        <w:ind w:firstLine="709"/>
        <w:jc w:val="both"/>
        <w:rPr>
          <w:rFonts w:ascii="Times New Roman" w:hAnsi="Times New Roman" w:cs="Times New Roman"/>
          <w:spacing w:val="-6"/>
          <w:sz w:val="28"/>
          <w:szCs w:val="28"/>
        </w:rPr>
      </w:pPr>
      <w:r w:rsidRPr="0035529C">
        <w:rPr>
          <w:rFonts w:ascii="Times New Roman" w:hAnsi="Times New Roman" w:cs="Times New Roman"/>
          <w:sz w:val="28"/>
          <w:szCs w:val="28"/>
        </w:rPr>
        <w:t>Решение задач является благоприятным фактором достижения ожидаемых результатов:</w:t>
      </w:r>
      <w:r w:rsidRPr="0035529C">
        <w:rPr>
          <w:rFonts w:ascii="Times New Roman" w:hAnsi="Times New Roman" w:cs="Times New Roman"/>
          <w:spacing w:val="-6"/>
          <w:sz w:val="28"/>
          <w:szCs w:val="28"/>
        </w:rPr>
        <w:t xml:space="preserve">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 – 100,0%;</w:t>
      </w:r>
    </w:p>
    <w:p w:rsidR="00E35975" w:rsidRPr="0036027D" w:rsidRDefault="00E35975" w:rsidP="0064196E">
      <w:pPr>
        <w:pStyle w:val="afff"/>
        <w:numPr>
          <w:ilvl w:val="0"/>
          <w:numId w:val="47"/>
        </w:numPr>
        <w:tabs>
          <w:tab w:val="left" w:pos="426"/>
        </w:tabs>
        <w:suppressAutoHyphens w:val="0"/>
        <w:ind w:left="425" w:hanging="425"/>
        <w:contextualSpacing/>
        <w:jc w:val="both"/>
        <w:rPr>
          <w:rFonts w:eastAsia="Times New Roman"/>
          <w:kern w:val="0"/>
          <w:szCs w:val="28"/>
          <w:lang w:eastAsia="ru-RU"/>
        </w:rPr>
      </w:pPr>
      <w:r w:rsidRPr="0036027D">
        <w:rPr>
          <w:rFonts w:eastAsia="Times New Roman"/>
          <w:kern w:val="0"/>
          <w:szCs w:val="28"/>
          <w:lang w:eastAsia="ru-RU"/>
        </w:rP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 – 100,0%;</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lastRenderedPageBreak/>
        <w:t xml:space="preserve">доля обучающихся 2-11 классов, завершивших учебный год на «хорошо» и «отлично» – 50,0%;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выпускников 11-х классов, получивших аттестат о ср</w:t>
      </w:r>
      <w:r>
        <w:rPr>
          <w:rFonts w:eastAsia="Times New Roman"/>
          <w:kern w:val="0"/>
          <w:szCs w:val="28"/>
          <w:lang w:eastAsia="ru-RU"/>
        </w:rPr>
        <w:t>еднем общем образовании – 100,0</w:t>
      </w:r>
      <w:r w:rsidRPr="0036027D">
        <w:rPr>
          <w:rFonts w:eastAsia="Times New Roman"/>
          <w:kern w:val="0"/>
          <w:szCs w:val="28"/>
          <w:lang w:eastAsia="ru-RU"/>
        </w:rPr>
        <w:t>%;</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выпускников 9 классов, получивших аттестат об о</w:t>
      </w:r>
      <w:r>
        <w:rPr>
          <w:rFonts w:eastAsia="Times New Roman"/>
          <w:kern w:val="0"/>
          <w:szCs w:val="28"/>
          <w:lang w:eastAsia="ru-RU"/>
        </w:rPr>
        <w:t>сновном общем образовании – 99,9</w:t>
      </w:r>
      <w:r w:rsidRPr="0036027D">
        <w:rPr>
          <w:rFonts w:eastAsia="Times New Roman"/>
          <w:kern w:val="0"/>
          <w:szCs w:val="28"/>
          <w:lang w:eastAsia="ru-RU"/>
        </w:rPr>
        <w:t xml:space="preserve">%;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 xml:space="preserve">доля детей, охваченных организованным питанием – 94,0%;  </w:t>
      </w:r>
    </w:p>
    <w:p w:rsidR="00E35975" w:rsidRPr="0036027D" w:rsidRDefault="00E35975" w:rsidP="0064196E">
      <w:pPr>
        <w:pStyle w:val="afff"/>
        <w:widowControl/>
        <w:numPr>
          <w:ilvl w:val="0"/>
          <w:numId w:val="47"/>
        </w:numPr>
        <w:tabs>
          <w:tab w:val="left" w:pos="426"/>
        </w:tabs>
        <w:suppressAutoHyphens w:val="0"/>
        <w:ind w:left="426" w:hanging="426"/>
        <w:contextualSpacing/>
        <w:jc w:val="both"/>
        <w:rPr>
          <w:rFonts w:eastAsia="Times New Roman"/>
          <w:kern w:val="0"/>
          <w:szCs w:val="28"/>
          <w:lang w:eastAsia="ru-RU"/>
        </w:rPr>
      </w:pPr>
      <w:r w:rsidRPr="0036027D">
        <w:rPr>
          <w:rFonts w:eastAsia="Times New Roman"/>
          <w:kern w:val="0"/>
          <w:szCs w:val="28"/>
          <w:lang w:eastAsia="ru-RU"/>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 – 83,6%;</w:t>
      </w:r>
    </w:p>
    <w:p w:rsidR="00E35975" w:rsidRPr="00E67FC6" w:rsidRDefault="00E35975" w:rsidP="0064196E">
      <w:pPr>
        <w:pStyle w:val="afff"/>
        <w:widowControl/>
        <w:numPr>
          <w:ilvl w:val="0"/>
          <w:numId w:val="47"/>
        </w:numPr>
        <w:shd w:val="clear" w:color="auto" w:fill="FFFFFF"/>
        <w:tabs>
          <w:tab w:val="left" w:pos="426"/>
        </w:tabs>
        <w:suppressAutoHyphens w:val="0"/>
        <w:ind w:left="426" w:hanging="426"/>
        <w:contextualSpacing/>
        <w:jc w:val="both"/>
        <w:rPr>
          <w:rFonts w:eastAsia="Times New Roman"/>
          <w:kern w:val="0"/>
          <w:szCs w:val="28"/>
          <w:lang w:eastAsia="ru-RU"/>
        </w:rPr>
      </w:pPr>
      <w:r w:rsidRPr="00E67FC6">
        <w:rPr>
          <w:rFonts w:eastAsia="Times New Roman"/>
          <w:kern w:val="0"/>
          <w:szCs w:val="28"/>
          <w:lang w:eastAsia="ru-RU"/>
        </w:rPr>
        <w:t>доля педагогов, использующих возможности ФГИС «Моя школа</w:t>
      </w:r>
      <w:proofErr w:type="gramStart"/>
      <w:r w:rsidRPr="00E67FC6">
        <w:rPr>
          <w:rFonts w:eastAsia="Times New Roman"/>
          <w:kern w:val="0"/>
          <w:szCs w:val="28"/>
          <w:lang w:eastAsia="ru-RU"/>
        </w:rPr>
        <w:t>»,  ИКОП</w:t>
      </w:r>
      <w:proofErr w:type="gramEnd"/>
      <w:r w:rsidRPr="00E67FC6">
        <w:rPr>
          <w:rFonts w:eastAsia="Times New Roman"/>
          <w:kern w:val="0"/>
          <w:szCs w:val="28"/>
          <w:lang w:eastAsia="ru-RU"/>
        </w:rPr>
        <w:t xml:space="preserve"> «</w:t>
      </w:r>
      <w:proofErr w:type="spellStart"/>
      <w:r w:rsidRPr="00E67FC6">
        <w:rPr>
          <w:rFonts w:eastAsia="Times New Roman"/>
          <w:kern w:val="0"/>
          <w:szCs w:val="28"/>
          <w:lang w:eastAsia="ru-RU"/>
        </w:rPr>
        <w:t>Сферум</w:t>
      </w:r>
      <w:proofErr w:type="spellEnd"/>
      <w:r w:rsidRPr="00E67FC6">
        <w:rPr>
          <w:rFonts w:eastAsia="Times New Roman"/>
          <w:kern w:val="0"/>
          <w:szCs w:val="28"/>
          <w:lang w:eastAsia="ru-RU"/>
        </w:rPr>
        <w:t xml:space="preserve">» – 85,5%; </w:t>
      </w:r>
    </w:p>
    <w:p w:rsidR="00E35975" w:rsidRDefault="00E35975" w:rsidP="0064196E">
      <w:pPr>
        <w:pStyle w:val="ConsPlusNormal"/>
        <w:numPr>
          <w:ilvl w:val="0"/>
          <w:numId w:val="47"/>
        </w:numPr>
        <w:tabs>
          <w:tab w:val="left" w:pos="426"/>
          <w:tab w:val="left" w:pos="900"/>
        </w:tabs>
        <w:ind w:left="426" w:hanging="426"/>
        <w:jc w:val="both"/>
        <w:rPr>
          <w:rFonts w:ascii="Times New Roman" w:hAnsi="Times New Roman" w:cs="Times New Roman"/>
          <w:sz w:val="28"/>
          <w:szCs w:val="28"/>
        </w:rPr>
      </w:pPr>
      <w:r w:rsidRPr="0036027D">
        <w:rPr>
          <w:rFonts w:ascii="Times New Roman" w:hAnsi="Times New Roman" w:cs="Times New Roman"/>
          <w:sz w:val="28"/>
          <w:szCs w:val="28"/>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 – 100,0%.</w:t>
      </w:r>
    </w:p>
    <w:p w:rsidR="00E35975" w:rsidRPr="0035529C" w:rsidRDefault="00E35975" w:rsidP="00E35975">
      <w:pPr>
        <w:pStyle w:val="ConsPlusNormal"/>
        <w:ind w:firstLine="709"/>
        <w:jc w:val="both"/>
        <w:rPr>
          <w:rFonts w:ascii="Times New Roman" w:hAnsi="Times New Roman" w:cs="Times New Roman"/>
          <w:sz w:val="28"/>
          <w:szCs w:val="28"/>
        </w:rPr>
      </w:pPr>
      <w:r w:rsidRPr="0035529C">
        <w:rPr>
          <w:rFonts w:ascii="Times New Roman" w:hAnsi="Times New Roman" w:cs="Times New Roman"/>
          <w:sz w:val="28"/>
          <w:szCs w:val="28"/>
        </w:rPr>
        <w:t>Исполнителем ВЦП является Департамент образования.</w:t>
      </w:r>
    </w:p>
    <w:p w:rsidR="00E35975" w:rsidRPr="0035529C" w:rsidRDefault="00E35975" w:rsidP="00E35975">
      <w:pPr>
        <w:pStyle w:val="ConsPlusNormal"/>
        <w:ind w:firstLine="708"/>
        <w:jc w:val="both"/>
        <w:rPr>
          <w:rFonts w:ascii="Times New Roman" w:hAnsi="Times New Roman" w:cs="Times New Roman"/>
          <w:sz w:val="28"/>
          <w:szCs w:val="28"/>
        </w:rPr>
      </w:pPr>
      <w:r w:rsidRPr="0035529C">
        <w:rPr>
          <w:rFonts w:ascii="Times New Roman" w:hAnsi="Times New Roman" w:cs="Times New Roman"/>
          <w:sz w:val="28"/>
          <w:szCs w:val="28"/>
        </w:rPr>
        <w:t>Денежные средства, выделяемые из областного бюджета органам местного самоуправления муниципальных образований области для организации предоставления муниципальных образовательных услуг и реализации программных мероприятий, перечисляются в виде субвенций местным бюджетам.</w:t>
      </w:r>
    </w:p>
    <w:p w:rsidR="00E35975" w:rsidRPr="0035529C" w:rsidRDefault="00E35975" w:rsidP="00E35975">
      <w:pPr>
        <w:pStyle w:val="ConsPlusNormal"/>
        <w:ind w:firstLine="708"/>
        <w:jc w:val="both"/>
        <w:rPr>
          <w:rFonts w:ascii="Times New Roman" w:hAnsi="Times New Roman" w:cs="Times New Roman"/>
          <w:sz w:val="28"/>
          <w:szCs w:val="28"/>
        </w:rPr>
      </w:pPr>
      <w:r w:rsidRPr="0035529C">
        <w:rPr>
          <w:rFonts w:ascii="Times New Roman" w:hAnsi="Times New Roman" w:cs="Times New Roman"/>
          <w:sz w:val="28"/>
          <w:szCs w:val="28"/>
        </w:rPr>
        <w:t>Реализация отдельных мероприятий ВЦП, связанных с материально-техническим оснащением, проведением массовых мероприятий, осуществляется в соответствии с законодательством о контрактной системе.</w:t>
      </w:r>
    </w:p>
    <w:p w:rsidR="00E35975" w:rsidRPr="0035529C" w:rsidRDefault="00E35975" w:rsidP="00E35975">
      <w:pPr>
        <w:pStyle w:val="ConsPlusNormal"/>
        <w:jc w:val="both"/>
        <w:rPr>
          <w:rFonts w:ascii="Times New Roman" w:hAnsi="Times New Roman" w:cs="Times New Roman"/>
          <w:sz w:val="28"/>
          <w:szCs w:val="28"/>
        </w:rPr>
      </w:pPr>
      <w:r w:rsidRPr="0035529C">
        <w:rPr>
          <w:rFonts w:ascii="Times New Roman" w:hAnsi="Times New Roman" w:cs="Times New Roman"/>
          <w:sz w:val="28"/>
          <w:szCs w:val="28"/>
        </w:rPr>
        <w:t>Департамент образования несет ответственность за своевременность и точность выполнения мероприятий ВЦП, рациональное использование выделенных бюджетных средств.</w:t>
      </w:r>
    </w:p>
    <w:p w:rsidR="00E35975" w:rsidRPr="0035529C" w:rsidRDefault="00E35975" w:rsidP="00E35975">
      <w:pPr>
        <w:pStyle w:val="ConsPlusNormal"/>
        <w:ind w:firstLine="708"/>
        <w:jc w:val="both"/>
        <w:rPr>
          <w:rFonts w:ascii="Times New Roman" w:hAnsi="Times New Roman" w:cs="Times New Roman"/>
          <w:sz w:val="28"/>
          <w:szCs w:val="28"/>
        </w:rPr>
      </w:pPr>
      <w:r w:rsidRPr="0035529C">
        <w:rPr>
          <w:rFonts w:ascii="Times New Roman" w:hAnsi="Times New Roman" w:cs="Times New Roman"/>
          <w:sz w:val="28"/>
          <w:szCs w:val="28"/>
        </w:rPr>
        <w:t>Проверка целевого использования средств областного бюджета, выделенных на реализацию ВЦП, осуществляется в соответствии с действующим законодательством.</w:t>
      </w:r>
    </w:p>
    <w:p w:rsidR="00E35975" w:rsidRPr="0035529C" w:rsidRDefault="00E35975" w:rsidP="00E35975">
      <w:pPr>
        <w:pStyle w:val="ConsPlusNormal"/>
        <w:ind w:firstLine="708"/>
        <w:jc w:val="both"/>
        <w:rPr>
          <w:rFonts w:ascii="Times New Roman" w:hAnsi="Times New Roman" w:cs="Times New Roman"/>
          <w:sz w:val="28"/>
          <w:szCs w:val="28"/>
        </w:rPr>
      </w:pPr>
      <w:r w:rsidRPr="0035529C">
        <w:rPr>
          <w:rFonts w:ascii="Times New Roman" w:hAnsi="Times New Roman" w:cs="Times New Roman"/>
          <w:sz w:val="28"/>
          <w:szCs w:val="28"/>
        </w:rPr>
        <w:t>Мероприятия ВЦП конкретизируются в годовых планах работы Департамента образования.</w:t>
      </w:r>
    </w:p>
    <w:p w:rsidR="00E35975" w:rsidRPr="0035529C" w:rsidRDefault="00E35975" w:rsidP="00E35975">
      <w:pPr>
        <w:pStyle w:val="ConsPlusNormal"/>
        <w:ind w:firstLine="708"/>
        <w:jc w:val="both"/>
        <w:rPr>
          <w:rFonts w:ascii="Times New Roman" w:hAnsi="Times New Roman" w:cs="Times New Roman"/>
          <w:sz w:val="28"/>
          <w:szCs w:val="28"/>
        </w:rPr>
      </w:pPr>
      <w:r w:rsidRPr="0035529C">
        <w:rPr>
          <w:rFonts w:ascii="Times New Roman" w:hAnsi="Times New Roman" w:cs="Times New Roman"/>
          <w:sz w:val="28"/>
          <w:szCs w:val="28"/>
        </w:rPr>
        <w:t xml:space="preserve">Координацию деятельности структурных подразделений Департамента образования по реализации ВЦП осуществляет директор Департамента образования. Ответственность за реализацию мероприятий ВЦП и контроль за достижением целевых показателей возлагается на заместителей директора – начальников отделов, начальников отделов Департамента образования в соответствии с должностными обязанностями. </w:t>
      </w:r>
    </w:p>
    <w:p w:rsidR="00E35975" w:rsidRPr="0035529C" w:rsidRDefault="00E35975" w:rsidP="00E35975">
      <w:pPr>
        <w:pStyle w:val="ConsPlusNormal"/>
        <w:ind w:firstLine="708"/>
        <w:jc w:val="both"/>
        <w:rPr>
          <w:rFonts w:ascii="Times New Roman" w:hAnsi="Times New Roman" w:cs="Times New Roman"/>
          <w:sz w:val="28"/>
          <w:szCs w:val="28"/>
        </w:rPr>
      </w:pPr>
      <w:r w:rsidRPr="0035529C">
        <w:rPr>
          <w:rFonts w:ascii="Times New Roman" w:hAnsi="Times New Roman" w:cs="Times New Roman"/>
          <w:sz w:val="28"/>
          <w:szCs w:val="28"/>
        </w:rPr>
        <w:t>За формирование отчетов по реализации ВЦП несет ответственность директор Муниципального учреждения «Центр обеспечения функционирования муниципальной системы образования городского округа город Рыбинск». Промежуточные итоги реализации ВЦП подводятся ежеквартально на оперативных совещаниях, проводимых в Департаменте образования.</w:t>
      </w:r>
    </w:p>
    <w:p w:rsidR="00E35975" w:rsidRPr="0035529C" w:rsidRDefault="00E35975" w:rsidP="00E35975">
      <w:pPr>
        <w:pStyle w:val="2"/>
        <w:spacing w:before="0" w:after="0"/>
        <w:ind w:left="578" w:hanging="578"/>
        <w:jc w:val="center"/>
        <w:rPr>
          <w:rFonts w:ascii="Times New Roman" w:hAnsi="Times New Roman" w:cs="Times New Roman"/>
        </w:rPr>
      </w:pPr>
    </w:p>
    <w:p w:rsidR="00E35975" w:rsidRPr="0035529C" w:rsidRDefault="00E35975" w:rsidP="00E35975">
      <w:pPr>
        <w:rPr>
          <w:rFonts w:ascii="Times New Roman" w:hAnsi="Times New Roman" w:cs="Times New Roman"/>
          <w:lang w:eastAsia="ar-SA"/>
        </w:rPr>
        <w:sectPr w:rsidR="00E35975" w:rsidRPr="0035529C" w:rsidSect="008928AE">
          <w:pgSz w:w="11905" w:h="16838"/>
          <w:pgMar w:top="1134" w:right="567" w:bottom="1134" w:left="1134" w:header="0" w:footer="0" w:gutter="0"/>
          <w:cols w:space="720"/>
        </w:sectPr>
      </w:pPr>
    </w:p>
    <w:p w:rsidR="00E35975" w:rsidRDefault="00E35975" w:rsidP="0064196E">
      <w:pPr>
        <w:pStyle w:val="2"/>
        <w:numPr>
          <w:ilvl w:val="1"/>
          <w:numId w:val="40"/>
        </w:numPr>
        <w:jc w:val="center"/>
        <w:rPr>
          <w:rFonts w:ascii="Times New Roman" w:hAnsi="Times New Roman" w:cs="Times New Roman"/>
          <w:b w:val="0"/>
          <w:i w:val="0"/>
        </w:rPr>
      </w:pPr>
      <w:bookmarkStart w:id="26" w:name="_Toc149719679"/>
      <w:r>
        <w:rPr>
          <w:rFonts w:ascii="Times New Roman" w:hAnsi="Times New Roman" w:cs="Times New Roman"/>
          <w:b w:val="0"/>
          <w:i w:val="0"/>
        </w:rPr>
        <w:lastRenderedPageBreak/>
        <w:t>4</w:t>
      </w:r>
      <w:r w:rsidRPr="00FB79CA">
        <w:rPr>
          <w:rFonts w:ascii="Times New Roman" w:hAnsi="Times New Roman" w:cs="Times New Roman"/>
          <w:b w:val="0"/>
          <w:i w:val="0"/>
        </w:rPr>
        <w:t>. Перечень мероприятий и финансирование Ведомственной целевой программы функционирования отрасли «Образование»</w:t>
      </w:r>
      <w:bookmarkEnd w:id="26"/>
    </w:p>
    <w:p w:rsidR="00E35975" w:rsidRPr="00571422" w:rsidRDefault="00E35975" w:rsidP="00E35975">
      <w:pPr>
        <w:spacing w:after="0"/>
        <w:rPr>
          <w:lang w:eastAsia="ar-SA"/>
        </w:rPr>
      </w:pPr>
    </w:p>
    <w:tbl>
      <w:tblPr>
        <w:tblW w:w="15167" w:type="dxa"/>
        <w:tblInd w:w="108" w:type="dxa"/>
        <w:tblLayout w:type="fixed"/>
        <w:tblLook w:val="00A0" w:firstRow="1" w:lastRow="0" w:firstColumn="1" w:lastColumn="0" w:noHBand="0" w:noVBand="0"/>
      </w:tblPr>
      <w:tblGrid>
        <w:gridCol w:w="647"/>
        <w:gridCol w:w="1981"/>
        <w:gridCol w:w="19"/>
        <w:gridCol w:w="1606"/>
        <w:gridCol w:w="709"/>
        <w:gridCol w:w="1079"/>
        <w:gridCol w:w="1014"/>
        <w:gridCol w:w="33"/>
        <w:gridCol w:w="981"/>
        <w:gridCol w:w="1014"/>
        <w:gridCol w:w="1014"/>
        <w:gridCol w:w="1014"/>
        <w:gridCol w:w="1014"/>
        <w:gridCol w:w="1014"/>
        <w:gridCol w:w="1014"/>
        <w:gridCol w:w="1014"/>
      </w:tblGrid>
      <w:tr w:rsidR="00840E5C" w:rsidRPr="004D355E" w:rsidTr="007823D2">
        <w:trPr>
          <w:trHeight w:val="309"/>
          <w:tblHeader/>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 п/п</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Наименование мероприятия</w:t>
            </w:r>
          </w:p>
          <w:p w:rsidR="00840E5C" w:rsidRPr="004D355E" w:rsidRDefault="00840E5C" w:rsidP="007823D2">
            <w:pPr>
              <w:jc w:val="center"/>
              <w:rPr>
                <w:rFonts w:ascii="Times New Roman" w:hAnsi="Times New Roman" w:cs="Times New Roman"/>
                <w:sz w:val="20"/>
                <w:szCs w:val="20"/>
              </w:rPr>
            </w:pPr>
            <w:r w:rsidRPr="004D355E">
              <w:rPr>
                <w:rFonts w:ascii="Times New Roman" w:hAnsi="Times New Roman" w:cs="Times New Roman"/>
                <w:sz w:val="20"/>
                <w:szCs w:val="20"/>
              </w:rPr>
              <w:t>(ответственн</w:t>
            </w:r>
            <w:r>
              <w:rPr>
                <w:rFonts w:ascii="Times New Roman" w:hAnsi="Times New Roman" w:cs="Times New Roman"/>
                <w:sz w:val="20"/>
                <w:szCs w:val="20"/>
              </w:rPr>
              <w:t>ым за р</w:t>
            </w:r>
            <w:r w:rsidRPr="004D355E">
              <w:rPr>
                <w:rFonts w:ascii="Times New Roman" w:hAnsi="Times New Roman" w:cs="Times New Roman"/>
                <w:sz w:val="20"/>
                <w:szCs w:val="20"/>
              </w:rPr>
              <w:t xml:space="preserve">еализацию мероприятий </w:t>
            </w:r>
            <w:r>
              <w:rPr>
                <w:rFonts w:ascii="Times New Roman" w:hAnsi="Times New Roman" w:cs="Times New Roman"/>
                <w:sz w:val="20"/>
                <w:szCs w:val="20"/>
              </w:rPr>
              <w:t>является ДО)</w:t>
            </w:r>
          </w:p>
        </w:tc>
        <w:tc>
          <w:tcPr>
            <w:tcW w:w="1625" w:type="dxa"/>
            <w:gridSpan w:val="2"/>
            <w:vMerge w:val="restart"/>
            <w:tcBorders>
              <w:top w:val="single" w:sz="4" w:space="0" w:color="auto"/>
              <w:left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Ожидаемые результаты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Ист. фин.</w:t>
            </w:r>
          </w:p>
        </w:tc>
        <w:tc>
          <w:tcPr>
            <w:tcW w:w="10205" w:type="dxa"/>
            <w:gridSpan w:val="11"/>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Объем финансирования, млн. руб.</w:t>
            </w:r>
          </w:p>
        </w:tc>
      </w:tr>
      <w:tr w:rsidR="00840E5C" w:rsidRPr="004D355E" w:rsidTr="007823D2">
        <w:trPr>
          <w:trHeight w:val="525"/>
          <w:tblHeader/>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840E5C" w:rsidRPr="004D355E" w:rsidRDefault="00840E5C" w:rsidP="007823D2">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Всего 202</w:t>
            </w:r>
            <w:r>
              <w:rPr>
                <w:rFonts w:ascii="Times New Roman" w:hAnsi="Times New Roman" w:cs="Times New Roman"/>
                <w:sz w:val="24"/>
                <w:szCs w:val="24"/>
              </w:rPr>
              <w:t>3</w:t>
            </w:r>
            <w:r w:rsidRPr="004D355E">
              <w:rPr>
                <w:rFonts w:ascii="Times New Roman" w:hAnsi="Times New Roman" w:cs="Times New Roman"/>
                <w:sz w:val="24"/>
                <w:szCs w:val="24"/>
              </w:rPr>
              <w:t>-202</w:t>
            </w:r>
            <w:r>
              <w:rPr>
                <w:rFonts w:ascii="Times New Roman" w:hAnsi="Times New Roman" w:cs="Times New Roman"/>
                <w:sz w:val="24"/>
                <w:szCs w:val="24"/>
              </w:rPr>
              <w:t>6</w:t>
            </w:r>
          </w:p>
        </w:tc>
        <w:tc>
          <w:tcPr>
            <w:tcW w:w="2028" w:type="dxa"/>
            <w:gridSpan w:val="3"/>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202</w:t>
            </w:r>
            <w:r>
              <w:rPr>
                <w:rFonts w:ascii="Times New Roman" w:hAnsi="Times New Roman" w:cs="Times New Roman"/>
                <w:sz w:val="24"/>
                <w:szCs w:val="24"/>
              </w:rPr>
              <w:t>3</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202</w:t>
            </w:r>
            <w:r>
              <w:rPr>
                <w:rFonts w:ascii="Times New Roman" w:hAnsi="Times New Roman" w:cs="Times New Roman"/>
                <w:sz w:val="24"/>
                <w:szCs w:val="24"/>
              </w:rPr>
              <w:t>4</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202</w:t>
            </w:r>
            <w:r>
              <w:rPr>
                <w:rFonts w:ascii="Times New Roman" w:hAnsi="Times New Roman" w:cs="Times New Roman"/>
                <w:sz w:val="24"/>
                <w:szCs w:val="24"/>
              </w:rPr>
              <w:t>5</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202</w:t>
            </w:r>
            <w:r>
              <w:rPr>
                <w:rFonts w:ascii="Times New Roman" w:hAnsi="Times New Roman" w:cs="Times New Roman"/>
                <w:sz w:val="24"/>
                <w:szCs w:val="24"/>
              </w:rPr>
              <w:t>6</w:t>
            </w:r>
          </w:p>
        </w:tc>
      </w:tr>
      <w:tr w:rsidR="00840E5C" w:rsidRPr="004D355E" w:rsidTr="007823D2">
        <w:trPr>
          <w:trHeight w:val="528"/>
          <w:tblHeader/>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840E5C" w:rsidRPr="004D355E" w:rsidRDefault="00840E5C" w:rsidP="007823D2">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079"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proofErr w:type="gramEnd"/>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gridSpan w:val="2"/>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proofErr w:type="gramEnd"/>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proofErr w:type="gramEnd"/>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proofErr w:type="gramEnd"/>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Pr="004D355E">
              <w:rPr>
                <w:rFonts w:ascii="Times New Roman" w:hAnsi="Times New Roman" w:cs="Times New Roman"/>
                <w:sz w:val="24"/>
                <w:szCs w:val="24"/>
              </w:rPr>
              <w:t>ыде</w:t>
            </w:r>
            <w:r>
              <w:rPr>
                <w:rFonts w:ascii="Times New Roman" w:hAnsi="Times New Roman" w:cs="Times New Roman"/>
                <w:sz w:val="24"/>
                <w:szCs w:val="24"/>
              </w:rPr>
              <w:t>-</w:t>
            </w:r>
            <w:r w:rsidRPr="004D355E">
              <w:rPr>
                <w:rFonts w:ascii="Times New Roman" w:hAnsi="Times New Roman" w:cs="Times New Roman"/>
                <w:sz w:val="24"/>
                <w:szCs w:val="24"/>
              </w:rPr>
              <w:t>лено</w:t>
            </w:r>
            <w:proofErr w:type="spellEnd"/>
            <w:proofErr w:type="gramEnd"/>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Pr="004D355E">
              <w:rPr>
                <w:rFonts w:ascii="Times New Roman" w:hAnsi="Times New Roman" w:cs="Times New Roman"/>
                <w:sz w:val="24"/>
                <w:szCs w:val="24"/>
              </w:rPr>
              <w:t>о</w:t>
            </w:r>
            <w:r>
              <w:rPr>
                <w:rFonts w:ascii="Times New Roman" w:hAnsi="Times New Roman" w:cs="Times New Roman"/>
                <w:sz w:val="24"/>
                <w:szCs w:val="24"/>
              </w:rPr>
              <w:t>-</w:t>
            </w:r>
            <w:r w:rsidRPr="004D355E">
              <w:rPr>
                <w:rFonts w:ascii="Times New Roman" w:hAnsi="Times New Roman" w:cs="Times New Roman"/>
                <w:sz w:val="24"/>
                <w:szCs w:val="24"/>
              </w:rPr>
              <w:t>треб</w:t>
            </w:r>
            <w:proofErr w:type="gramEnd"/>
            <w:r>
              <w:rPr>
                <w:rFonts w:ascii="Times New Roman" w:hAnsi="Times New Roman" w:cs="Times New Roman"/>
                <w:sz w:val="24"/>
                <w:szCs w:val="24"/>
              </w:rPr>
              <w:t>-</w:t>
            </w:r>
            <w:r w:rsidRPr="004D355E">
              <w:rPr>
                <w:rFonts w:ascii="Times New Roman" w:hAnsi="Times New Roman" w:cs="Times New Roman"/>
                <w:sz w:val="24"/>
                <w:szCs w:val="24"/>
              </w:rPr>
              <w:t>ность</w:t>
            </w:r>
            <w:proofErr w:type="spellEnd"/>
          </w:p>
        </w:tc>
      </w:tr>
      <w:tr w:rsidR="00840E5C" w:rsidRPr="004D355E" w:rsidTr="007823D2">
        <w:trPr>
          <w:trHeight w:val="387"/>
          <w:tblHeader/>
        </w:trPr>
        <w:tc>
          <w:tcPr>
            <w:tcW w:w="647"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w:t>
            </w:r>
          </w:p>
        </w:tc>
        <w:tc>
          <w:tcPr>
            <w:tcW w:w="1981"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2</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4</w:t>
            </w:r>
          </w:p>
        </w:tc>
        <w:tc>
          <w:tcPr>
            <w:tcW w:w="1079"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5</w:t>
            </w: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6</w:t>
            </w:r>
          </w:p>
        </w:tc>
        <w:tc>
          <w:tcPr>
            <w:tcW w:w="1014" w:type="dxa"/>
            <w:gridSpan w:val="2"/>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7</w:t>
            </w: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8</w:t>
            </w: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9</w:t>
            </w: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10</w:t>
            </w: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11</w:t>
            </w: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12</w:t>
            </w: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14</w:t>
            </w:r>
          </w:p>
        </w:tc>
      </w:tr>
      <w:tr w:rsidR="00840E5C" w:rsidRPr="004D355E" w:rsidTr="007823D2">
        <w:trPr>
          <w:trHeight w:val="521"/>
        </w:trPr>
        <w:tc>
          <w:tcPr>
            <w:tcW w:w="15167" w:type="dxa"/>
            <w:gridSpan w:val="16"/>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uppressAutoHyphens/>
              <w:spacing w:after="0" w:line="240" w:lineRule="auto"/>
              <w:jc w:val="center"/>
              <w:rPr>
                <w:rFonts w:ascii="Times New Roman" w:hAnsi="Times New Roman" w:cs="Times New Roman"/>
                <w:sz w:val="24"/>
                <w:szCs w:val="24"/>
              </w:rPr>
            </w:pPr>
            <w:r w:rsidRPr="004D355E">
              <w:rPr>
                <w:rFonts w:ascii="Times New Roman" w:hAnsi="Times New Roman" w:cs="Times New Roman"/>
                <w:sz w:val="24"/>
                <w:szCs w:val="24"/>
              </w:rPr>
              <w:t xml:space="preserve">Задача 1. </w:t>
            </w:r>
            <w:r>
              <w:rPr>
                <w:rFonts w:ascii="Times New Roman" w:hAnsi="Times New Roman" w:cs="Times New Roman"/>
                <w:sz w:val="24"/>
                <w:szCs w:val="24"/>
                <w:lang w:eastAsia="ru-RU"/>
              </w:rPr>
              <w:t>О</w:t>
            </w:r>
            <w:r w:rsidRPr="004D355E">
              <w:rPr>
                <w:rFonts w:ascii="Times New Roman" w:hAnsi="Times New Roman" w:cs="Times New Roman"/>
                <w:sz w:val="24"/>
                <w:szCs w:val="24"/>
                <w:lang w:eastAsia="ru-RU"/>
              </w:rPr>
              <w:t xml:space="preserve">беспечение государственных гарантий прав граждан на доступное и качественное образование и социальную поддержку </w:t>
            </w:r>
            <w:r>
              <w:rPr>
                <w:rFonts w:ascii="Times New Roman" w:hAnsi="Times New Roman" w:cs="Times New Roman"/>
                <w:sz w:val="24"/>
                <w:szCs w:val="24"/>
                <w:lang w:eastAsia="ru-RU"/>
              </w:rPr>
              <w:t>отдельных категорий обучающихся</w:t>
            </w:r>
          </w:p>
        </w:tc>
      </w:tr>
      <w:tr w:rsidR="00840E5C" w:rsidRPr="004D355E" w:rsidTr="007823D2">
        <w:trPr>
          <w:trHeight w:val="567"/>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1.1</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Предоставление муниципальных услуг по реализации основных образовательных программ дошкольного, начального, основного, среднего общего образования в муниципальных образовательных организациях</w:t>
            </w:r>
          </w:p>
        </w:tc>
        <w:tc>
          <w:tcPr>
            <w:tcW w:w="1625" w:type="dxa"/>
            <w:gridSpan w:val="2"/>
            <w:vMerge w:val="restart"/>
            <w:tcBorders>
              <w:top w:val="single" w:sz="4" w:space="0" w:color="auto"/>
              <w:left w:val="nil"/>
              <w:right w:val="single" w:sz="4" w:space="0" w:color="auto"/>
            </w:tcBorders>
          </w:tcPr>
          <w:p w:rsidR="00840E5C"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Предостав</w:t>
            </w:r>
            <w:proofErr w:type="spellEnd"/>
            <w:r>
              <w:rPr>
                <w:rFonts w:ascii="Times New Roman" w:hAnsi="Times New Roman" w:cs="Times New Roman"/>
                <w:sz w:val="24"/>
                <w:szCs w:val="24"/>
              </w:rPr>
              <w:t>-лены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каче-ственные</w:t>
            </w:r>
            <w:proofErr w:type="spellEnd"/>
            <w:r>
              <w:rPr>
                <w:rFonts w:ascii="Times New Roman" w:hAnsi="Times New Roman" w:cs="Times New Roman"/>
                <w:sz w:val="24"/>
                <w:szCs w:val="24"/>
              </w:rPr>
              <w:t xml:space="preserve"> образовательные услуги </w:t>
            </w:r>
            <w:proofErr w:type="spellStart"/>
            <w:r>
              <w:rPr>
                <w:rFonts w:ascii="Times New Roman" w:hAnsi="Times New Roman" w:cs="Times New Roman"/>
                <w:sz w:val="24"/>
                <w:szCs w:val="24"/>
              </w:rPr>
              <w:t>воспитанни-кам</w:t>
            </w:r>
            <w:proofErr w:type="spellEnd"/>
            <w:r>
              <w:rPr>
                <w:rFonts w:ascii="Times New Roman" w:hAnsi="Times New Roman" w:cs="Times New Roman"/>
                <w:sz w:val="24"/>
                <w:szCs w:val="24"/>
              </w:rPr>
              <w:t xml:space="preserve"> и обучаю-</w:t>
            </w:r>
            <w:proofErr w:type="spellStart"/>
            <w:r>
              <w:rPr>
                <w:rFonts w:ascii="Times New Roman" w:hAnsi="Times New Roman" w:cs="Times New Roman"/>
                <w:sz w:val="24"/>
                <w:szCs w:val="24"/>
              </w:rPr>
              <w:t>щимся</w:t>
            </w:r>
            <w:proofErr w:type="spellEnd"/>
            <w:r>
              <w:rPr>
                <w:rFonts w:ascii="Times New Roman" w:hAnsi="Times New Roman" w:cs="Times New Roman"/>
                <w:sz w:val="24"/>
                <w:szCs w:val="24"/>
              </w:rPr>
              <w:t>.</w:t>
            </w:r>
          </w:p>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Выплачена заработная плата   сотрудникам в </w:t>
            </w:r>
            <w:proofErr w:type="spellStart"/>
            <w:proofErr w:type="gramStart"/>
            <w:r>
              <w:rPr>
                <w:rFonts w:ascii="Times New Roman" w:hAnsi="Times New Roman" w:cs="Times New Roman"/>
                <w:sz w:val="24"/>
                <w:szCs w:val="24"/>
              </w:rPr>
              <w:t>соответ-ствии</w:t>
            </w:r>
            <w:proofErr w:type="spellEnd"/>
            <w:proofErr w:type="gramEnd"/>
            <w:r>
              <w:rPr>
                <w:rFonts w:ascii="Times New Roman" w:hAnsi="Times New Roman" w:cs="Times New Roman"/>
                <w:sz w:val="24"/>
                <w:szCs w:val="24"/>
              </w:rPr>
              <w:t xml:space="preserve"> с действующей системой </w:t>
            </w:r>
            <w:r>
              <w:rPr>
                <w:rFonts w:ascii="Times New Roman" w:hAnsi="Times New Roman" w:cs="Times New Roman"/>
                <w:sz w:val="24"/>
                <w:szCs w:val="24"/>
              </w:rPr>
              <w:lastRenderedPageBreak/>
              <w:t xml:space="preserve">оплаты труда </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93,07</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112,32</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19,12</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26,06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24,65</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27,36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24,65</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28,73</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24,65</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30,17</w:t>
            </w:r>
          </w:p>
        </w:tc>
      </w:tr>
      <w:tr w:rsidR="00840E5C" w:rsidRPr="004D355E" w:rsidTr="007823D2">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7899,96</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8507,54</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3"/>
                <w:szCs w:val="23"/>
              </w:rPr>
            </w:pPr>
            <w:r w:rsidRPr="00AD205E">
              <w:rPr>
                <w:rFonts w:ascii="Times New Roman" w:hAnsi="Times New Roman" w:cs="Times New Roman"/>
                <w:sz w:val="23"/>
                <w:szCs w:val="23"/>
              </w:rPr>
              <w:t>1975,39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2074,78</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1974,30</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2079,36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1974,30</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2176,70</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1975,97</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2176,70</w:t>
            </w:r>
          </w:p>
        </w:tc>
      </w:tr>
      <w:tr w:rsidR="00840E5C" w:rsidRPr="004D355E" w:rsidTr="007823D2">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271,22</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271,22</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64,47</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64,47</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70,10</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70,10</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69,71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69,71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66,94</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66,94</w:t>
            </w:r>
          </w:p>
        </w:tc>
      </w:tr>
      <w:tr w:rsidR="00840E5C" w:rsidRPr="004D355E" w:rsidTr="007823D2">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356663" w:rsidRDefault="00840E5C" w:rsidP="007823D2">
            <w:pPr>
              <w:jc w:val="center"/>
              <w:rPr>
                <w:rFonts w:ascii="Times New Roman" w:hAnsi="Times New Roman" w:cs="Times New Roman"/>
                <w:sz w:val="24"/>
                <w:szCs w:val="24"/>
              </w:rPr>
            </w:pPr>
            <w:proofErr w:type="gramStart"/>
            <w:r w:rsidRPr="00356663">
              <w:rPr>
                <w:rFonts w:ascii="Times New Roman" w:hAnsi="Times New Roman" w:cs="Times New Roman"/>
                <w:sz w:val="24"/>
                <w:szCs w:val="24"/>
              </w:rPr>
              <w:t>Все-</w:t>
            </w:r>
            <w:proofErr w:type="spellStart"/>
            <w:r w:rsidRPr="00356663">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8264,25</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8891,08</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3"/>
                <w:szCs w:val="23"/>
              </w:rPr>
            </w:pPr>
            <w:r w:rsidRPr="00AD205E">
              <w:rPr>
                <w:rFonts w:ascii="Times New Roman" w:hAnsi="Times New Roman" w:cs="Times New Roman"/>
                <w:sz w:val="23"/>
                <w:szCs w:val="23"/>
              </w:rPr>
              <w:t>2058,98</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2165,31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2069,05</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2176,82</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2068,66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2275,14</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2067,56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2273,81</w:t>
            </w:r>
          </w:p>
        </w:tc>
      </w:tr>
      <w:tr w:rsidR="00840E5C" w:rsidRPr="004D355E" w:rsidTr="007823D2">
        <w:trPr>
          <w:trHeight w:val="567"/>
        </w:trPr>
        <w:tc>
          <w:tcPr>
            <w:tcW w:w="647" w:type="dxa"/>
            <w:vMerge w:val="restart"/>
            <w:tcBorders>
              <w:top w:val="single" w:sz="4" w:space="0" w:color="auto"/>
              <w:left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t>1.2.</w:t>
            </w:r>
          </w:p>
        </w:tc>
        <w:tc>
          <w:tcPr>
            <w:tcW w:w="1981" w:type="dxa"/>
            <w:vMerge w:val="restart"/>
            <w:tcBorders>
              <w:top w:val="single" w:sz="4" w:space="0" w:color="auto"/>
              <w:left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roofErr w:type="gramStart"/>
            <w:r w:rsidRPr="004D355E">
              <w:rPr>
                <w:rFonts w:ascii="Times New Roman" w:hAnsi="Times New Roman" w:cs="Times New Roman"/>
                <w:sz w:val="24"/>
                <w:szCs w:val="24"/>
              </w:rPr>
              <w:t>Предоставление  частным</w:t>
            </w:r>
            <w:proofErr w:type="gramEnd"/>
            <w:r w:rsidRPr="004D355E">
              <w:rPr>
                <w:rFonts w:ascii="Times New Roman" w:hAnsi="Times New Roman" w:cs="Times New Roman"/>
                <w:sz w:val="24"/>
                <w:szCs w:val="24"/>
              </w:rPr>
              <w:t xml:space="preserve"> </w:t>
            </w:r>
            <w:proofErr w:type="spellStart"/>
            <w:r>
              <w:rPr>
                <w:rFonts w:ascii="Times New Roman" w:hAnsi="Times New Roman" w:cs="Times New Roman"/>
                <w:sz w:val="24"/>
                <w:szCs w:val="24"/>
              </w:rPr>
              <w:t>общеоб</w:t>
            </w:r>
            <w:r w:rsidRPr="004D355E">
              <w:rPr>
                <w:rFonts w:ascii="Times New Roman" w:hAnsi="Times New Roman" w:cs="Times New Roman"/>
                <w:sz w:val="24"/>
                <w:szCs w:val="24"/>
              </w:rPr>
              <w:t>образо</w:t>
            </w:r>
            <w:r>
              <w:rPr>
                <w:rFonts w:ascii="Times New Roman" w:hAnsi="Times New Roman" w:cs="Times New Roman"/>
                <w:sz w:val="24"/>
                <w:szCs w:val="24"/>
              </w:rPr>
              <w:t>-</w:t>
            </w:r>
            <w:r w:rsidRPr="004D355E">
              <w:rPr>
                <w:rFonts w:ascii="Times New Roman" w:hAnsi="Times New Roman" w:cs="Times New Roman"/>
                <w:sz w:val="24"/>
                <w:szCs w:val="24"/>
              </w:rPr>
              <w:t>вательным</w:t>
            </w:r>
            <w:proofErr w:type="spellEnd"/>
            <w:r w:rsidRPr="004D355E">
              <w:rPr>
                <w:rFonts w:ascii="Times New Roman" w:hAnsi="Times New Roman" w:cs="Times New Roman"/>
                <w:sz w:val="24"/>
                <w:szCs w:val="24"/>
              </w:rPr>
              <w:t xml:space="preserve"> организациям субсидии на возмещение затрат на финансовое обеспечение получения дошкольного, начального общего, основного общего и среднего общего образования</w:t>
            </w:r>
          </w:p>
        </w:tc>
        <w:tc>
          <w:tcPr>
            <w:tcW w:w="1625" w:type="dxa"/>
            <w:gridSpan w:val="2"/>
            <w:vMerge w:val="restart"/>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Предостав</w:t>
            </w:r>
            <w:proofErr w:type="spellEnd"/>
            <w:r>
              <w:rPr>
                <w:rFonts w:ascii="Times New Roman" w:hAnsi="Times New Roman" w:cs="Times New Roman"/>
                <w:sz w:val="24"/>
                <w:szCs w:val="24"/>
              </w:rPr>
              <w:t>-лена</w:t>
            </w:r>
            <w:proofErr w:type="gramEnd"/>
            <w:r>
              <w:rPr>
                <w:rFonts w:ascii="Times New Roman" w:hAnsi="Times New Roman" w:cs="Times New Roman"/>
                <w:sz w:val="24"/>
                <w:szCs w:val="24"/>
              </w:rPr>
              <w:t xml:space="preserve"> субсидия Рыбинской </w:t>
            </w:r>
            <w:proofErr w:type="spellStart"/>
            <w:r>
              <w:rPr>
                <w:rFonts w:ascii="Times New Roman" w:hAnsi="Times New Roman" w:cs="Times New Roman"/>
                <w:sz w:val="24"/>
                <w:szCs w:val="24"/>
              </w:rPr>
              <w:t>Православ</w:t>
            </w:r>
            <w:proofErr w:type="spellEnd"/>
            <w:r>
              <w:rPr>
                <w:rFonts w:ascii="Times New Roman" w:hAnsi="Times New Roman" w:cs="Times New Roman"/>
                <w:sz w:val="24"/>
                <w:szCs w:val="24"/>
              </w:rPr>
              <w:t>-ной гимназии в объеме и сроки в соответствии с условиями соглашения</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35,07</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36,15</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9,30</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9,30</w:t>
            </w:r>
          </w:p>
        </w:tc>
      </w:tr>
      <w:tr w:rsidR="00840E5C" w:rsidRPr="004D355E" w:rsidTr="007823D2">
        <w:trPr>
          <w:trHeight w:val="624"/>
        </w:trPr>
        <w:tc>
          <w:tcPr>
            <w:tcW w:w="647" w:type="dxa"/>
            <w:vMerge/>
            <w:tcBorders>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840E5C"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Pr>
                <w:rFonts w:ascii="Times New Roman" w:hAnsi="Times New Roman" w:cs="Times New Roman"/>
                <w:sz w:val="24"/>
                <w:szCs w:val="24"/>
              </w:rPr>
              <w:t>Все-</w:t>
            </w:r>
            <w:proofErr w:type="spellStart"/>
            <w:r>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35,07</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36,15</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8,76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9,30</w:t>
            </w:r>
          </w:p>
        </w:tc>
      </w:tr>
      <w:tr w:rsidR="00840E5C" w:rsidRPr="004D355E" w:rsidTr="007823D2">
        <w:trPr>
          <w:trHeight w:val="62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1.3</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xml:space="preserve">Организация присмотра и ухода за детьми, </w:t>
            </w:r>
            <w:r w:rsidRPr="004D355E">
              <w:rPr>
                <w:rFonts w:ascii="Times New Roman" w:hAnsi="Times New Roman" w:cs="Times New Roman"/>
                <w:sz w:val="24"/>
                <w:szCs w:val="24"/>
              </w:rPr>
              <w:lastRenderedPageBreak/>
              <w:t xml:space="preserve">осваивающими основную образовательную </w:t>
            </w:r>
            <w:proofErr w:type="gramStart"/>
            <w:r w:rsidRPr="004D355E">
              <w:rPr>
                <w:rFonts w:ascii="Times New Roman" w:hAnsi="Times New Roman" w:cs="Times New Roman"/>
                <w:sz w:val="24"/>
                <w:szCs w:val="24"/>
              </w:rPr>
              <w:t>программу  дошкольного</w:t>
            </w:r>
            <w:proofErr w:type="gramEnd"/>
            <w:r w:rsidRPr="004D355E">
              <w:rPr>
                <w:rFonts w:ascii="Times New Roman" w:hAnsi="Times New Roman" w:cs="Times New Roman"/>
                <w:sz w:val="24"/>
                <w:szCs w:val="24"/>
              </w:rPr>
              <w:t xml:space="preserve"> образования</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 присмотр и уход за </w:t>
            </w:r>
            <w:r>
              <w:rPr>
                <w:rFonts w:ascii="Times New Roman" w:hAnsi="Times New Roman" w:cs="Times New Roman"/>
                <w:sz w:val="24"/>
                <w:szCs w:val="24"/>
              </w:rPr>
              <w:lastRenderedPageBreak/>
              <w:t>детьми дошкольного возраста, сотрудникам выплачена 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1095,10</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1157,82</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257,17</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268,80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279,31</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282,00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279,31</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296,10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279,31</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310,92</w:t>
            </w:r>
          </w:p>
        </w:tc>
      </w:tr>
      <w:tr w:rsidR="00840E5C" w:rsidRPr="004D355E" w:rsidTr="007823D2">
        <w:trPr>
          <w:trHeight w:val="501"/>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5,22</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5,22</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4,74</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4,74</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0,16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0,16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0,16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0,16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0,16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0,16</w:t>
            </w:r>
          </w:p>
        </w:tc>
      </w:tr>
      <w:tr w:rsidR="00840E5C" w:rsidRPr="004D355E" w:rsidTr="007823D2">
        <w:trPr>
          <w:trHeight w:val="537"/>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1100,32</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1163,04</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261,91</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273,54</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279,47</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282,16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279,47</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296,26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279,47</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311,08</w:t>
            </w:r>
          </w:p>
        </w:tc>
      </w:tr>
      <w:tr w:rsidR="00840E5C" w:rsidRPr="004D355E" w:rsidTr="007823D2">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1.4</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xml:space="preserve">Организация содержания и воспитания детей в </w:t>
            </w:r>
            <w:proofErr w:type="spellStart"/>
            <w:proofErr w:type="gramStart"/>
            <w:r w:rsidRPr="004D355E">
              <w:rPr>
                <w:rFonts w:ascii="Times New Roman" w:hAnsi="Times New Roman" w:cs="Times New Roman"/>
                <w:sz w:val="24"/>
                <w:szCs w:val="24"/>
              </w:rPr>
              <w:t>общеобразова</w:t>
            </w:r>
            <w:proofErr w:type="spellEnd"/>
            <w:r>
              <w:rPr>
                <w:rFonts w:ascii="Times New Roman" w:hAnsi="Times New Roman" w:cs="Times New Roman"/>
                <w:sz w:val="24"/>
                <w:szCs w:val="24"/>
              </w:rPr>
              <w:t>-</w:t>
            </w:r>
            <w:r w:rsidRPr="004D355E">
              <w:rPr>
                <w:rFonts w:ascii="Times New Roman" w:hAnsi="Times New Roman" w:cs="Times New Roman"/>
                <w:sz w:val="24"/>
                <w:szCs w:val="24"/>
              </w:rPr>
              <w:t>тельной</w:t>
            </w:r>
            <w:proofErr w:type="gramEnd"/>
            <w:r w:rsidRPr="004D355E">
              <w:rPr>
                <w:rFonts w:ascii="Times New Roman" w:hAnsi="Times New Roman" w:cs="Times New Roman"/>
                <w:sz w:val="24"/>
                <w:szCs w:val="24"/>
              </w:rPr>
              <w:t xml:space="preserve"> школе-интернате № 2</w:t>
            </w:r>
          </w:p>
        </w:tc>
        <w:tc>
          <w:tcPr>
            <w:tcW w:w="1625" w:type="dxa"/>
            <w:gridSpan w:val="2"/>
            <w:vMerge w:val="restart"/>
            <w:tcBorders>
              <w:top w:val="single" w:sz="4" w:space="0" w:color="auto"/>
              <w:left w:val="nil"/>
              <w:bottom w:val="single" w:sz="4" w:space="0" w:color="auto"/>
              <w:right w:val="single" w:sz="4" w:space="0" w:color="auto"/>
            </w:tcBorders>
          </w:tcPr>
          <w:p w:rsidR="00840E5C"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Обеспечено содержание и воспитание детей в </w:t>
            </w:r>
            <w:proofErr w:type="spellStart"/>
            <w:proofErr w:type="gramStart"/>
            <w:r>
              <w:rPr>
                <w:rFonts w:ascii="Times New Roman" w:hAnsi="Times New Roman" w:cs="Times New Roman"/>
                <w:sz w:val="24"/>
                <w:szCs w:val="24"/>
              </w:rPr>
              <w:t>шко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ле</w:t>
            </w:r>
            <w:proofErr w:type="spellEnd"/>
            <w:proofErr w:type="gramEnd"/>
            <w:r>
              <w:rPr>
                <w:rFonts w:ascii="Times New Roman" w:hAnsi="Times New Roman" w:cs="Times New Roman"/>
                <w:sz w:val="24"/>
                <w:szCs w:val="24"/>
              </w:rPr>
              <w:t xml:space="preserve">-интернате </w:t>
            </w:r>
          </w:p>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 2. Сотрудникам выплачена 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93,36</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99,47</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21,60</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23,08</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24,22</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24,23</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24,22</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25,44</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23,32</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26,72</w:t>
            </w:r>
          </w:p>
        </w:tc>
      </w:tr>
      <w:tr w:rsidR="00840E5C" w:rsidRPr="004D355E" w:rsidTr="007823D2">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2,53</w:t>
            </w:r>
          </w:p>
        </w:tc>
        <w:tc>
          <w:tcPr>
            <w:tcW w:w="1047" w:type="dxa"/>
            <w:gridSpan w:val="2"/>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2,53</w:t>
            </w:r>
          </w:p>
        </w:tc>
        <w:tc>
          <w:tcPr>
            <w:tcW w:w="981"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0,58</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0,58</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0,65</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0,65</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0,65</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0,65</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0,65</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0,65</w:t>
            </w:r>
          </w:p>
        </w:tc>
      </w:tr>
      <w:tr w:rsidR="00840E5C" w:rsidRPr="004D355E" w:rsidTr="007823D2">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95,89</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102,00</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22,18</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23,66</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24,87</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24,88</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24,87</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26,09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23,97</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27,37</w:t>
            </w:r>
          </w:p>
        </w:tc>
      </w:tr>
      <w:tr w:rsidR="00840E5C" w:rsidRPr="004D355E" w:rsidTr="007823D2">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1.5</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xml:space="preserve">Компенсация части родительской платы за присмотр и уход </w:t>
            </w:r>
            <w:r w:rsidRPr="004D355E">
              <w:rPr>
                <w:rFonts w:ascii="Times New Roman" w:hAnsi="Times New Roman" w:cs="Times New Roman"/>
                <w:sz w:val="24"/>
                <w:szCs w:val="24"/>
              </w:rPr>
              <w:lastRenderedPageBreak/>
              <w:t>за детьми в образовательных организациях</w:t>
            </w:r>
          </w:p>
        </w:tc>
        <w:tc>
          <w:tcPr>
            <w:tcW w:w="1625" w:type="dxa"/>
            <w:gridSpan w:val="2"/>
            <w:vMerge w:val="restart"/>
            <w:tcBorders>
              <w:top w:val="single" w:sz="4" w:space="0" w:color="auto"/>
              <w:left w:val="nil"/>
              <w:bottom w:val="single" w:sz="4" w:space="0" w:color="auto"/>
              <w:right w:val="single" w:sz="4" w:space="0" w:color="auto"/>
            </w:tcBorders>
          </w:tcPr>
          <w:p w:rsidR="00840E5C" w:rsidRDefault="00840E5C" w:rsidP="007823D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Выплачена компенсация части родительской платы за </w:t>
            </w:r>
            <w:r>
              <w:rPr>
                <w:rFonts w:ascii="Times New Roman" w:hAnsi="Times New Roman" w:cs="Times New Roman"/>
                <w:sz w:val="24"/>
                <w:szCs w:val="24"/>
              </w:rPr>
              <w:lastRenderedPageBreak/>
              <w:t>присмотр и уход за детьми</w:t>
            </w:r>
          </w:p>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47" w:type="dxa"/>
            <w:gridSpan w:val="2"/>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981"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r>
      <w:tr w:rsidR="00840E5C" w:rsidRPr="004D355E" w:rsidTr="007823D2">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122,32</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122,32</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21,19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21,19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r>
      <w:tr w:rsidR="00840E5C" w:rsidRPr="004D355E" w:rsidTr="007823D2">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lastRenderedPageBreak/>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lastRenderedPageBreak/>
              <w:t>122,32</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122,32</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21,19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21,19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33,71</w:t>
            </w:r>
          </w:p>
        </w:tc>
      </w:tr>
      <w:tr w:rsidR="00840E5C" w:rsidRPr="004D355E" w:rsidTr="007823D2">
        <w:trPr>
          <w:trHeight w:val="447"/>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1.6</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усло-</w:t>
            </w:r>
            <w:r w:rsidRPr="004D355E">
              <w:rPr>
                <w:rFonts w:ascii="Times New Roman" w:hAnsi="Times New Roman" w:cs="Times New Roman"/>
                <w:sz w:val="24"/>
                <w:szCs w:val="24"/>
              </w:rPr>
              <w:t>овий</w:t>
            </w:r>
            <w:proofErr w:type="spellEnd"/>
            <w:r w:rsidRPr="004D355E">
              <w:rPr>
                <w:rFonts w:ascii="Times New Roman" w:hAnsi="Times New Roman" w:cs="Times New Roman"/>
                <w:sz w:val="24"/>
                <w:szCs w:val="24"/>
              </w:rPr>
              <w:t xml:space="preserve"> для </w:t>
            </w:r>
            <w:proofErr w:type="spellStart"/>
            <w:proofErr w:type="gramStart"/>
            <w:r w:rsidRPr="004D355E">
              <w:rPr>
                <w:rFonts w:ascii="Times New Roman" w:hAnsi="Times New Roman" w:cs="Times New Roman"/>
                <w:sz w:val="24"/>
                <w:szCs w:val="24"/>
              </w:rPr>
              <w:t>реали</w:t>
            </w:r>
            <w:r>
              <w:rPr>
                <w:rFonts w:ascii="Times New Roman" w:hAnsi="Times New Roman" w:cs="Times New Roman"/>
                <w:sz w:val="24"/>
                <w:szCs w:val="24"/>
              </w:rPr>
              <w:t>-</w:t>
            </w:r>
            <w:r w:rsidRPr="004D355E">
              <w:rPr>
                <w:rFonts w:ascii="Times New Roman" w:hAnsi="Times New Roman" w:cs="Times New Roman"/>
                <w:sz w:val="24"/>
                <w:szCs w:val="24"/>
              </w:rPr>
              <w:t>зации</w:t>
            </w:r>
            <w:proofErr w:type="spellEnd"/>
            <w:proofErr w:type="gramEnd"/>
            <w:r w:rsidRPr="004D355E">
              <w:rPr>
                <w:rFonts w:ascii="Times New Roman" w:hAnsi="Times New Roman" w:cs="Times New Roman"/>
                <w:sz w:val="24"/>
                <w:szCs w:val="24"/>
              </w:rPr>
              <w:t xml:space="preserve"> основных общеобразовательных программ дошкольного, начального, основного, среднего общего образования</w:t>
            </w:r>
            <w:r>
              <w:rPr>
                <w:rFonts w:ascii="Times New Roman" w:hAnsi="Times New Roman" w:cs="Times New Roman"/>
                <w:sz w:val="24"/>
                <w:szCs w:val="24"/>
              </w:rPr>
              <w:t xml:space="preserve">, в том числе </w:t>
            </w:r>
            <w:proofErr w:type="spellStart"/>
            <w:r>
              <w:rPr>
                <w:rFonts w:ascii="Times New Roman" w:hAnsi="Times New Roman" w:cs="Times New Roman"/>
                <w:sz w:val="24"/>
                <w:szCs w:val="24"/>
              </w:rPr>
              <w:t>реа-лизация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w:t>
            </w:r>
            <w:proofErr w:type="spellEnd"/>
            <w:r>
              <w:rPr>
                <w:rFonts w:ascii="Times New Roman" w:hAnsi="Times New Roman" w:cs="Times New Roman"/>
                <w:sz w:val="24"/>
                <w:szCs w:val="24"/>
              </w:rPr>
              <w:t>-</w:t>
            </w:r>
            <w:r w:rsidRPr="004D355E">
              <w:rPr>
                <w:rFonts w:ascii="Times New Roman" w:hAnsi="Times New Roman" w:cs="Times New Roman"/>
                <w:sz w:val="24"/>
                <w:szCs w:val="24"/>
              </w:rPr>
              <w:t>сервисного контракта</w:t>
            </w:r>
          </w:p>
        </w:tc>
        <w:tc>
          <w:tcPr>
            <w:tcW w:w="1625" w:type="dxa"/>
            <w:gridSpan w:val="2"/>
            <w:vMerge w:val="restart"/>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r w:rsidRPr="004E2283">
              <w:rPr>
                <w:rFonts w:ascii="Times New Roman" w:hAnsi="Times New Roman" w:cs="Times New Roman"/>
                <w:sz w:val="24"/>
                <w:szCs w:val="24"/>
              </w:rPr>
              <w:t>Созданы условия для</w:t>
            </w:r>
            <w:r>
              <w:rPr>
                <w:rFonts w:ascii="Times New Roman" w:hAnsi="Times New Roman" w:cs="Times New Roman"/>
                <w:sz w:val="24"/>
                <w:szCs w:val="24"/>
              </w:rPr>
              <w:t xml:space="preserve"> реализации </w:t>
            </w:r>
            <w:proofErr w:type="spellStart"/>
            <w:proofErr w:type="gramStart"/>
            <w:r>
              <w:rPr>
                <w:rFonts w:ascii="Times New Roman" w:hAnsi="Times New Roman" w:cs="Times New Roman"/>
                <w:sz w:val="24"/>
                <w:szCs w:val="24"/>
              </w:rPr>
              <w:t>муниципаль-ных</w:t>
            </w:r>
            <w:proofErr w:type="spellEnd"/>
            <w:proofErr w:type="gramEnd"/>
            <w:r>
              <w:rPr>
                <w:rFonts w:ascii="Times New Roman" w:hAnsi="Times New Roman" w:cs="Times New Roman"/>
                <w:sz w:val="24"/>
                <w:szCs w:val="24"/>
              </w:rPr>
              <w:t xml:space="preserve"> услуг</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916,16</w:t>
            </w:r>
          </w:p>
        </w:tc>
        <w:tc>
          <w:tcPr>
            <w:tcW w:w="1047" w:type="dxa"/>
            <w:gridSpan w:val="2"/>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1407,43</w:t>
            </w:r>
          </w:p>
        </w:tc>
        <w:tc>
          <w:tcPr>
            <w:tcW w:w="981"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309,89</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326,55</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308,98</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342,87</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241,05</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360,01</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56,24</w:t>
            </w:r>
          </w:p>
        </w:tc>
        <w:tc>
          <w:tcPr>
            <w:tcW w:w="1014" w:type="dxa"/>
            <w:tcBorders>
              <w:top w:val="single" w:sz="4" w:space="0" w:color="auto"/>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378,00</w:t>
            </w:r>
          </w:p>
        </w:tc>
      </w:tr>
      <w:tr w:rsidR="00840E5C" w:rsidRPr="004D355E" w:rsidTr="007823D2">
        <w:trPr>
          <w:trHeight w:val="1994"/>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p>
        </w:tc>
        <w:tc>
          <w:tcPr>
            <w:tcW w:w="1047" w:type="dxa"/>
            <w:gridSpan w:val="2"/>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p>
        </w:tc>
        <w:tc>
          <w:tcPr>
            <w:tcW w:w="981"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 </w:t>
            </w:r>
          </w:p>
        </w:tc>
      </w:tr>
      <w:tr w:rsidR="00840E5C" w:rsidRPr="004D355E" w:rsidTr="007823D2">
        <w:trPr>
          <w:trHeight w:val="1994"/>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916,16</w:t>
            </w:r>
          </w:p>
        </w:tc>
        <w:tc>
          <w:tcPr>
            <w:tcW w:w="1047" w:type="dxa"/>
            <w:gridSpan w:val="2"/>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1407,43</w:t>
            </w:r>
          </w:p>
        </w:tc>
        <w:tc>
          <w:tcPr>
            <w:tcW w:w="981"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309,89</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326,55</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308,98</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342,87</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241,05</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360,01</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56,24</w:t>
            </w:r>
          </w:p>
        </w:tc>
        <w:tc>
          <w:tcPr>
            <w:tcW w:w="1014" w:type="dxa"/>
            <w:tcBorders>
              <w:top w:val="nil"/>
              <w:left w:val="nil"/>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378,00</w:t>
            </w:r>
          </w:p>
        </w:tc>
      </w:tr>
      <w:tr w:rsidR="00840E5C" w:rsidRPr="004D355E" w:rsidTr="007823D2">
        <w:trPr>
          <w:trHeight w:val="454"/>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1.7</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xml:space="preserve">Обеспечение бесплатным питанием </w:t>
            </w:r>
            <w:proofErr w:type="gramStart"/>
            <w:r w:rsidRPr="004D355E">
              <w:rPr>
                <w:rFonts w:ascii="Times New Roman" w:hAnsi="Times New Roman" w:cs="Times New Roman"/>
                <w:sz w:val="24"/>
                <w:szCs w:val="24"/>
              </w:rPr>
              <w:lastRenderedPageBreak/>
              <w:t>отдельных категорий</w:t>
            </w:r>
            <w:proofErr w:type="gramEnd"/>
            <w:r w:rsidRPr="004D355E">
              <w:rPr>
                <w:rFonts w:ascii="Times New Roman" w:hAnsi="Times New Roman" w:cs="Times New Roman"/>
                <w:sz w:val="24"/>
                <w:szCs w:val="24"/>
              </w:rPr>
              <w:t xml:space="preserve"> обучающихся в </w:t>
            </w:r>
            <w:proofErr w:type="spellStart"/>
            <w:r w:rsidRPr="004D355E">
              <w:rPr>
                <w:rFonts w:ascii="Times New Roman" w:hAnsi="Times New Roman" w:cs="Times New Roman"/>
                <w:sz w:val="24"/>
                <w:szCs w:val="24"/>
              </w:rPr>
              <w:t>общеобразова</w:t>
            </w:r>
            <w:proofErr w:type="spellEnd"/>
            <w:r>
              <w:rPr>
                <w:rFonts w:ascii="Times New Roman" w:hAnsi="Times New Roman" w:cs="Times New Roman"/>
                <w:sz w:val="24"/>
                <w:szCs w:val="24"/>
              </w:rPr>
              <w:t>-</w:t>
            </w:r>
            <w:r w:rsidRPr="004D355E">
              <w:rPr>
                <w:rFonts w:ascii="Times New Roman" w:hAnsi="Times New Roman" w:cs="Times New Roman"/>
                <w:sz w:val="24"/>
                <w:szCs w:val="24"/>
              </w:rPr>
              <w:t>тельных организациях</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r w:rsidRPr="00FC6F8A">
              <w:rPr>
                <w:rFonts w:ascii="Times New Roman" w:hAnsi="Times New Roman" w:cs="Times New Roman"/>
                <w:sz w:val="24"/>
                <w:szCs w:val="24"/>
              </w:rPr>
              <w:lastRenderedPageBreak/>
              <w:t>Обеспечены</w:t>
            </w:r>
            <w:r>
              <w:rPr>
                <w:rFonts w:ascii="Times New Roman" w:hAnsi="Times New Roman" w:cs="Times New Roman"/>
                <w:sz w:val="24"/>
                <w:szCs w:val="24"/>
              </w:rPr>
              <w:t xml:space="preserve"> бесплатным </w:t>
            </w:r>
            <w:proofErr w:type="gramStart"/>
            <w:r>
              <w:rPr>
                <w:rFonts w:ascii="Times New Roman" w:hAnsi="Times New Roman" w:cs="Times New Roman"/>
                <w:sz w:val="24"/>
                <w:szCs w:val="24"/>
              </w:rPr>
              <w:t xml:space="preserve">питанием  </w:t>
            </w:r>
            <w:r>
              <w:rPr>
                <w:rFonts w:ascii="Times New Roman" w:hAnsi="Times New Roman" w:cs="Times New Roman"/>
                <w:sz w:val="24"/>
                <w:szCs w:val="24"/>
              </w:rPr>
              <w:lastRenderedPageBreak/>
              <w:t>категории</w:t>
            </w:r>
            <w:proofErr w:type="gramEnd"/>
            <w:r>
              <w:rPr>
                <w:rFonts w:ascii="Times New Roman" w:hAnsi="Times New Roman" w:cs="Times New Roman"/>
                <w:sz w:val="24"/>
                <w:szCs w:val="24"/>
              </w:rPr>
              <w:t xml:space="preserve"> обучающих-</w:t>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соответ-ствии</w:t>
            </w:r>
            <w:proofErr w:type="spellEnd"/>
            <w:r>
              <w:rPr>
                <w:rFonts w:ascii="Times New Roman" w:hAnsi="Times New Roman" w:cs="Times New Roman"/>
                <w:sz w:val="24"/>
                <w:szCs w:val="24"/>
              </w:rPr>
              <w:t xml:space="preserve"> с Социальным кодексом ЯО </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0,78</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0,80</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0,20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0,20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0,18</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0,20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0,20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0,20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0,20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0,20</w:t>
            </w:r>
          </w:p>
        </w:tc>
      </w:tr>
      <w:tr w:rsidR="00840E5C" w:rsidRPr="004D355E" w:rsidTr="007823D2">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375,31</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375,31</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73,38</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73,38</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92,25</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92,25</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101,28</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101,28</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108,40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108,40</w:t>
            </w:r>
          </w:p>
        </w:tc>
      </w:tr>
      <w:tr w:rsidR="00840E5C" w:rsidRPr="004D355E" w:rsidTr="007823D2">
        <w:trPr>
          <w:trHeight w:val="454"/>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303,06</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303,06</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70,06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70,06</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76,85</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76,85</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77,25</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77,25</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78,90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78,90</w:t>
            </w:r>
          </w:p>
        </w:tc>
      </w:tr>
      <w:tr w:rsidR="00840E5C" w:rsidRPr="004D355E" w:rsidTr="007823D2">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679,15</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679,17</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143,64</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143,64</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169,28</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169,30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178,73</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178,73</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187,50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AD205E" w:rsidRDefault="00840E5C" w:rsidP="007823D2">
            <w:pPr>
              <w:jc w:val="right"/>
              <w:rPr>
                <w:rFonts w:ascii="Times New Roman" w:hAnsi="Times New Roman" w:cs="Times New Roman"/>
                <w:sz w:val="24"/>
                <w:szCs w:val="24"/>
              </w:rPr>
            </w:pPr>
            <w:r w:rsidRPr="00AD205E">
              <w:rPr>
                <w:rFonts w:ascii="Times New Roman" w:hAnsi="Times New Roman" w:cs="Times New Roman"/>
                <w:sz w:val="24"/>
                <w:szCs w:val="24"/>
              </w:rPr>
              <w:t>187,50</w:t>
            </w:r>
          </w:p>
        </w:tc>
      </w:tr>
      <w:tr w:rsidR="00840E5C" w:rsidRPr="004D355E" w:rsidTr="007823D2">
        <w:trPr>
          <w:trHeight w:val="510"/>
        </w:trPr>
        <w:tc>
          <w:tcPr>
            <w:tcW w:w="647" w:type="dxa"/>
            <w:vMerge w:val="restart"/>
            <w:tcBorders>
              <w:top w:val="single" w:sz="4" w:space="0" w:color="auto"/>
              <w:left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r w:rsidRPr="004D355E">
              <w:rPr>
                <w:rFonts w:ascii="Times New Roman" w:hAnsi="Times New Roman" w:cs="Times New Roman"/>
                <w:sz w:val="24"/>
                <w:szCs w:val="24"/>
              </w:rPr>
              <w:t>1.8</w:t>
            </w:r>
          </w:p>
        </w:tc>
        <w:tc>
          <w:tcPr>
            <w:tcW w:w="1981" w:type="dxa"/>
            <w:vMerge w:val="restart"/>
            <w:tcBorders>
              <w:top w:val="single" w:sz="4" w:space="0" w:color="auto"/>
              <w:left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roofErr w:type="gramStart"/>
            <w:r w:rsidRPr="004D355E">
              <w:rPr>
                <w:rFonts w:ascii="Times New Roman" w:hAnsi="Times New Roman" w:cs="Times New Roman"/>
                <w:sz w:val="24"/>
                <w:szCs w:val="24"/>
              </w:rPr>
              <w:t>Предоставление  частным</w:t>
            </w:r>
            <w:proofErr w:type="gramEnd"/>
            <w:r w:rsidRPr="004D355E">
              <w:rPr>
                <w:rFonts w:ascii="Times New Roman" w:hAnsi="Times New Roman" w:cs="Times New Roman"/>
                <w:sz w:val="24"/>
                <w:szCs w:val="24"/>
              </w:rPr>
              <w:t xml:space="preserve"> </w:t>
            </w:r>
            <w:proofErr w:type="spellStart"/>
            <w:r w:rsidRPr="004D355E">
              <w:rPr>
                <w:rFonts w:ascii="Times New Roman" w:hAnsi="Times New Roman" w:cs="Times New Roman"/>
                <w:sz w:val="24"/>
                <w:szCs w:val="24"/>
              </w:rPr>
              <w:t>общеобразова</w:t>
            </w:r>
            <w:proofErr w:type="spellEnd"/>
            <w:r>
              <w:rPr>
                <w:rFonts w:ascii="Times New Roman" w:hAnsi="Times New Roman" w:cs="Times New Roman"/>
                <w:sz w:val="24"/>
                <w:szCs w:val="24"/>
              </w:rPr>
              <w:t>-</w:t>
            </w:r>
            <w:r w:rsidRPr="004D355E">
              <w:rPr>
                <w:rFonts w:ascii="Times New Roman" w:hAnsi="Times New Roman" w:cs="Times New Roman"/>
                <w:sz w:val="24"/>
                <w:szCs w:val="24"/>
              </w:rPr>
              <w:t>тельным организациям субсидии на возмещение затрат на организацию питания обучающихся</w:t>
            </w:r>
          </w:p>
        </w:tc>
        <w:tc>
          <w:tcPr>
            <w:tcW w:w="1625" w:type="dxa"/>
            <w:gridSpan w:val="2"/>
            <w:vMerge w:val="restart"/>
            <w:tcBorders>
              <w:top w:val="single" w:sz="4" w:space="0" w:color="auto"/>
              <w:left w:val="single" w:sz="4" w:space="0" w:color="auto"/>
              <w:right w:val="single" w:sz="4" w:space="0" w:color="auto"/>
            </w:tcBorders>
          </w:tcPr>
          <w:p w:rsidR="00840E5C"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Предоставлена субсидия Рыбинской </w:t>
            </w:r>
            <w:proofErr w:type="spellStart"/>
            <w:proofErr w:type="gramStart"/>
            <w:r>
              <w:rPr>
                <w:rFonts w:ascii="Times New Roman" w:hAnsi="Times New Roman" w:cs="Times New Roman"/>
                <w:sz w:val="24"/>
                <w:szCs w:val="24"/>
              </w:rPr>
              <w:t>Православ</w:t>
            </w:r>
            <w:proofErr w:type="spellEnd"/>
            <w:r>
              <w:rPr>
                <w:rFonts w:ascii="Times New Roman" w:hAnsi="Times New Roman" w:cs="Times New Roman"/>
                <w:sz w:val="24"/>
                <w:szCs w:val="24"/>
              </w:rPr>
              <w:t>-ной</w:t>
            </w:r>
            <w:proofErr w:type="gramEnd"/>
            <w:r>
              <w:rPr>
                <w:rFonts w:ascii="Times New Roman" w:hAnsi="Times New Roman" w:cs="Times New Roman"/>
                <w:sz w:val="24"/>
                <w:szCs w:val="24"/>
              </w:rPr>
              <w:t xml:space="preserve"> гимназии в объеме и сроки, </w:t>
            </w:r>
            <w:proofErr w:type="spellStart"/>
            <w:r>
              <w:rPr>
                <w:rFonts w:ascii="Times New Roman" w:hAnsi="Times New Roman" w:cs="Times New Roman"/>
                <w:sz w:val="24"/>
                <w:szCs w:val="24"/>
              </w:rPr>
              <w:t>опре</w:t>
            </w:r>
            <w:proofErr w:type="spellEnd"/>
            <w:r>
              <w:rPr>
                <w:rFonts w:ascii="Times New Roman" w:hAnsi="Times New Roman" w:cs="Times New Roman"/>
                <w:sz w:val="24"/>
                <w:szCs w:val="24"/>
              </w:rPr>
              <w:t>-деленные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8,79</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8,79</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r>
      <w:tr w:rsidR="00840E5C" w:rsidRPr="004D355E" w:rsidTr="007823D2">
        <w:trPr>
          <w:trHeight w:val="510"/>
        </w:trPr>
        <w:tc>
          <w:tcPr>
            <w:tcW w:w="647" w:type="dxa"/>
            <w:vMerge/>
            <w:tcBorders>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Pr>
                <w:rFonts w:ascii="Times New Roman" w:hAnsi="Times New Roman" w:cs="Times New Roman"/>
                <w:sz w:val="24"/>
                <w:szCs w:val="24"/>
              </w:rPr>
              <w:t>Все-</w:t>
            </w:r>
            <w:proofErr w:type="spellStart"/>
            <w:r>
              <w:rPr>
                <w:rFonts w:ascii="Times New Roman" w:hAnsi="Times New Roman" w:cs="Times New Roman"/>
                <w:sz w:val="24"/>
                <w:szCs w:val="24"/>
              </w:rPr>
              <w:t>го</w:t>
            </w:r>
            <w:proofErr w:type="spellEnd"/>
            <w:proofErr w:type="gramEnd"/>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8,79</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8,79</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1,89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w:t>
            </w:r>
          </w:p>
        </w:tc>
      </w:tr>
      <w:tr w:rsidR="00840E5C" w:rsidRPr="004D355E" w:rsidTr="007823D2">
        <w:trPr>
          <w:trHeight w:val="680"/>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1.9</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xml:space="preserve">Реализация дополнительных общеразвивающих программ и </w:t>
            </w:r>
            <w:r w:rsidRPr="004D355E">
              <w:rPr>
                <w:rFonts w:ascii="Times New Roman" w:hAnsi="Times New Roman" w:cs="Times New Roman"/>
                <w:sz w:val="24"/>
                <w:szCs w:val="24"/>
              </w:rPr>
              <w:lastRenderedPageBreak/>
              <w:t xml:space="preserve">дополнительных </w:t>
            </w:r>
            <w:proofErr w:type="spellStart"/>
            <w:proofErr w:type="gramStart"/>
            <w:r w:rsidRPr="004D355E">
              <w:rPr>
                <w:rFonts w:ascii="Times New Roman" w:hAnsi="Times New Roman" w:cs="Times New Roman"/>
                <w:sz w:val="24"/>
                <w:szCs w:val="24"/>
              </w:rPr>
              <w:t>предпрофессио</w:t>
            </w:r>
            <w:r>
              <w:rPr>
                <w:rFonts w:ascii="Times New Roman" w:hAnsi="Times New Roman" w:cs="Times New Roman"/>
                <w:sz w:val="24"/>
                <w:szCs w:val="24"/>
              </w:rPr>
              <w:t>-</w:t>
            </w:r>
            <w:r w:rsidRPr="004D355E">
              <w:rPr>
                <w:rFonts w:ascii="Times New Roman" w:hAnsi="Times New Roman" w:cs="Times New Roman"/>
                <w:sz w:val="24"/>
                <w:szCs w:val="24"/>
              </w:rPr>
              <w:t>нальных</w:t>
            </w:r>
            <w:proofErr w:type="spellEnd"/>
            <w:proofErr w:type="gramEnd"/>
            <w:r w:rsidRPr="004D355E">
              <w:rPr>
                <w:rFonts w:ascii="Times New Roman" w:hAnsi="Times New Roman" w:cs="Times New Roman"/>
                <w:sz w:val="24"/>
                <w:szCs w:val="24"/>
              </w:rPr>
              <w:t xml:space="preserve"> программ в соответствии с федеральными государственными требованиями в образовательных организациях дополнительно</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r w:rsidRPr="004D355E">
              <w:rPr>
                <w:rFonts w:ascii="Times New Roman" w:hAnsi="Times New Roman" w:cs="Times New Roman"/>
                <w:sz w:val="24"/>
                <w:szCs w:val="24"/>
              </w:rPr>
              <w:t xml:space="preserve"> образования детей</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менее 80% детей в возрасте от 5 до 18 лет </w:t>
            </w:r>
            <w:r>
              <w:rPr>
                <w:rFonts w:ascii="Times New Roman" w:hAnsi="Times New Roman" w:cs="Times New Roman"/>
                <w:sz w:val="24"/>
                <w:szCs w:val="24"/>
              </w:rPr>
              <w:lastRenderedPageBreak/>
              <w:t>получают услуги по дополнительному образованию</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207,54</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247,81</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50,37</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57,65</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52,39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60,52</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52,39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63,55</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52,39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66,09</w:t>
            </w:r>
          </w:p>
        </w:tc>
      </w:tr>
      <w:tr w:rsidR="00840E5C" w:rsidRPr="004D355E" w:rsidTr="007823D2">
        <w:trPr>
          <w:trHeight w:val="680"/>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43,03</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43,03</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12,04</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12,04</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10,33</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10,33</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10,33</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10,33</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10,33</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10,33</w:t>
            </w:r>
          </w:p>
        </w:tc>
      </w:tr>
      <w:tr w:rsidR="00840E5C" w:rsidRPr="004D355E" w:rsidTr="007823D2">
        <w:trPr>
          <w:trHeight w:val="792"/>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250,57</w:t>
            </w:r>
          </w:p>
        </w:tc>
        <w:tc>
          <w:tcPr>
            <w:tcW w:w="1047" w:type="dxa"/>
            <w:gridSpan w:val="2"/>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285,98</w:t>
            </w:r>
          </w:p>
        </w:tc>
        <w:tc>
          <w:tcPr>
            <w:tcW w:w="981"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62,41</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69,69</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62,72</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68,62</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62,72</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72,00</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62,72</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75,67</w:t>
            </w:r>
          </w:p>
        </w:tc>
      </w:tr>
      <w:tr w:rsidR="00840E5C" w:rsidRPr="004D355E" w:rsidTr="007823D2">
        <w:trPr>
          <w:trHeight w:val="1141"/>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1.10</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Pr>
                <w:rFonts w:ascii="Times New Roman" w:hAnsi="Times New Roman" w:cs="Times New Roman"/>
                <w:sz w:val="24"/>
                <w:szCs w:val="24"/>
              </w:rPr>
              <w:t>Р</w:t>
            </w:r>
            <w:r w:rsidRPr="004D355E">
              <w:rPr>
                <w:rFonts w:ascii="Times New Roman" w:hAnsi="Times New Roman" w:cs="Times New Roman"/>
                <w:sz w:val="24"/>
                <w:szCs w:val="24"/>
              </w:rPr>
              <w:t>еализаци</w:t>
            </w:r>
            <w:r>
              <w:rPr>
                <w:rFonts w:ascii="Times New Roman" w:hAnsi="Times New Roman" w:cs="Times New Roman"/>
                <w:sz w:val="24"/>
                <w:szCs w:val="24"/>
              </w:rPr>
              <w:t>я</w:t>
            </w:r>
            <w:r w:rsidRPr="004D355E">
              <w:rPr>
                <w:rFonts w:ascii="Times New Roman" w:hAnsi="Times New Roman" w:cs="Times New Roman"/>
                <w:sz w:val="24"/>
                <w:szCs w:val="24"/>
              </w:rPr>
              <w:t xml:space="preserve"> проекта по обеспечению развития системы </w:t>
            </w:r>
            <w:proofErr w:type="spellStart"/>
            <w:proofErr w:type="gramStart"/>
            <w:r w:rsidRPr="004D355E">
              <w:rPr>
                <w:rFonts w:ascii="Times New Roman" w:hAnsi="Times New Roman" w:cs="Times New Roman"/>
                <w:sz w:val="24"/>
                <w:szCs w:val="24"/>
              </w:rPr>
              <w:t>допол</w:t>
            </w:r>
            <w:r>
              <w:rPr>
                <w:rFonts w:ascii="Times New Roman" w:hAnsi="Times New Roman" w:cs="Times New Roman"/>
                <w:sz w:val="24"/>
                <w:szCs w:val="24"/>
              </w:rPr>
              <w:t>-</w:t>
            </w:r>
            <w:r w:rsidRPr="004D355E">
              <w:rPr>
                <w:rFonts w:ascii="Times New Roman" w:hAnsi="Times New Roman" w:cs="Times New Roman"/>
                <w:sz w:val="24"/>
                <w:szCs w:val="24"/>
              </w:rPr>
              <w:t>нительного</w:t>
            </w:r>
            <w:proofErr w:type="spellEnd"/>
            <w:proofErr w:type="gramEnd"/>
            <w:r w:rsidRPr="004D355E">
              <w:rPr>
                <w:rFonts w:ascii="Times New Roman" w:hAnsi="Times New Roman" w:cs="Times New Roman"/>
                <w:sz w:val="24"/>
                <w:szCs w:val="24"/>
              </w:rPr>
              <w:t xml:space="preserve"> образования детей </w:t>
            </w:r>
            <w:proofErr w:type="spellStart"/>
            <w:r w:rsidRPr="004D355E">
              <w:rPr>
                <w:rFonts w:ascii="Times New Roman" w:hAnsi="Times New Roman" w:cs="Times New Roman"/>
                <w:sz w:val="24"/>
                <w:szCs w:val="24"/>
              </w:rPr>
              <w:t>посред</w:t>
            </w:r>
            <w:r>
              <w:rPr>
                <w:rFonts w:ascii="Times New Roman" w:hAnsi="Times New Roman" w:cs="Times New Roman"/>
                <w:sz w:val="24"/>
                <w:szCs w:val="24"/>
              </w:rPr>
              <w:t>-</w:t>
            </w:r>
            <w:r w:rsidRPr="004D355E">
              <w:rPr>
                <w:rFonts w:ascii="Times New Roman" w:hAnsi="Times New Roman" w:cs="Times New Roman"/>
                <w:sz w:val="24"/>
                <w:szCs w:val="24"/>
              </w:rPr>
              <w:t>ством</w:t>
            </w:r>
            <w:proofErr w:type="spellEnd"/>
            <w:r w:rsidRPr="004D355E">
              <w:rPr>
                <w:rFonts w:ascii="Times New Roman" w:hAnsi="Times New Roman" w:cs="Times New Roman"/>
                <w:sz w:val="24"/>
                <w:szCs w:val="24"/>
              </w:rPr>
              <w:t xml:space="preserve"> внедрения </w:t>
            </w:r>
            <w:r w:rsidRPr="004D355E">
              <w:rPr>
                <w:rFonts w:ascii="Times New Roman" w:hAnsi="Times New Roman" w:cs="Times New Roman"/>
                <w:sz w:val="24"/>
                <w:szCs w:val="24"/>
              </w:rPr>
              <w:lastRenderedPageBreak/>
              <w:t xml:space="preserve">механизма </w:t>
            </w:r>
            <w:proofErr w:type="spellStart"/>
            <w:r w:rsidRPr="004D355E">
              <w:rPr>
                <w:rFonts w:ascii="Times New Roman" w:hAnsi="Times New Roman" w:cs="Times New Roman"/>
                <w:sz w:val="24"/>
                <w:szCs w:val="24"/>
              </w:rPr>
              <w:t>персонифициро</w:t>
            </w:r>
            <w:proofErr w:type="spellEnd"/>
            <w:r>
              <w:rPr>
                <w:rFonts w:ascii="Times New Roman" w:hAnsi="Times New Roman" w:cs="Times New Roman"/>
                <w:sz w:val="24"/>
                <w:szCs w:val="24"/>
              </w:rPr>
              <w:t>-</w:t>
            </w:r>
            <w:r w:rsidRPr="004D355E">
              <w:rPr>
                <w:rFonts w:ascii="Times New Roman" w:hAnsi="Times New Roman" w:cs="Times New Roman"/>
                <w:sz w:val="24"/>
                <w:szCs w:val="24"/>
              </w:rPr>
              <w:t>ванного финансирования</w:t>
            </w: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 полном объеме реализованы </w:t>
            </w:r>
            <w:proofErr w:type="spellStart"/>
            <w:proofErr w:type="gramStart"/>
            <w:r>
              <w:rPr>
                <w:rFonts w:ascii="Times New Roman" w:hAnsi="Times New Roman" w:cs="Times New Roman"/>
                <w:sz w:val="24"/>
                <w:szCs w:val="24"/>
              </w:rPr>
              <w:t>сертифици-рованные</w:t>
            </w:r>
            <w:proofErr w:type="spellEnd"/>
            <w:proofErr w:type="gramEnd"/>
            <w:r>
              <w:rPr>
                <w:rFonts w:ascii="Times New Roman" w:hAnsi="Times New Roman" w:cs="Times New Roman"/>
                <w:sz w:val="24"/>
                <w:szCs w:val="24"/>
              </w:rPr>
              <w:t xml:space="preserve"> программы в системе ПФДО с </w:t>
            </w:r>
            <w:proofErr w:type="spellStart"/>
            <w:r>
              <w:rPr>
                <w:rFonts w:ascii="Times New Roman" w:hAnsi="Times New Roman" w:cs="Times New Roman"/>
                <w:sz w:val="24"/>
                <w:szCs w:val="24"/>
              </w:rPr>
              <w:t>использова-</w:t>
            </w:r>
            <w:r>
              <w:rPr>
                <w:rFonts w:ascii="Times New Roman" w:hAnsi="Times New Roman" w:cs="Times New Roman"/>
                <w:sz w:val="24"/>
                <w:szCs w:val="24"/>
              </w:rPr>
              <w:lastRenderedPageBreak/>
              <w:t>нием</w:t>
            </w:r>
            <w:proofErr w:type="spellEnd"/>
            <w:r>
              <w:rPr>
                <w:rFonts w:ascii="Times New Roman" w:hAnsi="Times New Roman" w:cs="Times New Roman"/>
                <w:sz w:val="24"/>
                <w:szCs w:val="24"/>
              </w:rPr>
              <w:t xml:space="preserve"> социальных </w:t>
            </w:r>
            <w:proofErr w:type="spellStart"/>
            <w:r>
              <w:rPr>
                <w:rFonts w:ascii="Times New Roman" w:hAnsi="Times New Roman" w:cs="Times New Roman"/>
                <w:sz w:val="24"/>
                <w:szCs w:val="24"/>
              </w:rPr>
              <w:t>сертифика-тов</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23,05</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3,27</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9,89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9,89</w:t>
            </w:r>
          </w:p>
        </w:tc>
      </w:tr>
      <w:tr w:rsidR="00840E5C" w:rsidRPr="004D355E" w:rsidTr="007823D2">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ОБ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981"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r>
      <w:tr w:rsidR="00840E5C" w:rsidRPr="004D355E" w:rsidTr="007823D2">
        <w:trPr>
          <w:trHeight w:val="567"/>
        </w:trPr>
        <w:tc>
          <w:tcPr>
            <w:tcW w:w="647" w:type="dxa"/>
            <w:vMerge/>
            <w:tcBorders>
              <w:top w:val="single" w:sz="4" w:space="0" w:color="auto"/>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p>
        </w:tc>
        <w:tc>
          <w:tcPr>
            <w:tcW w:w="1047" w:type="dxa"/>
            <w:gridSpan w:val="2"/>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23,05</w:t>
            </w:r>
          </w:p>
        </w:tc>
        <w:tc>
          <w:tcPr>
            <w:tcW w:w="981"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3,27</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9,89</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D316FB" w:rsidRDefault="00840E5C" w:rsidP="007823D2">
            <w:pPr>
              <w:jc w:val="right"/>
              <w:rPr>
                <w:rFonts w:ascii="Times New Roman" w:hAnsi="Times New Roman" w:cs="Times New Roman"/>
                <w:sz w:val="24"/>
                <w:szCs w:val="24"/>
              </w:rPr>
            </w:pPr>
            <w:r w:rsidRPr="00D316FB">
              <w:rPr>
                <w:rFonts w:ascii="Times New Roman" w:hAnsi="Times New Roman" w:cs="Times New Roman"/>
                <w:sz w:val="24"/>
                <w:szCs w:val="24"/>
              </w:rPr>
              <w:t>9,89</w:t>
            </w:r>
          </w:p>
        </w:tc>
      </w:tr>
      <w:tr w:rsidR="00840E5C" w:rsidRPr="004D355E" w:rsidTr="007823D2">
        <w:trPr>
          <w:trHeight w:val="567"/>
        </w:trPr>
        <w:tc>
          <w:tcPr>
            <w:tcW w:w="2628"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Итого по задаче 1</w:t>
            </w:r>
          </w:p>
          <w:p w:rsidR="00840E5C" w:rsidRPr="004D355E" w:rsidRDefault="00840E5C" w:rsidP="007823D2">
            <w:pPr>
              <w:jc w:val="center"/>
              <w:rPr>
                <w:rFonts w:ascii="Times New Roman" w:hAnsi="Times New Roman" w:cs="Times New Roman"/>
                <w:sz w:val="24"/>
                <w:szCs w:val="24"/>
              </w:rPr>
            </w:pPr>
          </w:p>
        </w:tc>
        <w:tc>
          <w:tcPr>
            <w:tcW w:w="1625" w:type="dxa"/>
            <w:gridSpan w:val="2"/>
            <w:vMerge w:val="restart"/>
            <w:tcBorders>
              <w:top w:val="single" w:sz="4" w:space="0" w:color="auto"/>
              <w:left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Государст</w:t>
            </w:r>
            <w:proofErr w:type="spellEnd"/>
            <w:r>
              <w:rPr>
                <w:rFonts w:ascii="Times New Roman" w:hAnsi="Times New Roman" w:cs="Times New Roman"/>
                <w:sz w:val="24"/>
                <w:szCs w:val="24"/>
              </w:rPr>
              <w:t>-венные</w:t>
            </w:r>
            <w:proofErr w:type="gramEnd"/>
            <w:r>
              <w:rPr>
                <w:rFonts w:ascii="Times New Roman" w:hAnsi="Times New Roman" w:cs="Times New Roman"/>
                <w:sz w:val="24"/>
                <w:szCs w:val="24"/>
              </w:rPr>
              <w:t xml:space="preserve"> гарантии на доступное и качественное образование обеспечены в полном объеме</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2406,01</w:t>
            </w:r>
          </w:p>
        </w:tc>
        <w:tc>
          <w:tcPr>
            <w:tcW w:w="1047" w:type="dxa"/>
            <w:gridSpan w:val="2"/>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3051,10</w:t>
            </w:r>
          </w:p>
        </w:tc>
        <w:tc>
          <w:tcPr>
            <w:tcW w:w="981"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658,35</w:t>
            </w:r>
          </w:p>
        </w:tc>
        <w:tc>
          <w:tcPr>
            <w:tcW w:w="1014"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702,94</w:t>
            </w:r>
          </w:p>
        </w:tc>
        <w:tc>
          <w:tcPr>
            <w:tcW w:w="1014"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689,73</w:t>
            </w:r>
          </w:p>
        </w:tc>
        <w:tc>
          <w:tcPr>
            <w:tcW w:w="1014"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741,05</w:t>
            </w:r>
          </w:p>
        </w:tc>
        <w:tc>
          <w:tcPr>
            <w:tcW w:w="1014"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621,82</w:t>
            </w:r>
          </w:p>
        </w:tc>
        <w:tc>
          <w:tcPr>
            <w:tcW w:w="1014"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784,52</w:t>
            </w:r>
          </w:p>
        </w:tc>
        <w:tc>
          <w:tcPr>
            <w:tcW w:w="1014"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436,11</w:t>
            </w:r>
          </w:p>
        </w:tc>
        <w:tc>
          <w:tcPr>
            <w:tcW w:w="1014" w:type="dxa"/>
            <w:tcBorders>
              <w:top w:val="single" w:sz="4" w:space="0" w:color="auto"/>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822,59</w:t>
            </w:r>
          </w:p>
        </w:tc>
      </w:tr>
      <w:tr w:rsidR="00840E5C" w:rsidRPr="004D355E" w:rsidTr="007823D2">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8492,23</w:t>
            </w:r>
          </w:p>
        </w:tc>
        <w:tc>
          <w:tcPr>
            <w:tcW w:w="1047" w:type="dxa"/>
            <w:gridSpan w:val="2"/>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9100,89</w:t>
            </w:r>
          </w:p>
        </w:tc>
        <w:tc>
          <w:tcPr>
            <w:tcW w:w="981"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3"/>
                <w:szCs w:val="23"/>
              </w:rPr>
            </w:pPr>
            <w:r w:rsidRPr="002C392D">
              <w:rPr>
                <w:rFonts w:ascii="Times New Roman" w:hAnsi="Times New Roman" w:cs="Times New Roman"/>
                <w:sz w:val="23"/>
                <w:szCs w:val="23"/>
              </w:rPr>
              <w:t>2098,00</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2197,39</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2122,46</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2227,52</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2131,49</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2334,43</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2140,28</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2341,55</w:t>
            </w:r>
          </w:p>
        </w:tc>
      </w:tr>
      <w:tr w:rsidR="00840E5C" w:rsidRPr="004D355E" w:rsidTr="007823D2">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574,28</w:t>
            </w:r>
          </w:p>
        </w:tc>
        <w:tc>
          <w:tcPr>
            <w:tcW w:w="1047" w:type="dxa"/>
            <w:gridSpan w:val="2"/>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574,28</w:t>
            </w:r>
          </w:p>
        </w:tc>
        <w:tc>
          <w:tcPr>
            <w:tcW w:w="981"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134,53</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134,53</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146,95</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146,95</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146,96</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146,96</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145,84</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145,84</w:t>
            </w:r>
          </w:p>
        </w:tc>
      </w:tr>
      <w:tr w:rsidR="00840E5C" w:rsidRPr="004D355E" w:rsidTr="007823D2">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3"/>
                <w:szCs w:val="23"/>
              </w:rPr>
            </w:pPr>
            <w:r w:rsidRPr="002C392D">
              <w:rPr>
                <w:rFonts w:ascii="Times New Roman" w:hAnsi="Times New Roman" w:cs="Times New Roman"/>
                <w:sz w:val="23"/>
                <w:szCs w:val="23"/>
              </w:rPr>
              <w:t>11472,52</w:t>
            </w:r>
          </w:p>
        </w:tc>
        <w:tc>
          <w:tcPr>
            <w:tcW w:w="1047" w:type="dxa"/>
            <w:gridSpan w:val="2"/>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rPr>
            </w:pPr>
            <w:r w:rsidRPr="00283D94">
              <w:rPr>
                <w:rFonts w:ascii="Times New Roman" w:hAnsi="Times New Roman" w:cs="Times New Roman"/>
              </w:rPr>
              <w:t>12726,27</w:t>
            </w:r>
          </w:p>
        </w:tc>
        <w:tc>
          <w:tcPr>
            <w:tcW w:w="981"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3"/>
                <w:szCs w:val="23"/>
              </w:rPr>
            </w:pPr>
            <w:r w:rsidRPr="002C392D">
              <w:rPr>
                <w:rFonts w:ascii="Times New Roman" w:hAnsi="Times New Roman" w:cs="Times New Roman"/>
                <w:sz w:val="23"/>
                <w:szCs w:val="23"/>
              </w:rPr>
              <w:t>2890,88</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3034,86</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2959,14</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3115,52</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2900,27</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3265,91</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2722,23</w:t>
            </w:r>
          </w:p>
        </w:tc>
        <w:tc>
          <w:tcPr>
            <w:tcW w:w="1014" w:type="dxa"/>
            <w:tcBorders>
              <w:top w:val="nil"/>
              <w:left w:val="nil"/>
              <w:bottom w:val="single" w:sz="4" w:space="0" w:color="auto"/>
              <w:right w:val="single" w:sz="4" w:space="0" w:color="auto"/>
            </w:tcBorders>
            <w:vAlign w:val="center"/>
          </w:tcPr>
          <w:p w:rsidR="00840E5C" w:rsidRPr="002C392D" w:rsidRDefault="00840E5C" w:rsidP="007823D2">
            <w:pPr>
              <w:jc w:val="right"/>
              <w:rPr>
                <w:rFonts w:ascii="Times New Roman" w:hAnsi="Times New Roman" w:cs="Times New Roman"/>
                <w:sz w:val="24"/>
                <w:szCs w:val="24"/>
              </w:rPr>
            </w:pPr>
            <w:r w:rsidRPr="002C392D">
              <w:rPr>
                <w:rFonts w:ascii="Times New Roman" w:hAnsi="Times New Roman" w:cs="Times New Roman"/>
                <w:sz w:val="24"/>
                <w:szCs w:val="24"/>
              </w:rPr>
              <w:t>3309,98</w:t>
            </w:r>
          </w:p>
        </w:tc>
      </w:tr>
      <w:tr w:rsidR="00840E5C" w:rsidRPr="004D355E" w:rsidTr="007823D2">
        <w:trPr>
          <w:trHeight w:val="680"/>
        </w:trPr>
        <w:tc>
          <w:tcPr>
            <w:tcW w:w="15167" w:type="dxa"/>
            <w:gridSpan w:val="16"/>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Задача 2. Осуществление переданных отдельных государственных полномочий Ярославской области в сфере опеки и попечительства в отношении несовершеннолетних</w:t>
            </w:r>
            <w:r>
              <w:rPr>
                <w:rFonts w:ascii="Times New Roman" w:hAnsi="Times New Roman" w:cs="Times New Roman"/>
                <w:sz w:val="24"/>
                <w:szCs w:val="24"/>
              </w:rPr>
              <w:t xml:space="preserve"> </w:t>
            </w:r>
            <w:r w:rsidRPr="004D355E">
              <w:rPr>
                <w:rFonts w:ascii="Times New Roman" w:hAnsi="Times New Roman" w:cs="Times New Roman"/>
                <w:sz w:val="24"/>
                <w:szCs w:val="24"/>
              </w:rPr>
              <w:t>лиц</w:t>
            </w:r>
          </w:p>
        </w:tc>
      </w:tr>
      <w:tr w:rsidR="00840E5C" w:rsidRPr="004D355E" w:rsidTr="007823D2">
        <w:trPr>
          <w:trHeight w:val="454"/>
        </w:trPr>
        <w:tc>
          <w:tcPr>
            <w:tcW w:w="647" w:type="dxa"/>
            <w:vMerge w:val="restart"/>
            <w:tcBorders>
              <w:top w:val="nil"/>
              <w:left w:val="single" w:sz="4" w:space="0" w:color="auto"/>
              <w:bottom w:val="single" w:sz="4" w:space="0" w:color="000000"/>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2.1</w:t>
            </w:r>
          </w:p>
        </w:tc>
        <w:tc>
          <w:tcPr>
            <w:tcW w:w="2000" w:type="dxa"/>
            <w:gridSpan w:val="2"/>
            <w:vMerge w:val="restart"/>
            <w:tcBorders>
              <w:top w:val="nil"/>
              <w:left w:val="single" w:sz="4" w:space="0" w:color="auto"/>
              <w:bottom w:val="single" w:sz="4" w:space="0" w:color="000000"/>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Обеспечение деятельности отдела опеки и попечительства</w:t>
            </w:r>
          </w:p>
        </w:tc>
        <w:tc>
          <w:tcPr>
            <w:tcW w:w="1606" w:type="dxa"/>
            <w:vMerge w:val="restart"/>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Обеспечена деятельность отдела в </w:t>
            </w:r>
            <w:proofErr w:type="gramStart"/>
            <w:r>
              <w:rPr>
                <w:rFonts w:ascii="Times New Roman" w:hAnsi="Times New Roman" w:cs="Times New Roman"/>
                <w:sz w:val="24"/>
                <w:szCs w:val="24"/>
              </w:rPr>
              <w:t>со-</w:t>
            </w:r>
            <w:proofErr w:type="spellStart"/>
            <w:r>
              <w:rPr>
                <w:rFonts w:ascii="Times New Roman" w:hAnsi="Times New Roman" w:cs="Times New Roman"/>
                <w:sz w:val="24"/>
                <w:szCs w:val="24"/>
              </w:rPr>
              <w:t>ответствии</w:t>
            </w:r>
            <w:proofErr w:type="spellEnd"/>
            <w:proofErr w:type="gramEnd"/>
            <w:r>
              <w:rPr>
                <w:rFonts w:ascii="Times New Roman" w:hAnsi="Times New Roman" w:cs="Times New Roman"/>
                <w:sz w:val="24"/>
                <w:szCs w:val="24"/>
              </w:rPr>
              <w:t xml:space="preserve"> с наделенными </w:t>
            </w:r>
            <w:proofErr w:type="spellStart"/>
            <w:r>
              <w:rPr>
                <w:rFonts w:ascii="Times New Roman" w:hAnsi="Times New Roman" w:cs="Times New Roman"/>
                <w:sz w:val="24"/>
                <w:szCs w:val="24"/>
              </w:rPr>
              <w:t>полномо</w:t>
            </w:r>
            <w:proofErr w:type="spellEnd"/>
            <w:r>
              <w:rPr>
                <w:rFonts w:ascii="Times New Roman" w:hAnsi="Times New Roman" w:cs="Times New Roman"/>
                <w:sz w:val="24"/>
                <w:szCs w:val="24"/>
              </w:rPr>
              <w:t>-</w:t>
            </w:r>
            <w:r>
              <w:rPr>
                <w:rFonts w:ascii="Times New Roman" w:hAnsi="Times New Roman" w:cs="Times New Roman"/>
                <w:sz w:val="24"/>
                <w:szCs w:val="24"/>
              </w:rPr>
              <w:lastRenderedPageBreak/>
              <w:t xml:space="preserve">чиями </w:t>
            </w: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nil"/>
              <w:left w:val="nil"/>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
        </w:tc>
        <w:tc>
          <w:tcPr>
            <w:tcW w:w="1014" w:type="dxa"/>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gridSpan w:val="2"/>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w:t>
            </w:r>
          </w:p>
        </w:tc>
      </w:tr>
      <w:tr w:rsidR="00840E5C" w:rsidRPr="004D355E" w:rsidTr="007823D2">
        <w:trPr>
          <w:trHeight w:val="454"/>
        </w:trPr>
        <w:tc>
          <w:tcPr>
            <w:tcW w:w="647" w:type="dxa"/>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48,81</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48,81</w:t>
            </w:r>
          </w:p>
        </w:tc>
        <w:tc>
          <w:tcPr>
            <w:tcW w:w="1014" w:type="dxa"/>
            <w:gridSpan w:val="2"/>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12,00</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12,00</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r>
      <w:tr w:rsidR="00840E5C" w:rsidRPr="004D355E" w:rsidTr="007823D2">
        <w:trPr>
          <w:trHeight w:val="454"/>
        </w:trPr>
        <w:tc>
          <w:tcPr>
            <w:tcW w:w="647" w:type="dxa"/>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gridSpan w:val="2"/>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r>
      <w:tr w:rsidR="00840E5C" w:rsidRPr="004D355E" w:rsidTr="007823D2">
        <w:trPr>
          <w:trHeight w:val="454"/>
        </w:trPr>
        <w:tc>
          <w:tcPr>
            <w:tcW w:w="647" w:type="dxa"/>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2000" w:type="dxa"/>
            <w:gridSpan w:val="2"/>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lastRenderedPageBreak/>
              <w:t>го</w:t>
            </w:r>
            <w:proofErr w:type="spellEnd"/>
            <w:proofErr w:type="gramEnd"/>
          </w:p>
        </w:tc>
        <w:tc>
          <w:tcPr>
            <w:tcW w:w="1079"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lastRenderedPageBreak/>
              <w:t>48,81</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48,81</w:t>
            </w:r>
          </w:p>
        </w:tc>
        <w:tc>
          <w:tcPr>
            <w:tcW w:w="1014" w:type="dxa"/>
            <w:gridSpan w:val="2"/>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12,00</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12,00</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12,27</w:t>
            </w:r>
          </w:p>
        </w:tc>
      </w:tr>
      <w:tr w:rsidR="00840E5C" w:rsidRPr="004D355E" w:rsidTr="007823D2">
        <w:trPr>
          <w:trHeight w:val="510"/>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2.</w:t>
            </w:r>
            <w:r>
              <w:rPr>
                <w:rFonts w:ascii="Times New Roman" w:hAnsi="Times New Roman" w:cs="Times New Roman"/>
                <w:sz w:val="24"/>
                <w:szCs w:val="24"/>
              </w:rPr>
              <w:t>2</w:t>
            </w: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Государственная поддержка опеки и попечительства</w:t>
            </w:r>
          </w:p>
        </w:tc>
        <w:tc>
          <w:tcPr>
            <w:tcW w:w="1606" w:type="dxa"/>
            <w:vMerge w:val="restart"/>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Произведены выплаты на содержание детей в приемных семьях, опекаемых детей, выплачено </w:t>
            </w:r>
            <w:proofErr w:type="spellStart"/>
            <w:proofErr w:type="gramStart"/>
            <w:r>
              <w:rPr>
                <w:rFonts w:ascii="Times New Roman" w:hAnsi="Times New Roman" w:cs="Times New Roman"/>
                <w:sz w:val="24"/>
                <w:szCs w:val="24"/>
              </w:rPr>
              <w:t>вознагражде-ние</w:t>
            </w:r>
            <w:proofErr w:type="spellEnd"/>
            <w:proofErr w:type="gramEnd"/>
            <w:r>
              <w:rPr>
                <w:rFonts w:ascii="Times New Roman" w:hAnsi="Times New Roman" w:cs="Times New Roman"/>
                <w:sz w:val="24"/>
                <w:szCs w:val="24"/>
              </w:rPr>
              <w:t xml:space="preserve"> приемным родителям</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gridSpan w:val="2"/>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1E6999" w:rsidRDefault="00840E5C" w:rsidP="007823D2">
            <w:pPr>
              <w:jc w:val="right"/>
              <w:rPr>
                <w:rFonts w:ascii="Times New Roman" w:hAnsi="Times New Roman" w:cs="Times New Roman"/>
                <w:color w:val="000000"/>
                <w:sz w:val="24"/>
                <w:szCs w:val="24"/>
              </w:rPr>
            </w:pPr>
            <w:r w:rsidRPr="001E6999">
              <w:rPr>
                <w:rFonts w:ascii="Times New Roman" w:hAnsi="Times New Roman" w:cs="Times New Roman"/>
                <w:color w:val="000000"/>
                <w:sz w:val="24"/>
                <w:szCs w:val="24"/>
              </w:rPr>
              <w:t> </w:t>
            </w:r>
          </w:p>
        </w:tc>
      </w:tr>
      <w:tr w:rsidR="00840E5C" w:rsidRPr="004D355E" w:rsidTr="007823D2">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366,56</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366,56</w:t>
            </w:r>
          </w:p>
        </w:tc>
        <w:tc>
          <w:tcPr>
            <w:tcW w:w="1014" w:type="dxa"/>
            <w:gridSpan w:val="2"/>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77,93</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77,93</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r>
      <w:tr w:rsidR="00840E5C" w:rsidRPr="004D355E" w:rsidTr="007823D2">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gridSpan w:val="2"/>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r>
      <w:tr w:rsidR="00840E5C" w:rsidRPr="004D355E" w:rsidTr="007823D2">
        <w:trPr>
          <w:trHeight w:val="510"/>
        </w:trPr>
        <w:tc>
          <w:tcPr>
            <w:tcW w:w="647" w:type="dxa"/>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366,56</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366,56</w:t>
            </w:r>
          </w:p>
        </w:tc>
        <w:tc>
          <w:tcPr>
            <w:tcW w:w="1014" w:type="dxa"/>
            <w:gridSpan w:val="2"/>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77,93</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77,93</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96,21</w:t>
            </w:r>
          </w:p>
        </w:tc>
      </w:tr>
      <w:tr w:rsidR="00840E5C" w:rsidRPr="004D355E" w:rsidTr="007823D2">
        <w:trPr>
          <w:trHeight w:val="461"/>
        </w:trPr>
        <w:tc>
          <w:tcPr>
            <w:tcW w:w="2647" w:type="dxa"/>
            <w:gridSpan w:val="3"/>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Итого по задаче 2</w:t>
            </w:r>
          </w:p>
        </w:tc>
        <w:tc>
          <w:tcPr>
            <w:tcW w:w="1606" w:type="dxa"/>
            <w:vMerge w:val="restart"/>
            <w:tcBorders>
              <w:top w:val="single" w:sz="4" w:space="0" w:color="auto"/>
              <w:left w:val="nil"/>
              <w:right w:val="single" w:sz="4" w:space="0" w:color="auto"/>
            </w:tcBorders>
          </w:tcPr>
          <w:p w:rsidR="00840E5C" w:rsidRPr="004D355E" w:rsidRDefault="00840E5C" w:rsidP="007823D2">
            <w:pPr>
              <w:pStyle w:val="afff"/>
              <w:widowControl/>
              <w:suppressAutoHyphens w:val="0"/>
              <w:ind w:left="0"/>
              <w:contextualSpacing/>
              <w:jc w:val="center"/>
              <w:rPr>
                <w:rFonts w:eastAsia="Calibri"/>
                <w:sz w:val="24"/>
              </w:rPr>
            </w:pPr>
            <w:r>
              <w:rPr>
                <w:spacing w:val="-6"/>
                <w:sz w:val="24"/>
              </w:rPr>
              <w:t>не менее 70% детей</w:t>
            </w:r>
            <w:r w:rsidRPr="004D355E">
              <w:rPr>
                <w:spacing w:val="-6"/>
                <w:sz w:val="24"/>
              </w:rPr>
              <w:t xml:space="preserve"> от общего числа детей, оставшихся без попечения родителей</w:t>
            </w:r>
            <w:r>
              <w:rPr>
                <w:spacing w:val="-6"/>
                <w:sz w:val="24"/>
              </w:rPr>
              <w:t xml:space="preserve">, </w:t>
            </w:r>
            <w:r w:rsidRPr="004D355E">
              <w:rPr>
                <w:spacing w:val="-6"/>
                <w:sz w:val="24"/>
              </w:rPr>
              <w:t xml:space="preserve">в возрасте от 0 до 18 лет, </w:t>
            </w:r>
            <w:r w:rsidRPr="004D355E">
              <w:rPr>
                <w:spacing w:val="-6"/>
                <w:sz w:val="24"/>
              </w:rPr>
              <w:lastRenderedPageBreak/>
              <w:t>находя</w:t>
            </w:r>
            <w:r>
              <w:rPr>
                <w:spacing w:val="-6"/>
                <w:sz w:val="24"/>
              </w:rPr>
              <w:t>тся</w:t>
            </w:r>
            <w:r w:rsidRPr="004D355E">
              <w:rPr>
                <w:spacing w:val="-6"/>
                <w:sz w:val="24"/>
              </w:rPr>
              <w:t xml:space="preserve"> на воспитании в семьях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ГБ</w:t>
            </w:r>
          </w:p>
        </w:tc>
        <w:tc>
          <w:tcPr>
            <w:tcW w:w="1079"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gridSpan w:val="2"/>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c>
          <w:tcPr>
            <w:tcW w:w="1014" w:type="dxa"/>
            <w:tcBorders>
              <w:top w:val="single" w:sz="4" w:space="0" w:color="auto"/>
              <w:left w:val="nil"/>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p>
        </w:tc>
      </w:tr>
      <w:tr w:rsidR="00840E5C" w:rsidRPr="004D355E" w:rsidTr="007823D2">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415,37</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415,37</w:t>
            </w:r>
          </w:p>
        </w:tc>
        <w:tc>
          <w:tcPr>
            <w:tcW w:w="1014" w:type="dxa"/>
            <w:gridSpan w:val="2"/>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89,93</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89,93</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r>
      <w:tr w:rsidR="00840E5C" w:rsidRPr="004D355E" w:rsidTr="007823D2">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left w:val="nil"/>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gridSpan w:val="2"/>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 </w:t>
            </w:r>
          </w:p>
        </w:tc>
      </w:tr>
      <w:tr w:rsidR="00840E5C" w:rsidRPr="004D355E" w:rsidTr="007823D2">
        <w:trPr>
          <w:trHeight w:val="397"/>
        </w:trPr>
        <w:tc>
          <w:tcPr>
            <w:tcW w:w="2647" w:type="dxa"/>
            <w:gridSpan w:val="3"/>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06" w:type="dxa"/>
            <w:vMerge/>
            <w:tcBorders>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415,37</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415,37</w:t>
            </w:r>
          </w:p>
        </w:tc>
        <w:tc>
          <w:tcPr>
            <w:tcW w:w="1014" w:type="dxa"/>
            <w:gridSpan w:val="2"/>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89,93</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89,93</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c>
          <w:tcPr>
            <w:tcW w:w="1014" w:type="dxa"/>
            <w:tcBorders>
              <w:top w:val="single" w:sz="4" w:space="0" w:color="auto"/>
              <w:left w:val="nil"/>
              <w:bottom w:val="single" w:sz="4" w:space="0" w:color="auto"/>
              <w:right w:val="single" w:sz="4" w:space="0" w:color="auto"/>
            </w:tcBorders>
            <w:vAlign w:val="center"/>
          </w:tcPr>
          <w:p w:rsidR="00840E5C" w:rsidRPr="00283D94" w:rsidRDefault="00840E5C" w:rsidP="007823D2">
            <w:pPr>
              <w:jc w:val="right"/>
              <w:rPr>
                <w:rFonts w:ascii="Times New Roman" w:hAnsi="Times New Roman" w:cs="Times New Roman"/>
                <w:sz w:val="24"/>
                <w:szCs w:val="24"/>
              </w:rPr>
            </w:pPr>
            <w:r w:rsidRPr="00283D94">
              <w:rPr>
                <w:rFonts w:ascii="Times New Roman" w:hAnsi="Times New Roman" w:cs="Times New Roman"/>
                <w:sz w:val="24"/>
                <w:szCs w:val="24"/>
              </w:rPr>
              <w:t>108,48</w:t>
            </w:r>
          </w:p>
        </w:tc>
      </w:tr>
      <w:tr w:rsidR="00840E5C" w:rsidRPr="004D355E" w:rsidTr="007823D2">
        <w:trPr>
          <w:trHeight w:val="495"/>
        </w:trPr>
        <w:tc>
          <w:tcPr>
            <w:tcW w:w="15167" w:type="dxa"/>
            <w:gridSpan w:val="16"/>
            <w:tcBorders>
              <w:top w:val="nil"/>
              <w:left w:val="single" w:sz="4" w:space="0" w:color="auto"/>
              <w:bottom w:val="single" w:sz="4" w:space="0" w:color="auto"/>
              <w:right w:val="single" w:sz="4" w:space="0" w:color="auto"/>
            </w:tcBorders>
            <w:vAlign w:val="center"/>
          </w:tcPr>
          <w:p w:rsidR="00840E5C" w:rsidRPr="004D355E" w:rsidRDefault="00840E5C" w:rsidP="007823D2">
            <w:pPr>
              <w:jc w:val="both"/>
              <w:rPr>
                <w:rFonts w:ascii="Times New Roman" w:hAnsi="Times New Roman" w:cs="Times New Roman"/>
                <w:sz w:val="24"/>
                <w:szCs w:val="24"/>
              </w:rPr>
            </w:pPr>
            <w:r w:rsidRPr="004D355E">
              <w:rPr>
                <w:rFonts w:ascii="Times New Roman" w:hAnsi="Times New Roman" w:cs="Times New Roman"/>
                <w:sz w:val="24"/>
                <w:szCs w:val="24"/>
              </w:rPr>
              <w:t xml:space="preserve">Задача 3. </w:t>
            </w:r>
            <w:r>
              <w:rPr>
                <w:rFonts w:ascii="Times New Roman" w:hAnsi="Times New Roman" w:cs="Times New Roman"/>
                <w:sz w:val="24"/>
                <w:szCs w:val="24"/>
                <w:lang w:eastAsia="ru-RU"/>
              </w:rPr>
              <w:t>С</w:t>
            </w:r>
            <w:r w:rsidRPr="004D355E">
              <w:rPr>
                <w:rFonts w:ascii="Times New Roman" w:hAnsi="Times New Roman" w:cs="Times New Roman"/>
                <w:sz w:val="24"/>
                <w:szCs w:val="24"/>
                <w:lang w:eastAsia="ru-RU"/>
              </w:rPr>
              <w:t xml:space="preserve">оздание в муниципальной системе образования </w:t>
            </w:r>
            <w:r>
              <w:rPr>
                <w:rFonts w:ascii="Times New Roman" w:hAnsi="Times New Roman" w:cs="Times New Roman"/>
                <w:sz w:val="24"/>
                <w:szCs w:val="24"/>
                <w:lang w:eastAsia="ru-RU"/>
              </w:rPr>
              <w:t xml:space="preserve">условий </w:t>
            </w:r>
            <w:r w:rsidRPr="004D355E">
              <w:rPr>
                <w:rFonts w:ascii="Times New Roman" w:hAnsi="Times New Roman" w:cs="Times New Roman"/>
                <w:sz w:val="24"/>
                <w:szCs w:val="24"/>
                <w:lang w:eastAsia="ru-RU"/>
              </w:rPr>
              <w:t xml:space="preserve">для эффективной реализации муниципальных </w:t>
            </w:r>
            <w:r>
              <w:rPr>
                <w:rFonts w:ascii="Times New Roman" w:hAnsi="Times New Roman" w:cs="Times New Roman"/>
                <w:sz w:val="24"/>
                <w:szCs w:val="24"/>
                <w:lang w:eastAsia="ru-RU"/>
              </w:rPr>
              <w:t xml:space="preserve">образовательных </w:t>
            </w:r>
            <w:r w:rsidRPr="004D355E">
              <w:rPr>
                <w:rFonts w:ascii="Times New Roman" w:hAnsi="Times New Roman" w:cs="Times New Roman"/>
                <w:sz w:val="24"/>
                <w:szCs w:val="24"/>
                <w:lang w:eastAsia="ru-RU"/>
              </w:rPr>
              <w:t>услуг</w:t>
            </w:r>
          </w:p>
        </w:tc>
      </w:tr>
      <w:tr w:rsidR="00840E5C" w:rsidRPr="004D355E" w:rsidTr="007823D2">
        <w:trPr>
          <w:trHeight w:val="680"/>
        </w:trPr>
        <w:tc>
          <w:tcPr>
            <w:tcW w:w="647" w:type="dxa"/>
            <w:vMerge w:val="restart"/>
            <w:tcBorders>
              <w:top w:val="nil"/>
              <w:left w:val="single" w:sz="4" w:space="0" w:color="auto"/>
              <w:bottom w:val="single" w:sz="4" w:space="0" w:color="000000"/>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3.1</w:t>
            </w:r>
          </w:p>
        </w:tc>
        <w:tc>
          <w:tcPr>
            <w:tcW w:w="1981" w:type="dxa"/>
            <w:vMerge w:val="restart"/>
            <w:tcBorders>
              <w:top w:val="nil"/>
              <w:left w:val="single" w:sz="4" w:space="0" w:color="auto"/>
              <w:bottom w:val="single" w:sz="4" w:space="0" w:color="000000"/>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Реализация дополн</w:t>
            </w:r>
            <w:r w:rsidRPr="004D355E">
              <w:rPr>
                <w:rFonts w:ascii="Times New Roman" w:hAnsi="Times New Roman" w:cs="Times New Roman"/>
                <w:sz w:val="24"/>
                <w:szCs w:val="24"/>
              </w:rPr>
              <w:t>и</w:t>
            </w:r>
            <w:r w:rsidRPr="004D355E">
              <w:rPr>
                <w:rFonts w:ascii="Times New Roman" w:hAnsi="Times New Roman" w:cs="Times New Roman"/>
                <w:sz w:val="24"/>
                <w:szCs w:val="24"/>
              </w:rPr>
              <w:t xml:space="preserve">тельных </w:t>
            </w:r>
            <w:proofErr w:type="spellStart"/>
            <w:proofErr w:type="gramStart"/>
            <w:r w:rsidRPr="004D355E">
              <w:rPr>
                <w:rFonts w:ascii="Times New Roman" w:hAnsi="Times New Roman" w:cs="Times New Roman"/>
                <w:sz w:val="24"/>
                <w:szCs w:val="24"/>
              </w:rPr>
              <w:t>професси</w:t>
            </w:r>
            <w:r w:rsidRPr="004D355E">
              <w:rPr>
                <w:rFonts w:ascii="Times New Roman" w:hAnsi="Times New Roman" w:cs="Times New Roman"/>
                <w:sz w:val="24"/>
                <w:szCs w:val="24"/>
              </w:rPr>
              <w:t>о</w:t>
            </w:r>
            <w:r w:rsidRPr="004D355E">
              <w:rPr>
                <w:rFonts w:ascii="Times New Roman" w:hAnsi="Times New Roman" w:cs="Times New Roman"/>
                <w:sz w:val="24"/>
                <w:szCs w:val="24"/>
              </w:rPr>
              <w:t>наль</w:t>
            </w:r>
            <w:r>
              <w:rPr>
                <w:rFonts w:ascii="Times New Roman" w:hAnsi="Times New Roman" w:cs="Times New Roman"/>
                <w:sz w:val="24"/>
                <w:szCs w:val="24"/>
              </w:rPr>
              <w:t>-</w:t>
            </w:r>
            <w:r w:rsidRPr="004D355E">
              <w:rPr>
                <w:rFonts w:ascii="Times New Roman" w:hAnsi="Times New Roman" w:cs="Times New Roman"/>
                <w:sz w:val="24"/>
                <w:szCs w:val="24"/>
              </w:rPr>
              <w:t>ных</w:t>
            </w:r>
            <w:proofErr w:type="spellEnd"/>
            <w:proofErr w:type="gramEnd"/>
            <w:r w:rsidRPr="004D355E">
              <w:rPr>
                <w:rFonts w:ascii="Times New Roman" w:hAnsi="Times New Roman" w:cs="Times New Roman"/>
                <w:sz w:val="24"/>
                <w:szCs w:val="24"/>
              </w:rPr>
              <w:t xml:space="preserve"> образов</w:t>
            </w:r>
            <w:r w:rsidRPr="004D355E">
              <w:rPr>
                <w:rFonts w:ascii="Times New Roman" w:hAnsi="Times New Roman" w:cs="Times New Roman"/>
                <w:sz w:val="24"/>
                <w:szCs w:val="24"/>
              </w:rPr>
              <w:t>а</w:t>
            </w:r>
            <w:r w:rsidRPr="004D355E">
              <w:rPr>
                <w:rFonts w:ascii="Times New Roman" w:hAnsi="Times New Roman" w:cs="Times New Roman"/>
                <w:sz w:val="24"/>
                <w:szCs w:val="24"/>
              </w:rPr>
              <w:t>тельных программ (ИОЦ). Оказание психолого-педагогической, медицинской и социальной помощи детям (ЦПД)</w:t>
            </w:r>
          </w:p>
        </w:tc>
        <w:tc>
          <w:tcPr>
            <w:tcW w:w="1625" w:type="dxa"/>
            <w:gridSpan w:val="2"/>
            <w:vMerge w:val="restart"/>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roofErr w:type="spellStart"/>
            <w:r>
              <w:rPr>
                <w:rFonts w:ascii="Times New Roman" w:hAnsi="Times New Roman" w:cs="Times New Roman"/>
                <w:sz w:val="24"/>
                <w:szCs w:val="24"/>
              </w:rPr>
              <w:t>Осуществля-ется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методи-ческое</w:t>
            </w:r>
            <w:proofErr w:type="spellEnd"/>
            <w:r>
              <w:rPr>
                <w:rFonts w:ascii="Times New Roman" w:hAnsi="Times New Roman" w:cs="Times New Roman"/>
                <w:sz w:val="24"/>
                <w:szCs w:val="24"/>
              </w:rPr>
              <w:t xml:space="preserve"> со-</w:t>
            </w:r>
            <w:proofErr w:type="gramStart"/>
            <w:r>
              <w:rPr>
                <w:rFonts w:ascii="Times New Roman" w:hAnsi="Times New Roman" w:cs="Times New Roman"/>
                <w:sz w:val="24"/>
                <w:szCs w:val="24"/>
              </w:rPr>
              <w:t>провождение  педагогов</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Организова-ны</w:t>
            </w:r>
            <w:proofErr w:type="spellEnd"/>
            <w:proofErr w:type="gramEnd"/>
            <w:r>
              <w:rPr>
                <w:rFonts w:ascii="Times New Roman" w:hAnsi="Times New Roman" w:cs="Times New Roman"/>
                <w:sz w:val="24"/>
                <w:szCs w:val="24"/>
              </w:rPr>
              <w:t xml:space="preserve"> курсы повышения </w:t>
            </w:r>
            <w:proofErr w:type="spellStart"/>
            <w:r>
              <w:rPr>
                <w:rFonts w:ascii="Times New Roman" w:hAnsi="Times New Roman" w:cs="Times New Roman"/>
                <w:sz w:val="24"/>
                <w:szCs w:val="24"/>
              </w:rPr>
              <w:t>квалифика-ции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Осуществле</w:t>
            </w:r>
            <w:proofErr w:type="spellEnd"/>
            <w:r>
              <w:rPr>
                <w:rFonts w:ascii="Times New Roman" w:hAnsi="Times New Roman" w:cs="Times New Roman"/>
                <w:sz w:val="24"/>
                <w:szCs w:val="24"/>
              </w:rPr>
              <w:t>-но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консультиро-вание</w:t>
            </w:r>
            <w:proofErr w:type="spellEnd"/>
            <w:r>
              <w:rPr>
                <w:rFonts w:ascii="Times New Roman" w:hAnsi="Times New Roman" w:cs="Times New Roman"/>
                <w:sz w:val="24"/>
                <w:szCs w:val="24"/>
              </w:rPr>
              <w:t xml:space="preserve"> детей и их законных представите-лей в ЦПД</w:t>
            </w: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110,09</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118,85</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24,65</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27,58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28,48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28,95</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28,48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30,40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28,48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31,92</w:t>
            </w:r>
          </w:p>
        </w:tc>
      </w:tr>
      <w:tr w:rsidR="00840E5C" w:rsidRPr="004D355E" w:rsidTr="007823D2">
        <w:trPr>
          <w:trHeight w:val="680"/>
        </w:trPr>
        <w:tc>
          <w:tcPr>
            <w:tcW w:w="647" w:type="dxa"/>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6,51</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6,51</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1,62</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1,62</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r>
      <w:tr w:rsidR="00840E5C" w:rsidRPr="004D355E" w:rsidTr="007823D2">
        <w:trPr>
          <w:trHeight w:val="680"/>
        </w:trPr>
        <w:tc>
          <w:tcPr>
            <w:tcW w:w="647" w:type="dxa"/>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000000"/>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116,60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125,36</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26,27</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29,20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30,11</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30,58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30,11</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32,03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30,11</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33,55</w:t>
            </w:r>
          </w:p>
        </w:tc>
      </w:tr>
      <w:tr w:rsidR="00840E5C" w:rsidRPr="004D355E" w:rsidTr="007823D2">
        <w:trPr>
          <w:trHeight w:val="397"/>
        </w:trPr>
        <w:tc>
          <w:tcPr>
            <w:tcW w:w="647" w:type="dxa"/>
            <w:vMerge w:val="restart"/>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lastRenderedPageBreak/>
              <w:t>3.2</w:t>
            </w:r>
          </w:p>
        </w:tc>
        <w:tc>
          <w:tcPr>
            <w:tcW w:w="1981" w:type="dxa"/>
            <w:vMerge w:val="restart"/>
            <w:tcBorders>
              <w:top w:val="nil"/>
              <w:left w:val="single" w:sz="4" w:space="0" w:color="auto"/>
              <w:bottom w:val="single" w:sz="4" w:space="0" w:color="auto"/>
              <w:right w:val="single" w:sz="4" w:space="0" w:color="auto"/>
            </w:tcBorders>
            <w:vAlign w:val="center"/>
          </w:tcPr>
          <w:p w:rsidR="00840E5C" w:rsidRPr="004D355E" w:rsidRDefault="00840E5C" w:rsidP="007823D2">
            <w:pPr>
              <w:rPr>
                <w:rFonts w:ascii="Times New Roman" w:hAnsi="Times New Roman" w:cs="Times New Roman"/>
                <w:sz w:val="24"/>
                <w:szCs w:val="24"/>
              </w:rPr>
            </w:pPr>
            <w:r w:rsidRPr="004D355E">
              <w:rPr>
                <w:rFonts w:ascii="Times New Roman" w:hAnsi="Times New Roman" w:cs="Times New Roman"/>
                <w:sz w:val="24"/>
                <w:szCs w:val="24"/>
              </w:rPr>
              <w:t xml:space="preserve">Обеспечение </w:t>
            </w:r>
            <w:proofErr w:type="spellStart"/>
            <w:proofErr w:type="gramStart"/>
            <w:r w:rsidRPr="004D355E">
              <w:rPr>
                <w:rFonts w:ascii="Times New Roman" w:hAnsi="Times New Roman" w:cs="Times New Roman"/>
                <w:sz w:val="24"/>
                <w:szCs w:val="24"/>
              </w:rPr>
              <w:t>функциониро</w:t>
            </w:r>
            <w:r>
              <w:rPr>
                <w:rFonts w:ascii="Times New Roman" w:hAnsi="Times New Roman" w:cs="Times New Roman"/>
                <w:sz w:val="24"/>
                <w:szCs w:val="24"/>
              </w:rPr>
              <w:t>-вания</w:t>
            </w:r>
            <w:proofErr w:type="spellEnd"/>
            <w:proofErr w:type="gramEnd"/>
            <w:r w:rsidRPr="004D355E">
              <w:rPr>
                <w:rFonts w:ascii="Times New Roman" w:hAnsi="Times New Roman" w:cs="Times New Roman"/>
                <w:sz w:val="24"/>
                <w:szCs w:val="24"/>
              </w:rPr>
              <w:t xml:space="preserve"> образовательных организаций (МУ ЦОФ)</w:t>
            </w:r>
          </w:p>
        </w:tc>
        <w:tc>
          <w:tcPr>
            <w:tcW w:w="1625" w:type="dxa"/>
            <w:gridSpan w:val="2"/>
            <w:vMerge w:val="restart"/>
            <w:tcBorders>
              <w:top w:val="single" w:sz="4" w:space="0" w:color="auto"/>
              <w:left w:val="nil"/>
              <w:right w:val="single" w:sz="4" w:space="0" w:color="auto"/>
            </w:tcBorders>
          </w:tcPr>
          <w:p w:rsidR="00840E5C"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Организован </w:t>
            </w:r>
            <w:proofErr w:type="spellStart"/>
            <w:proofErr w:type="gramStart"/>
            <w:r>
              <w:rPr>
                <w:rFonts w:ascii="Times New Roman" w:hAnsi="Times New Roman" w:cs="Times New Roman"/>
                <w:sz w:val="24"/>
                <w:szCs w:val="24"/>
              </w:rPr>
              <w:t>бухгалтерс</w:t>
            </w:r>
            <w:proofErr w:type="spellEnd"/>
            <w:r>
              <w:rPr>
                <w:rFonts w:ascii="Times New Roman" w:hAnsi="Times New Roman" w:cs="Times New Roman"/>
                <w:sz w:val="24"/>
                <w:szCs w:val="24"/>
              </w:rPr>
              <w:t>-кий</w:t>
            </w:r>
            <w:proofErr w:type="gramEnd"/>
            <w:r>
              <w:rPr>
                <w:rFonts w:ascii="Times New Roman" w:hAnsi="Times New Roman" w:cs="Times New Roman"/>
                <w:sz w:val="24"/>
                <w:szCs w:val="24"/>
              </w:rPr>
              <w:t xml:space="preserve"> учет, бюджетная и налоговая отчетность, транспортное </w:t>
            </w:r>
            <w:proofErr w:type="spellStart"/>
            <w:r>
              <w:rPr>
                <w:rFonts w:ascii="Times New Roman" w:hAnsi="Times New Roman" w:cs="Times New Roman"/>
                <w:sz w:val="24"/>
                <w:szCs w:val="24"/>
              </w:rPr>
              <w:t>обслужива-ние</w:t>
            </w:r>
            <w:proofErr w:type="spellEnd"/>
            <w:r>
              <w:rPr>
                <w:rFonts w:ascii="Times New Roman" w:hAnsi="Times New Roman" w:cs="Times New Roman"/>
                <w:sz w:val="24"/>
                <w:szCs w:val="24"/>
              </w:rPr>
              <w:t xml:space="preserve"> ОО</w:t>
            </w:r>
          </w:p>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266,79</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289,18</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59,19</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59,85</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69,20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74,20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69,20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76,42</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69,20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78,71</w:t>
            </w:r>
          </w:p>
        </w:tc>
      </w:tr>
      <w:tr w:rsidR="00840E5C" w:rsidRPr="004D355E" w:rsidTr="007823D2">
        <w:trPr>
          <w:trHeight w:val="397"/>
        </w:trPr>
        <w:tc>
          <w:tcPr>
            <w:tcW w:w="647" w:type="dxa"/>
            <w:vMerge/>
            <w:tcBorders>
              <w:top w:val="nil"/>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 </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1,18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1,18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 </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 </w:t>
            </w:r>
          </w:p>
        </w:tc>
      </w:tr>
      <w:tr w:rsidR="00840E5C" w:rsidRPr="004D355E" w:rsidTr="007823D2">
        <w:trPr>
          <w:trHeight w:val="397"/>
        </w:trPr>
        <w:tc>
          <w:tcPr>
            <w:tcW w:w="647" w:type="dxa"/>
            <w:vMerge/>
            <w:tcBorders>
              <w:top w:val="nil"/>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981" w:type="dxa"/>
            <w:vMerge/>
            <w:tcBorders>
              <w:top w:val="nil"/>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left w:val="nil"/>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267,97</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290,36</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60,37</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61,03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69,20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74,20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69,20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76,42</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69,20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78,71</w:t>
            </w:r>
          </w:p>
        </w:tc>
      </w:tr>
      <w:tr w:rsidR="00840E5C" w:rsidRPr="004D355E" w:rsidTr="007823D2">
        <w:trPr>
          <w:trHeight w:val="397"/>
        </w:trPr>
        <w:tc>
          <w:tcPr>
            <w:tcW w:w="2628" w:type="dxa"/>
            <w:gridSpan w:val="2"/>
            <w:vMerge w:val="restart"/>
            <w:tcBorders>
              <w:top w:val="single" w:sz="4" w:space="0" w:color="auto"/>
              <w:left w:val="single" w:sz="4" w:space="0" w:color="auto"/>
              <w:bottom w:val="single" w:sz="4" w:space="0" w:color="auto"/>
              <w:right w:val="single" w:sz="4" w:space="0" w:color="auto"/>
            </w:tcBorders>
            <w:vAlign w:val="center"/>
          </w:tcPr>
          <w:p w:rsidR="00840E5C"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Итого по задаче 3</w:t>
            </w:r>
          </w:p>
          <w:p w:rsidR="00840E5C" w:rsidRPr="004D355E" w:rsidRDefault="00840E5C" w:rsidP="007823D2">
            <w:pPr>
              <w:jc w:val="center"/>
              <w:rPr>
                <w:rFonts w:ascii="Times New Roman" w:hAnsi="Times New Roman" w:cs="Times New Roman"/>
                <w:sz w:val="24"/>
                <w:szCs w:val="24"/>
              </w:rPr>
            </w:pPr>
          </w:p>
        </w:tc>
        <w:tc>
          <w:tcPr>
            <w:tcW w:w="1625" w:type="dxa"/>
            <w:gridSpan w:val="2"/>
            <w:vMerge w:val="restart"/>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r>
              <w:rPr>
                <w:rFonts w:ascii="Times New Roman" w:hAnsi="Times New Roman" w:cs="Times New Roman"/>
                <w:sz w:val="24"/>
                <w:szCs w:val="24"/>
              </w:rPr>
              <w:t xml:space="preserve">Созданы условия для оказания </w:t>
            </w:r>
            <w:proofErr w:type="spellStart"/>
            <w:proofErr w:type="gramStart"/>
            <w:r>
              <w:rPr>
                <w:rFonts w:ascii="Times New Roman" w:hAnsi="Times New Roman" w:cs="Times New Roman"/>
                <w:sz w:val="24"/>
                <w:szCs w:val="24"/>
              </w:rPr>
              <w:t>муниципаль-ных</w:t>
            </w:r>
            <w:proofErr w:type="spellEnd"/>
            <w:proofErr w:type="gramEnd"/>
            <w:r>
              <w:rPr>
                <w:rFonts w:ascii="Times New Roman" w:hAnsi="Times New Roman" w:cs="Times New Roman"/>
                <w:sz w:val="24"/>
                <w:szCs w:val="24"/>
              </w:rPr>
              <w:t xml:space="preserve"> услуг и нормального </w:t>
            </w:r>
            <w:proofErr w:type="spellStart"/>
            <w:r>
              <w:rPr>
                <w:rFonts w:ascii="Times New Roman" w:hAnsi="Times New Roman" w:cs="Times New Roman"/>
                <w:sz w:val="24"/>
                <w:szCs w:val="24"/>
              </w:rPr>
              <w:t>функциони-рования</w:t>
            </w:r>
            <w:proofErr w:type="spellEnd"/>
            <w:r>
              <w:rPr>
                <w:rFonts w:ascii="Times New Roman" w:hAnsi="Times New Roman" w:cs="Times New Roman"/>
                <w:sz w:val="24"/>
                <w:szCs w:val="24"/>
              </w:rPr>
              <w:t xml:space="preserve"> МСО </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376,88</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408,03</w:t>
            </w:r>
          </w:p>
        </w:tc>
        <w:tc>
          <w:tcPr>
            <w:tcW w:w="1014" w:type="dxa"/>
            <w:gridSpan w:val="2"/>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83,84</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87,43</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97,68</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103,15</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97,68</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106,82</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97,68</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110,63</w:t>
            </w:r>
          </w:p>
        </w:tc>
      </w:tr>
      <w:tr w:rsidR="00840E5C" w:rsidRPr="004D355E" w:rsidTr="007823D2">
        <w:trPr>
          <w:trHeight w:val="56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7,69</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7,69</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2,80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2,80</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1,63</w:t>
            </w:r>
          </w:p>
        </w:tc>
      </w:tr>
      <w:tr w:rsidR="00840E5C" w:rsidRPr="004D355E" w:rsidTr="007823D2">
        <w:trPr>
          <w:trHeight w:val="39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spacing w:after="0" w:line="240" w:lineRule="auto"/>
              <w:rPr>
                <w:rFonts w:ascii="Times New Roman" w:hAnsi="Times New Roman" w:cs="Times New Roman"/>
                <w:sz w:val="24"/>
                <w:szCs w:val="24"/>
              </w:rPr>
            </w:pPr>
          </w:p>
        </w:tc>
        <w:tc>
          <w:tcPr>
            <w:tcW w:w="1625" w:type="dxa"/>
            <w:gridSpan w:val="2"/>
            <w:vMerge/>
            <w:tcBorders>
              <w:top w:val="single" w:sz="4" w:space="0" w:color="auto"/>
              <w:left w:val="single" w:sz="4" w:space="0" w:color="auto"/>
              <w:bottom w:val="single" w:sz="4" w:space="0" w:color="auto"/>
              <w:right w:val="single" w:sz="4" w:space="0" w:color="auto"/>
            </w:tcBorders>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384,57</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415,72</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86,64</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90,23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99,31</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104,78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99,31</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108,45</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99,31</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112,26</w:t>
            </w:r>
          </w:p>
        </w:tc>
      </w:tr>
      <w:tr w:rsidR="00840E5C" w:rsidRPr="001E6999" w:rsidTr="007823D2">
        <w:trPr>
          <w:trHeight w:val="397"/>
        </w:trPr>
        <w:tc>
          <w:tcPr>
            <w:tcW w:w="4253" w:type="dxa"/>
            <w:gridSpan w:val="4"/>
            <w:vMerge w:val="restart"/>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Итого по ВЦП</w:t>
            </w: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ГБ</w:t>
            </w:r>
          </w:p>
        </w:tc>
        <w:tc>
          <w:tcPr>
            <w:tcW w:w="1079"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2782,89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3459,13</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742,19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790,37</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787,41</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844,20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719,50</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891,34</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533,79</w:t>
            </w:r>
          </w:p>
        </w:tc>
        <w:tc>
          <w:tcPr>
            <w:tcW w:w="1014" w:type="dxa"/>
            <w:tcBorders>
              <w:top w:val="single" w:sz="4" w:space="0" w:color="auto"/>
              <w:left w:val="single" w:sz="4" w:space="0" w:color="auto"/>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933,22</w:t>
            </w:r>
          </w:p>
        </w:tc>
      </w:tr>
      <w:tr w:rsidR="00840E5C" w:rsidRPr="001E6999" w:rsidTr="007823D2">
        <w:trPr>
          <w:trHeight w:val="397"/>
        </w:trPr>
        <w:tc>
          <w:tcPr>
            <w:tcW w:w="4253" w:type="dxa"/>
            <w:gridSpan w:val="4"/>
            <w:vMerge/>
            <w:tcBorders>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ОБ</w:t>
            </w:r>
          </w:p>
        </w:tc>
        <w:tc>
          <w:tcPr>
            <w:tcW w:w="1079"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8915,29</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9523,95</w:t>
            </w:r>
          </w:p>
        </w:tc>
        <w:tc>
          <w:tcPr>
            <w:tcW w:w="1014" w:type="dxa"/>
            <w:gridSpan w:val="2"/>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2190,73</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2290,12</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2232,57</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2337,63</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2241,60</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2444,54</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2250,39</w:t>
            </w:r>
          </w:p>
        </w:tc>
        <w:tc>
          <w:tcPr>
            <w:tcW w:w="1014" w:type="dxa"/>
            <w:tcBorders>
              <w:top w:val="single" w:sz="4" w:space="0" w:color="auto"/>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2451,66</w:t>
            </w:r>
          </w:p>
        </w:tc>
      </w:tr>
      <w:tr w:rsidR="00840E5C" w:rsidRPr="001E6999" w:rsidTr="007823D2">
        <w:trPr>
          <w:trHeight w:val="397"/>
        </w:trPr>
        <w:tc>
          <w:tcPr>
            <w:tcW w:w="4253" w:type="dxa"/>
            <w:gridSpan w:val="4"/>
            <w:vMerge/>
            <w:tcBorders>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r w:rsidRPr="004D355E">
              <w:rPr>
                <w:rFonts w:ascii="Times New Roman" w:hAnsi="Times New Roman" w:cs="Times New Roman"/>
                <w:sz w:val="24"/>
                <w:szCs w:val="24"/>
              </w:rPr>
              <w:t>ФБ</w:t>
            </w:r>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574,28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574,28</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134,53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134,53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146,95</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146,95</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146,96</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146,96</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145,84</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145,84</w:t>
            </w:r>
          </w:p>
        </w:tc>
      </w:tr>
      <w:tr w:rsidR="00840E5C" w:rsidRPr="001E6999" w:rsidTr="007823D2">
        <w:trPr>
          <w:trHeight w:val="397"/>
        </w:trPr>
        <w:tc>
          <w:tcPr>
            <w:tcW w:w="4253" w:type="dxa"/>
            <w:gridSpan w:val="4"/>
            <w:vMerge/>
            <w:tcBorders>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vAlign w:val="center"/>
          </w:tcPr>
          <w:p w:rsidR="00840E5C" w:rsidRPr="004D355E" w:rsidRDefault="00840E5C" w:rsidP="007823D2">
            <w:pPr>
              <w:jc w:val="center"/>
              <w:rPr>
                <w:rFonts w:ascii="Times New Roman" w:hAnsi="Times New Roman" w:cs="Times New Roman"/>
                <w:sz w:val="24"/>
                <w:szCs w:val="24"/>
              </w:rPr>
            </w:pPr>
            <w:proofErr w:type="gramStart"/>
            <w:r w:rsidRPr="004D355E">
              <w:rPr>
                <w:rFonts w:ascii="Times New Roman" w:hAnsi="Times New Roman" w:cs="Times New Roman"/>
                <w:sz w:val="24"/>
                <w:szCs w:val="24"/>
              </w:rPr>
              <w:t>Все</w:t>
            </w:r>
            <w:r>
              <w:rPr>
                <w:rFonts w:ascii="Times New Roman" w:hAnsi="Times New Roman" w:cs="Times New Roman"/>
                <w:sz w:val="24"/>
                <w:szCs w:val="24"/>
              </w:rPr>
              <w:t>-</w:t>
            </w:r>
            <w:proofErr w:type="spellStart"/>
            <w:r w:rsidRPr="004D355E">
              <w:rPr>
                <w:rFonts w:ascii="Times New Roman" w:hAnsi="Times New Roman" w:cs="Times New Roman"/>
                <w:sz w:val="24"/>
                <w:szCs w:val="24"/>
              </w:rPr>
              <w:t>го</w:t>
            </w:r>
            <w:proofErr w:type="spellEnd"/>
            <w:proofErr w:type="gramEnd"/>
          </w:p>
        </w:tc>
        <w:tc>
          <w:tcPr>
            <w:tcW w:w="1079"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3"/>
                <w:szCs w:val="23"/>
              </w:rPr>
            </w:pPr>
            <w:r w:rsidRPr="00C6068C">
              <w:rPr>
                <w:rFonts w:ascii="Times New Roman" w:hAnsi="Times New Roman" w:cs="Times New Roman"/>
                <w:sz w:val="23"/>
                <w:szCs w:val="23"/>
              </w:rPr>
              <w:t>12272,46</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13557,36</w:t>
            </w:r>
          </w:p>
        </w:tc>
        <w:tc>
          <w:tcPr>
            <w:tcW w:w="1014" w:type="dxa"/>
            <w:gridSpan w:val="2"/>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3067,45</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3215,02</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3166,93</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3328,78</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3108,06</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3482,84</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2930,02</w:t>
            </w:r>
          </w:p>
        </w:tc>
        <w:tc>
          <w:tcPr>
            <w:tcW w:w="1014" w:type="dxa"/>
            <w:tcBorders>
              <w:top w:val="nil"/>
              <w:left w:val="nil"/>
              <w:bottom w:val="single" w:sz="4" w:space="0" w:color="auto"/>
              <w:right w:val="single" w:sz="4" w:space="0" w:color="auto"/>
            </w:tcBorders>
            <w:vAlign w:val="center"/>
          </w:tcPr>
          <w:p w:rsidR="00840E5C" w:rsidRPr="00C6068C" w:rsidRDefault="00840E5C" w:rsidP="007823D2">
            <w:pPr>
              <w:jc w:val="right"/>
              <w:rPr>
                <w:rFonts w:ascii="Times New Roman" w:hAnsi="Times New Roman" w:cs="Times New Roman"/>
                <w:sz w:val="24"/>
                <w:szCs w:val="24"/>
              </w:rPr>
            </w:pPr>
            <w:r w:rsidRPr="00C6068C">
              <w:rPr>
                <w:rFonts w:ascii="Times New Roman" w:hAnsi="Times New Roman" w:cs="Times New Roman"/>
                <w:sz w:val="24"/>
                <w:szCs w:val="24"/>
              </w:rPr>
              <w:t>3530,72</w:t>
            </w:r>
          </w:p>
        </w:tc>
      </w:tr>
    </w:tbl>
    <w:p w:rsidR="00E35975" w:rsidRPr="0035529C" w:rsidRDefault="00E35975" w:rsidP="00E35975">
      <w:pPr>
        <w:rPr>
          <w:rFonts w:ascii="Times New Roman" w:hAnsi="Times New Roman" w:cs="Times New Roman"/>
          <w:sz w:val="24"/>
          <w:szCs w:val="24"/>
          <w:lang w:eastAsia="ar-SA"/>
        </w:rPr>
        <w:sectPr w:rsidR="00E35975" w:rsidRPr="0035529C" w:rsidSect="00051CBA">
          <w:headerReference w:type="default" r:id="rId40"/>
          <w:pgSz w:w="16838" w:h="11905" w:orient="landscape"/>
          <w:pgMar w:top="1134" w:right="851" w:bottom="1134" w:left="1134" w:header="567" w:footer="0" w:gutter="0"/>
          <w:cols w:space="720"/>
          <w:docGrid w:linePitch="299"/>
        </w:sectPr>
      </w:pPr>
      <w:bookmarkStart w:id="27" w:name="_GoBack"/>
      <w:bookmarkEnd w:id="27"/>
    </w:p>
    <w:p w:rsidR="00E35975" w:rsidRDefault="00E35975" w:rsidP="00E35975">
      <w:pPr>
        <w:pStyle w:val="2"/>
        <w:spacing w:before="0" w:after="0"/>
        <w:ind w:left="578" w:hanging="578"/>
        <w:jc w:val="center"/>
        <w:rPr>
          <w:rFonts w:ascii="Times New Roman" w:hAnsi="Times New Roman" w:cs="Times New Roman"/>
          <w:b w:val="0"/>
          <w:bCs w:val="0"/>
          <w:i w:val="0"/>
        </w:rPr>
      </w:pPr>
      <w:bookmarkStart w:id="28" w:name="_Toc149719680"/>
      <w:r w:rsidRPr="0035529C">
        <w:rPr>
          <w:rFonts w:ascii="Times New Roman" w:hAnsi="Times New Roman" w:cs="Times New Roman"/>
          <w:b w:val="0"/>
          <w:bCs w:val="0"/>
          <w:i w:val="0"/>
        </w:rPr>
        <w:lastRenderedPageBreak/>
        <w:t>5. Индикаторы результативности подпрограммы</w:t>
      </w:r>
      <w:bookmarkEnd w:id="28"/>
    </w:p>
    <w:p w:rsidR="00E35975" w:rsidRDefault="00E35975" w:rsidP="00E35975">
      <w:pPr>
        <w:spacing w:after="0"/>
        <w:rPr>
          <w:lang w:eastAsia="ar-SA"/>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982"/>
        <w:gridCol w:w="540"/>
        <w:gridCol w:w="766"/>
        <w:gridCol w:w="839"/>
        <w:gridCol w:w="1102"/>
        <w:gridCol w:w="1134"/>
        <w:gridCol w:w="1134"/>
      </w:tblGrid>
      <w:tr w:rsidR="00E35975" w:rsidRPr="0035529C" w:rsidTr="00A93918">
        <w:trPr>
          <w:trHeight w:val="74"/>
        </w:trPr>
        <w:tc>
          <w:tcPr>
            <w:tcW w:w="709"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п/п</w:t>
            </w:r>
          </w:p>
        </w:tc>
        <w:tc>
          <w:tcPr>
            <w:tcW w:w="3982" w:type="dxa"/>
            <w:vMerge w:val="restart"/>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Основные индикаторы развития</w:t>
            </w:r>
          </w:p>
          <w:p w:rsidR="00E35975" w:rsidRPr="0035529C" w:rsidRDefault="00E35975" w:rsidP="00A93918">
            <w:pPr>
              <w:pStyle w:val="ConsPlusNormal"/>
              <w:jc w:val="center"/>
              <w:rPr>
                <w:rFonts w:ascii="Times New Roman" w:hAnsi="Times New Roman" w:cs="Times New Roman"/>
                <w:sz w:val="24"/>
                <w:szCs w:val="24"/>
              </w:rPr>
            </w:pPr>
          </w:p>
        </w:tc>
        <w:tc>
          <w:tcPr>
            <w:tcW w:w="540" w:type="dxa"/>
            <w:vMerge w:val="restart"/>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ЕД</w:t>
            </w:r>
          </w:p>
        </w:tc>
        <w:tc>
          <w:tcPr>
            <w:tcW w:w="766" w:type="dxa"/>
            <w:vMerge w:val="restart"/>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Базовый показатель</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2</w:t>
            </w:r>
          </w:p>
        </w:tc>
        <w:tc>
          <w:tcPr>
            <w:tcW w:w="4209" w:type="dxa"/>
            <w:gridSpan w:val="4"/>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Значение</w:t>
            </w:r>
          </w:p>
        </w:tc>
      </w:tr>
      <w:tr w:rsidR="00E35975" w:rsidRPr="0035529C" w:rsidTr="00A93918">
        <w:trPr>
          <w:trHeight w:val="28"/>
        </w:trPr>
        <w:tc>
          <w:tcPr>
            <w:tcW w:w="709"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3982"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540" w:type="dxa"/>
            <w:vMerge/>
          </w:tcPr>
          <w:p w:rsidR="00E35975" w:rsidRPr="0035529C" w:rsidRDefault="00E35975" w:rsidP="00A93918">
            <w:pPr>
              <w:spacing w:after="0" w:line="240" w:lineRule="auto"/>
              <w:jc w:val="center"/>
              <w:rPr>
                <w:rFonts w:ascii="Times New Roman" w:hAnsi="Times New Roman" w:cs="Times New Roman"/>
                <w:sz w:val="24"/>
                <w:szCs w:val="24"/>
              </w:rPr>
            </w:pPr>
          </w:p>
        </w:tc>
        <w:tc>
          <w:tcPr>
            <w:tcW w:w="766"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839" w:type="dxa"/>
            <w:vMerge w:val="restart"/>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3</w:t>
            </w:r>
          </w:p>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ожидаемое</w:t>
            </w:r>
          </w:p>
        </w:tc>
        <w:tc>
          <w:tcPr>
            <w:tcW w:w="3370" w:type="dxa"/>
            <w:gridSpan w:val="3"/>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z w:val="24"/>
                <w:szCs w:val="24"/>
              </w:rPr>
              <w:t>Планируемое (нарастающим итогом)</w:t>
            </w:r>
          </w:p>
        </w:tc>
      </w:tr>
      <w:tr w:rsidR="00E35975" w:rsidRPr="0035529C" w:rsidTr="00A93918">
        <w:trPr>
          <w:trHeight w:val="28"/>
        </w:trPr>
        <w:tc>
          <w:tcPr>
            <w:tcW w:w="709"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3982" w:type="dxa"/>
            <w:vMerge/>
            <w:shd w:val="clear" w:color="auto" w:fill="auto"/>
          </w:tcPr>
          <w:p w:rsidR="00E35975" w:rsidRPr="0035529C" w:rsidRDefault="00E35975" w:rsidP="00A93918">
            <w:pPr>
              <w:spacing w:after="0" w:line="240" w:lineRule="auto"/>
              <w:jc w:val="center"/>
              <w:rPr>
                <w:rFonts w:ascii="Times New Roman" w:hAnsi="Times New Roman" w:cs="Times New Roman"/>
                <w:sz w:val="24"/>
                <w:szCs w:val="24"/>
              </w:rPr>
            </w:pPr>
          </w:p>
        </w:tc>
        <w:tc>
          <w:tcPr>
            <w:tcW w:w="540" w:type="dxa"/>
            <w:vMerge/>
          </w:tcPr>
          <w:p w:rsidR="00E35975" w:rsidRPr="0035529C" w:rsidRDefault="00E35975" w:rsidP="00A93918">
            <w:pPr>
              <w:spacing w:after="0" w:line="240" w:lineRule="auto"/>
              <w:jc w:val="center"/>
              <w:rPr>
                <w:rFonts w:ascii="Times New Roman" w:hAnsi="Times New Roman" w:cs="Times New Roman"/>
                <w:sz w:val="24"/>
                <w:szCs w:val="24"/>
              </w:rPr>
            </w:pPr>
          </w:p>
        </w:tc>
        <w:tc>
          <w:tcPr>
            <w:tcW w:w="766"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839" w:type="dxa"/>
            <w:vMerge/>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p>
        </w:tc>
        <w:tc>
          <w:tcPr>
            <w:tcW w:w="110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4</w:t>
            </w:r>
          </w:p>
        </w:tc>
        <w:tc>
          <w:tcPr>
            <w:tcW w:w="1134" w:type="dxa"/>
            <w:shd w:val="clear" w:color="auto" w:fill="FFFFFF"/>
          </w:tcPr>
          <w:p w:rsidR="00E35975" w:rsidRPr="0035529C" w:rsidRDefault="00E35975" w:rsidP="00A93918">
            <w:pPr>
              <w:spacing w:after="0" w:line="240" w:lineRule="auto"/>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5</w:t>
            </w:r>
          </w:p>
        </w:tc>
        <w:tc>
          <w:tcPr>
            <w:tcW w:w="1134"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202</w:t>
            </w:r>
            <w:r>
              <w:rPr>
                <w:rFonts w:ascii="Times New Roman" w:hAnsi="Times New Roman" w:cs="Times New Roman"/>
                <w:sz w:val="24"/>
                <w:szCs w:val="24"/>
              </w:rPr>
              <w:t>6</w:t>
            </w:r>
          </w:p>
        </w:tc>
      </w:tr>
      <w:tr w:rsidR="00E35975" w:rsidRPr="0035529C" w:rsidTr="00A93918">
        <w:trPr>
          <w:trHeight w:val="28"/>
        </w:trPr>
        <w:tc>
          <w:tcPr>
            <w:tcW w:w="10206"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 xml:space="preserve">Ведомственная целевая </w:t>
            </w:r>
            <w:hyperlink r:id="rId41" w:anchor="P4272" w:history="1">
              <w:r w:rsidRPr="0035529C">
                <w:rPr>
                  <w:rFonts w:ascii="Times New Roman" w:hAnsi="Times New Roman" w:cs="Times New Roman"/>
                  <w:sz w:val="24"/>
                  <w:szCs w:val="24"/>
                </w:rPr>
                <w:t>программа</w:t>
              </w:r>
            </w:hyperlink>
            <w:r w:rsidRPr="0035529C">
              <w:rPr>
                <w:rFonts w:ascii="Times New Roman" w:hAnsi="Times New Roman" w:cs="Times New Roman"/>
                <w:sz w:val="24"/>
                <w:szCs w:val="24"/>
              </w:rPr>
              <w:t xml:space="preserve"> функционирования отрасли «Образование»</w:t>
            </w:r>
          </w:p>
        </w:tc>
      </w:tr>
      <w:tr w:rsidR="00E35975" w:rsidRPr="0035529C" w:rsidTr="00A93918">
        <w:trPr>
          <w:trHeight w:val="28"/>
        </w:trPr>
        <w:tc>
          <w:tcPr>
            <w:tcW w:w="10206" w:type="dxa"/>
            <w:gridSpan w:val="8"/>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Задача 1</w:t>
            </w:r>
            <w:r w:rsidRPr="0035529C">
              <w:rPr>
                <w:rFonts w:ascii="Times New Roman" w:hAnsi="Times New Roman" w:cs="Times New Roman"/>
                <w:spacing w:val="-6"/>
                <w:sz w:val="24"/>
                <w:szCs w:val="24"/>
              </w:rPr>
              <w:t>. Обеспечение государственных гарантий прав граждан на доступное и качественное образование и социальную поддержку отдельных категорий обучающихся</w:t>
            </w:r>
          </w:p>
        </w:tc>
      </w:tr>
      <w:tr w:rsidR="00E35975" w:rsidRPr="0035529C" w:rsidTr="00A93918">
        <w:trPr>
          <w:trHeight w:val="28"/>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.1</w:t>
            </w:r>
          </w:p>
        </w:tc>
        <w:tc>
          <w:tcPr>
            <w:tcW w:w="3982"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образовательных организаций, выполняющих указы Президента Российской Федерации в рамках реализации государственной политики в области образования</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83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0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28"/>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.2</w:t>
            </w:r>
          </w:p>
        </w:tc>
        <w:tc>
          <w:tcPr>
            <w:tcW w:w="3982"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образовательных организаций, оптимально и качественно работающих по оказанию муниципальных услуг и в направлении эффективного планирования и расходования бюджетных средств</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83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0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28"/>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.3</w:t>
            </w:r>
          </w:p>
        </w:tc>
        <w:tc>
          <w:tcPr>
            <w:tcW w:w="3982"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 xml:space="preserve">Доля обучающихся 2-11 классов, завершивших учебный год на «хорошо» и «отлично» </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42,9</w:t>
            </w:r>
          </w:p>
        </w:tc>
        <w:tc>
          <w:tcPr>
            <w:tcW w:w="83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45</w:t>
            </w:r>
            <w:r w:rsidRPr="0035529C">
              <w:rPr>
                <w:rFonts w:ascii="Times New Roman" w:hAnsi="Times New Roman" w:cs="Times New Roman"/>
                <w:sz w:val="24"/>
                <w:szCs w:val="24"/>
              </w:rPr>
              <w:t>,0</w:t>
            </w:r>
          </w:p>
        </w:tc>
        <w:tc>
          <w:tcPr>
            <w:tcW w:w="110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47</w:t>
            </w:r>
            <w:r w:rsidRPr="0035529C">
              <w:rPr>
                <w:rFonts w:ascii="Times New Roman" w:hAnsi="Times New Roman" w:cs="Times New Roman"/>
                <w:sz w:val="24"/>
                <w:szCs w:val="24"/>
              </w:rPr>
              <w:t>,</w:t>
            </w:r>
            <w:r>
              <w:rPr>
                <w:rFonts w:ascii="Times New Roman" w:hAnsi="Times New Roman" w:cs="Times New Roman"/>
                <w:sz w:val="24"/>
                <w:szCs w:val="24"/>
              </w:rPr>
              <w:t>0</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49</w:t>
            </w:r>
            <w:r w:rsidRPr="0035529C">
              <w:rPr>
                <w:rFonts w:ascii="Times New Roman" w:hAnsi="Times New Roman" w:cs="Times New Roman"/>
                <w:sz w:val="24"/>
                <w:szCs w:val="24"/>
              </w:rPr>
              <w:t>,0</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5</w:t>
            </w:r>
            <w:r>
              <w:rPr>
                <w:rFonts w:ascii="Times New Roman" w:hAnsi="Times New Roman" w:cs="Times New Roman"/>
                <w:sz w:val="24"/>
                <w:szCs w:val="24"/>
              </w:rPr>
              <w:t>0</w:t>
            </w:r>
            <w:r w:rsidRPr="0035529C">
              <w:rPr>
                <w:rFonts w:ascii="Times New Roman" w:hAnsi="Times New Roman" w:cs="Times New Roman"/>
                <w:sz w:val="24"/>
                <w:szCs w:val="24"/>
              </w:rPr>
              <w:t>,0</w:t>
            </w:r>
          </w:p>
        </w:tc>
      </w:tr>
      <w:tr w:rsidR="00E35975" w:rsidRPr="0035529C" w:rsidTr="00A93918">
        <w:trPr>
          <w:trHeight w:val="28"/>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.4</w:t>
            </w:r>
          </w:p>
        </w:tc>
        <w:tc>
          <w:tcPr>
            <w:tcW w:w="3982"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выпускников 11-х классов, получивших аттестат о среднем общем образовании</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99,75</w:t>
            </w:r>
          </w:p>
        </w:tc>
        <w:tc>
          <w:tcPr>
            <w:tcW w:w="83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0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r w:rsidR="00E35975" w:rsidRPr="0035529C" w:rsidTr="00A93918">
        <w:trPr>
          <w:trHeight w:val="28"/>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.5</w:t>
            </w:r>
          </w:p>
        </w:tc>
        <w:tc>
          <w:tcPr>
            <w:tcW w:w="3982"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выпускников 9 классов, получивших аттестат об основном общем образовании</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99,80</w:t>
            </w:r>
          </w:p>
        </w:tc>
        <w:tc>
          <w:tcPr>
            <w:tcW w:w="839"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sidRPr="0035529C">
              <w:rPr>
                <w:rFonts w:ascii="Times New Roman" w:hAnsi="Times New Roman" w:cs="Times New Roman"/>
                <w:sz w:val="24"/>
                <w:szCs w:val="24"/>
                <w:lang w:eastAsia="ru-RU"/>
              </w:rPr>
              <w:t>99,</w:t>
            </w:r>
            <w:r>
              <w:rPr>
                <w:rFonts w:ascii="Times New Roman" w:hAnsi="Times New Roman" w:cs="Times New Roman"/>
                <w:sz w:val="24"/>
                <w:szCs w:val="24"/>
                <w:lang w:eastAsia="ru-RU"/>
              </w:rPr>
              <w:t>82</w:t>
            </w:r>
          </w:p>
        </w:tc>
        <w:tc>
          <w:tcPr>
            <w:tcW w:w="1102"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99,85</w:t>
            </w:r>
          </w:p>
        </w:tc>
        <w:tc>
          <w:tcPr>
            <w:tcW w:w="1134"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sidRPr="0035529C">
              <w:rPr>
                <w:rFonts w:ascii="Times New Roman" w:hAnsi="Times New Roman" w:cs="Times New Roman"/>
                <w:sz w:val="24"/>
                <w:szCs w:val="24"/>
                <w:lang w:eastAsia="ru-RU"/>
              </w:rPr>
              <w:t>99,</w:t>
            </w:r>
            <w:r>
              <w:rPr>
                <w:rFonts w:ascii="Times New Roman" w:hAnsi="Times New Roman" w:cs="Times New Roman"/>
                <w:sz w:val="24"/>
                <w:szCs w:val="24"/>
                <w:lang w:eastAsia="ru-RU"/>
              </w:rPr>
              <w:t>88</w:t>
            </w:r>
          </w:p>
        </w:tc>
        <w:tc>
          <w:tcPr>
            <w:tcW w:w="1134" w:type="dxa"/>
            <w:shd w:val="clear" w:color="auto" w:fill="auto"/>
          </w:tcPr>
          <w:p w:rsidR="00E35975" w:rsidRPr="0035529C" w:rsidRDefault="00E35975" w:rsidP="00A9391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99,90</w:t>
            </w:r>
          </w:p>
        </w:tc>
      </w:tr>
      <w:tr w:rsidR="00E35975" w:rsidRPr="0035529C" w:rsidTr="00A93918">
        <w:trPr>
          <w:trHeight w:val="28"/>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3.1</w:t>
            </w:r>
            <w:r w:rsidRPr="0035529C">
              <w:rPr>
                <w:rFonts w:ascii="Times New Roman" w:hAnsi="Times New Roman" w:cs="Times New Roman"/>
                <w:sz w:val="24"/>
                <w:szCs w:val="24"/>
              </w:rPr>
              <w:t>.6</w:t>
            </w:r>
          </w:p>
        </w:tc>
        <w:tc>
          <w:tcPr>
            <w:tcW w:w="3982"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детей, охваченных организованным питанием</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93,6</w:t>
            </w:r>
          </w:p>
        </w:tc>
        <w:tc>
          <w:tcPr>
            <w:tcW w:w="83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93,</w:t>
            </w:r>
            <w:r>
              <w:rPr>
                <w:rFonts w:ascii="Times New Roman" w:hAnsi="Times New Roman" w:cs="Times New Roman"/>
                <w:sz w:val="24"/>
                <w:szCs w:val="24"/>
              </w:rPr>
              <w:t>7</w:t>
            </w:r>
          </w:p>
        </w:tc>
        <w:tc>
          <w:tcPr>
            <w:tcW w:w="110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93,</w:t>
            </w:r>
            <w:r>
              <w:rPr>
                <w:rFonts w:ascii="Times New Roman" w:hAnsi="Times New Roman" w:cs="Times New Roman"/>
                <w:sz w:val="24"/>
                <w:szCs w:val="24"/>
              </w:rPr>
              <w:t>8</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93,</w:t>
            </w:r>
            <w:r>
              <w:rPr>
                <w:rFonts w:ascii="Times New Roman" w:hAnsi="Times New Roman" w:cs="Times New Roman"/>
                <w:sz w:val="24"/>
                <w:szCs w:val="24"/>
              </w:rPr>
              <w:t>9</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94,0</w:t>
            </w:r>
          </w:p>
        </w:tc>
      </w:tr>
      <w:tr w:rsidR="00E35975" w:rsidRPr="0035529C" w:rsidTr="00A93918">
        <w:trPr>
          <w:trHeight w:val="28"/>
        </w:trPr>
        <w:tc>
          <w:tcPr>
            <w:tcW w:w="10206" w:type="dxa"/>
            <w:gridSpan w:val="8"/>
            <w:shd w:val="clear" w:color="auto" w:fill="auto"/>
          </w:tcPr>
          <w:p w:rsidR="00E35975" w:rsidRPr="0035529C" w:rsidRDefault="00E35975" w:rsidP="00A93918">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2</w:t>
            </w:r>
            <w:r w:rsidRPr="0035529C">
              <w:rPr>
                <w:rFonts w:ascii="Times New Roman" w:hAnsi="Times New Roman" w:cs="Times New Roman"/>
                <w:spacing w:val="-6"/>
                <w:sz w:val="24"/>
                <w:szCs w:val="24"/>
              </w:rPr>
              <w:t xml:space="preserve">. </w:t>
            </w:r>
            <w:r w:rsidRPr="0035529C">
              <w:rPr>
                <w:rFonts w:ascii="Times New Roman" w:hAnsi="Times New Roman" w:cs="Times New Roman"/>
                <w:sz w:val="24"/>
                <w:szCs w:val="24"/>
                <w:lang w:eastAsia="ru-RU"/>
              </w:rPr>
              <w:t>Осуществление переданных отдельных государственных полномочий Ярославской области в сфере опеки и попечительства в отношении несовершеннолетних лиц</w:t>
            </w:r>
          </w:p>
        </w:tc>
      </w:tr>
      <w:tr w:rsidR="00E35975" w:rsidRPr="0035529C" w:rsidTr="00A93918">
        <w:trPr>
          <w:trHeight w:val="28"/>
        </w:trPr>
        <w:tc>
          <w:tcPr>
            <w:tcW w:w="70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3.2</w:t>
            </w:r>
            <w:r w:rsidRPr="0035529C">
              <w:rPr>
                <w:rFonts w:ascii="Times New Roman" w:hAnsi="Times New Roman" w:cs="Times New Roman"/>
                <w:sz w:val="24"/>
                <w:szCs w:val="24"/>
              </w:rPr>
              <w:t>.1.</w:t>
            </w:r>
          </w:p>
        </w:tc>
        <w:tc>
          <w:tcPr>
            <w:tcW w:w="3982" w:type="dxa"/>
            <w:shd w:val="clear" w:color="auto" w:fill="auto"/>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z w:val="24"/>
                <w:szCs w:val="24"/>
              </w:rPr>
              <w:t>Доля граждан в возрасте от 0 до 18 лет, оставшихся без попечения родителей, находящихся на воспитании в семьях граждан, от общего числа детей, оставшихся без попечения родителей</w:t>
            </w:r>
          </w:p>
        </w:tc>
        <w:tc>
          <w:tcPr>
            <w:tcW w:w="540" w:type="dxa"/>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82,7</w:t>
            </w:r>
          </w:p>
        </w:tc>
        <w:tc>
          <w:tcPr>
            <w:tcW w:w="839"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82,9</w:t>
            </w:r>
          </w:p>
        </w:tc>
        <w:tc>
          <w:tcPr>
            <w:tcW w:w="1102"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83,1</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83,4</w:t>
            </w:r>
          </w:p>
        </w:tc>
        <w:tc>
          <w:tcPr>
            <w:tcW w:w="1134" w:type="dxa"/>
            <w:shd w:val="clear" w:color="auto" w:fill="auto"/>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83,6</w:t>
            </w:r>
          </w:p>
        </w:tc>
      </w:tr>
      <w:tr w:rsidR="00E35975" w:rsidRPr="0035529C" w:rsidTr="00A93918">
        <w:trPr>
          <w:trHeight w:val="28"/>
        </w:trPr>
        <w:tc>
          <w:tcPr>
            <w:tcW w:w="10206" w:type="dxa"/>
            <w:gridSpan w:val="8"/>
            <w:shd w:val="clear" w:color="auto" w:fill="auto"/>
          </w:tcPr>
          <w:p w:rsidR="00E35975" w:rsidRPr="0035529C" w:rsidRDefault="00E35975" w:rsidP="00A93918">
            <w:pPr>
              <w:suppressAutoHyphens/>
              <w:spacing w:after="0" w:line="240" w:lineRule="auto"/>
              <w:jc w:val="center"/>
              <w:rPr>
                <w:rFonts w:ascii="Times New Roman" w:hAnsi="Times New Roman" w:cs="Times New Roman"/>
                <w:sz w:val="24"/>
                <w:szCs w:val="24"/>
              </w:rPr>
            </w:pPr>
            <w:r>
              <w:rPr>
                <w:rFonts w:ascii="Times New Roman" w:hAnsi="Times New Roman" w:cs="Times New Roman"/>
                <w:spacing w:val="-6"/>
                <w:sz w:val="24"/>
                <w:szCs w:val="24"/>
              </w:rPr>
              <w:t>Задача 3</w:t>
            </w:r>
            <w:r w:rsidRPr="0035529C">
              <w:rPr>
                <w:rFonts w:ascii="Times New Roman" w:hAnsi="Times New Roman" w:cs="Times New Roman"/>
                <w:spacing w:val="-6"/>
                <w:sz w:val="24"/>
                <w:szCs w:val="24"/>
              </w:rPr>
              <w:t xml:space="preserve">. </w:t>
            </w:r>
            <w:r w:rsidRPr="0035529C">
              <w:rPr>
                <w:rFonts w:ascii="Times New Roman" w:hAnsi="Times New Roman" w:cs="Times New Roman"/>
                <w:sz w:val="24"/>
                <w:szCs w:val="24"/>
                <w:lang w:eastAsia="ru-RU"/>
              </w:rPr>
              <w:t>Создание в муниципальной системе образования условий для эффективной реализации муниципальных образовательных услуг</w:t>
            </w:r>
          </w:p>
        </w:tc>
      </w:tr>
      <w:tr w:rsidR="00E35975" w:rsidRPr="00E67FC6" w:rsidTr="00A93918">
        <w:trPr>
          <w:trHeight w:val="28"/>
        </w:trPr>
        <w:tc>
          <w:tcPr>
            <w:tcW w:w="709" w:type="dxa"/>
            <w:shd w:val="clear" w:color="auto" w:fill="FFFFFF"/>
          </w:tcPr>
          <w:p w:rsidR="00E35975" w:rsidRPr="00E67FC6" w:rsidRDefault="00E35975" w:rsidP="00A93918">
            <w:pPr>
              <w:pStyle w:val="ConsPlusNormal"/>
              <w:jc w:val="center"/>
              <w:rPr>
                <w:rFonts w:ascii="Times New Roman" w:hAnsi="Times New Roman" w:cs="Times New Roman"/>
                <w:sz w:val="24"/>
                <w:szCs w:val="24"/>
              </w:rPr>
            </w:pPr>
            <w:r w:rsidRPr="00E67FC6">
              <w:rPr>
                <w:rFonts w:ascii="Times New Roman" w:hAnsi="Times New Roman" w:cs="Times New Roman"/>
                <w:sz w:val="24"/>
                <w:szCs w:val="24"/>
              </w:rPr>
              <w:lastRenderedPageBreak/>
              <w:t>3.3.1</w:t>
            </w:r>
          </w:p>
        </w:tc>
        <w:tc>
          <w:tcPr>
            <w:tcW w:w="3982" w:type="dxa"/>
            <w:shd w:val="clear" w:color="auto" w:fill="FFFFFF"/>
          </w:tcPr>
          <w:p w:rsidR="00E35975" w:rsidRPr="00E67FC6" w:rsidRDefault="00E35975" w:rsidP="00A93918">
            <w:pPr>
              <w:pStyle w:val="ConsPlusNormal"/>
              <w:jc w:val="both"/>
              <w:rPr>
                <w:rFonts w:ascii="Times New Roman" w:hAnsi="Times New Roman" w:cs="Times New Roman"/>
                <w:sz w:val="24"/>
                <w:szCs w:val="24"/>
              </w:rPr>
            </w:pPr>
            <w:r w:rsidRPr="00E67FC6">
              <w:rPr>
                <w:rFonts w:ascii="Times New Roman" w:hAnsi="Times New Roman" w:cs="Times New Roman"/>
                <w:spacing w:val="-6"/>
                <w:sz w:val="24"/>
                <w:szCs w:val="24"/>
                <w:lang w:eastAsia="en-US"/>
              </w:rPr>
              <w:t>Доля педагогов, использующих возможности ФГИС «Моя школа», ИКОП «</w:t>
            </w:r>
            <w:proofErr w:type="spellStart"/>
            <w:r w:rsidRPr="00E67FC6">
              <w:rPr>
                <w:rFonts w:ascii="Times New Roman" w:hAnsi="Times New Roman" w:cs="Times New Roman"/>
                <w:spacing w:val="-6"/>
                <w:sz w:val="24"/>
                <w:szCs w:val="24"/>
                <w:lang w:eastAsia="en-US"/>
              </w:rPr>
              <w:t>Сферум</w:t>
            </w:r>
            <w:proofErr w:type="spellEnd"/>
            <w:r w:rsidRPr="00E67FC6">
              <w:rPr>
                <w:rFonts w:ascii="Times New Roman" w:hAnsi="Times New Roman" w:cs="Times New Roman"/>
                <w:spacing w:val="-6"/>
                <w:sz w:val="24"/>
                <w:szCs w:val="24"/>
                <w:lang w:eastAsia="en-US"/>
              </w:rPr>
              <w:t>»</w:t>
            </w:r>
          </w:p>
        </w:tc>
        <w:tc>
          <w:tcPr>
            <w:tcW w:w="540" w:type="dxa"/>
            <w:shd w:val="clear" w:color="auto" w:fill="FFFFFF"/>
          </w:tcPr>
          <w:p w:rsidR="00E35975" w:rsidRPr="00E67FC6" w:rsidRDefault="00E35975" w:rsidP="00A93918">
            <w:pPr>
              <w:pStyle w:val="ConsPlusNormal"/>
              <w:jc w:val="center"/>
              <w:rPr>
                <w:rFonts w:ascii="Times New Roman" w:hAnsi="Times New Roman" w:cs="Times New Roman"/>
                <w:sz w:val="24"/>
                <w:szCs w:val="24"/>
              </w:rPr>
            </w:pPr>
            <w:r w:rsidRPr="00E67FC6">
              <w:rPr>
                <w:rFonts w:ascii="Times New Roman" w:hAnsi="Times New Roman" w:cs="Times New Roman"/>
                <w:sz w:val="24"/>
                <w:szCs w:val="24"/>
              </w:rPr>
              <w:t>%</w:t>
            </w:r>
          </w:p>
        </w:tc>
        <w:tc>
          <w:tcPr>
            <w:tcW w:w="766" w:type="dxa"/>
            <w:shd w:val="clear" w:color="auto" w:fill="FFFFFF"/>
          </w:tcPr>
          <w:p w:rsidR="00E35975" w:rsidRPr="00E67FC6" w:rsidRDefault="00E35975" w:rsidP="00A93918">
            <w:pPr>
              <w:pStyle w:val="ConsPlusNormal"/>
              <w:jc w:val="center"/>
              <w:rPr>
                <w:rFonts w:ascii="Times New Roman" w:hAnsi="Times New Roman" w:cs="Times New Roman"/>
                <w:sz w:val="24"/>
                <w:szCs w:val="24"/>
              </w:rPr>
            </w:pPr>
            <w:r w:rsidRPr="00E67FC6">
              <w:rPr>
                <w:rFonts w:ascii="Times New Roman" w:hAnsi="Times New Roman" w:cs="Times New Roman"/>
                <w:sz w:val="24"/>
                <w:szCs w:val="24"/>
              </w:rPr>
              <w:t>75,0</w:t>
            </w:r>
          </w:p>
        </w:tc>
        <w:tc>
          <w:tcPr>
            <w:tcW w:w="839" w:type="dxa"/>
            <w:shd w:val="clear" w:color="auto" w:fill="FFFFFF"/>
          </w:tcPr>
          <w:p w:rsidR="00E35975" w:rsidRPr="00E67FC6" w:rsidRDefault="00E35975" w:rsidP="00A93918">
            <w:pPr>
              <w:pStyle w:val="ConsPlusNormal"/>
              <w:jc w:val="center"/>
              <w:rPr>
                <w:rFonts w:ascii="Times New Roman" w:hAnsi="Times New Roman" w:cs="Times New Roman"/>
                <w:sz w:val="24"/>
                <w:szCs w:val="24"/>
              </w:rPr>
            </w:pPr>
            <w:r w:rsidRPr="00E67FC6">
              <w:rPr>
                <w:rFonts w:ascii="Times New Roman" w:hAnsi="Times New Roman" w:cs="Times New Roman"/>
                <w:sz w:val="24"/>
                <w:szCs w:val="24"/>
              </w:rPr>
              <w:t>77,0</w:t>
            </w:r>
          </w:p>
        </w:tc>
        <w:tc>
          <w:tcPr>
            <w:tcW w:w="1102" w:type="dxa"/>
            <w:shd w:val="clear" w:color="auto" w:fill="FFFFFF"/>
          </w:tcPr>
          <w:p w:rsidR="00E35975" w:rsidRPr="00E67FC6" w:rsidRDefault="00E35975" w:rsidP="00A93918">
            <w:pPr>
              <w:pStyle w:val="ConsPlusNormal"/>
              <w:jc w:val="center"/>
              <w:rPr>
                <w:rFonts w:ascii="Times New Roman" w:hAnsi="Times New Roman" w:cs="Times New Roman"/>
                <w:sz w:val="24"/>
                <w:szCs w:val="24"/>
              </w:rPr>
            </w:pPr>
            <w:r w:rsidRPr="00E67FC6">
              <w:rPr>
                <w:rFonts w:ascii="Times New Roman" w:hAnsi="Times New Roman" w:cs="Times New Roman"/>
                <w:sz w:val="24"/>
                <w:szCs w:val="24"/>
              </w:rPr>
              <w:t>79,0</w:t>
            </w:r>
          </w:p>
        </w:tc>
        <w:tc>
          <w:tcPr>
            <w:tcW w:w="1134" w:type="dxa"/>
            <w:shd w:val="clear" w:color="auto" w:fill="FFFFFF"/>
          </w:tcPr>
          <w:p w:rsidR="00E35975" w:rsidRPr="00E67FC6" w:rsidRDefault="00E35975" w:rsidP="00A93918">
            <w:pPr>
              <w:pStyle w:val="ConsPlusNormal"/>
              <w:jc w:val="center"/>
              <w:rPr>
                <w:rFonts w:ascii="Times New Roman" w:hAnsi="Times New Roman" w:cs="Times New Roman"/>
                <w:sz w:val="24"/>
                <w:szCs w:val="24"/>
              </w:rPr>
            </w:pPr>
            <w:r w:rsidRPr="00E67FC6">
              <w:rPr>
                <w:rFonts w:ascii="Times New Roman" w:hAnsi="Times New Roman" w:cs="Times New Roman"/>
                <w:sz w:val="24"/>
                <w:szCs w:val="24"/>
              </w:rPr>
              <w:t>81,5</w:t>
            </w:r>
          </w:p>
        </w:tc>
        <w:tc>
          <w:tcPr>
            <w:tcW w:w="1134" w:type="dxa"/>
            <w:shd w:val="clear" w:color="auto" w:fill="FFFFFF"/>
          </w:tcPr>
          <w:p w:rsidR="00E35975" w:rsidRPr="00E67FC6" w:rsidRDefault="00E35975" w:rsidP="00A93918">
            <w:pPr>
              <w:pStyle w:val="ConsPlusNormal"/>
              <w:jc w:val="center"/>
              <w:rPr>
                <w:rFonts w:ascii="Times New Roman" w:hAnsi="Times New Roman" w:cs="Times New Roman"/>
                <w:sz w:val="24"/>
                <w:szCs w:val="24"/>
              </w:rPr>
            </w:pPr>
            <w:r w:rsidRPr="00E67FC6">
              <w:rPr>
                <w:rFonts w:ascii="Times New Roman" w:hAnsi="Times New Roman" w:cs="Times New Roman"/>
                <w:sz w:val="24"/>
                <w:szCs w:val="24"/>
              </w:rPr>
              <w:t>85,5</w:t>
            </w:r>
          </w:p>
        </w:tc>
      </w:tr>
      <w:tr w:rsidR="00E35975" w:rsidRPr="0035529C" w:rsidTr="00A93918">
        <w:trPr>
          <w:trHeight w:val="28"/>
        </w:trPr>
        <w:tc>
          <w:tcPr>
            <w:tcW w:w="70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Pr>
                <w:rFonts w:ascii="Times New Roman" w:hAnsi="Times New Roman" w:cs="Times New Roman"/>
                <w:sz w:val="24"/>
                <w:szCs w:val="24"/>
              </w:rPr>
              <w:t>3.3.2</w:t>
            </w:r>
          </w:p>
        </w:tc>
        <w:tc>
          <w:tcPr>
            <w:tcW w:w="3982" w:type="dxa"/>
            <w:shd w:val="clear" w:color="auto" w:fill="FFFFFF"/>
          </w:tcPr>
          <w:p w:rsidR="00E35975" w:rsidRPr="0035529C" w:rsidRDefault="00E35975" w:rsidP="00A93918">
            <w:pPr>
              <w:pStyle w:val="ConsPlusNormal"/>
              <w:jc w:val="both"/>
              <w:rPr>
                <w:rFonts w:ascii="Times New Roman" w:hAnsi="Times New Roman" w:cs="Times New Roman"/>
                <w:sz w:val="24"/>
                <w:szCs w:val="24"/>
              </w:rPr>
            </w:pPr>
            <w:r w:rsidRPr="0035529C">
              <w:rPr>
                <w:rFonts w:ascii="Times New Roman" w:hAnsi="Times New Roman" w:cs="Times New Roman"/>
                <w:spacing w:val="-6"/>
                <w:sz w:val="24"/>
                <w:szCs w:val="24"/>
                <w:lang w:eastAsia="en-US"/>
              </w:rPr>
              <w:t>Доля образовательных организаций, имеющих программы по развитию кадрового потенциала и профориентации обучающихся, в том числе учащихся с ОВЗ и детей-инвалидов</w:t>
            </w:r>
          </w:p>
        </w:tc>
        <w:tc>
          <w:tcPr>
            <w:tcW w:w="540"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w:t>
            </w:r>
          </w:p>
        </w:tc>
        <w:tc>
          <w:tcPr>
            <w:tcW w:w="766"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839"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02"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34"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c>
          <w:tcPr>
            <w:tcW w:w="1134" w:type="dxa"/>
            <w:shd w:val="clear" w:color="auto" w:fill="FFFFFF"/>
          </w:tcPr>
          <w:p w:rsidR="00E35975" w:rsidRPr="0035529C" w:rsidRDefault="00E35975" w:rsidP="00A93918">
            <w:pPr>
              <w:pStyle w:val="ConsPlusNormal"/>
              <w:jc w:val="center"/>
              <w:rPr>
                <w:rFonts w:ascii="Times New Roman" w:hAnsi="Times New Roman" w:cs="Times New Roman"/>
                <w:sz w:val="24"/>
                <w:szCs w:val="24"/>
              </w:rPr>
            </w:pPr>
            <w:r w:rsidRPr="0035529C">
              <w:rPr>
                <w:rFonts w:ascii="Times New Roman" w:hAnsi="Times New Roman" w:cs="Times New Roman"/>
                <w:sz w:val="24"/>
                <w:szCs w:val="24"/>
              </w:rPr>
              <w:t>100,0</w:t>
            </w:r>
          </w:p>
        </w:tc>
      </w:tr>
    </w:tbl>
    <w:p w:rsidR="00E35975" w:rsidRDefault="00E35975" w:rsidP="00E35975">
      <w:pPr>
        <w:rPr>
          <w:lang w:eastAsia="ar-SA"/>
        </w:rPr>
      </w:pPr>
    </w:p>
    <w:p w:rsidR="00E35975" w:rsidRPr="00246CBE" w:rsidRDefault="00E35975" w:rsidP="00E35975">
      <w:pPr>
        <w:rPr>
          <w:lang w:eastAsia="ar-SA"/>
        </w:rPr>
      </w:pPr>
    </w:p>
    <w:p w:rsidR="00E35975" w:rsidRPr="0035529C" w:rsidRDefault="00E35975" w:rsidP="00E35975">
      <w:pPr>
        <w:pStyle w:val="ConsPlusNormal"/>
        <w:ind w:left="2062"/>
        <w:outlineLvl w:val="1"/>
        <w:rPr>
          <w:rFonts w:ascii="Times New Roman" w:hAnsi="Times New Roman" w:cs="Times New Roman"/>
          <w:sz w:val="28"/>
          <w:szCs w:val="28"/>
        </w:rPr>
      </w:pPr>
    </w:p>
    <w:p w:rsidR="00E35975" w:rsidRPr="0035529C" w:rsidRDefault="00E35975" w:rsidP="00E35975">
      <w:pPr>
        <w:rPr>
          <w:rFonts w:ascii="Times New Roman" w:hAnsi="Times New Roman" w:cs="Times New Roman"/>
          <w:sz w:val="28"/>
          <w:szCs w:val="28"/>
        </w:rPr>
        <w:sectPr w:rsidR="00E35975" w:rsidRPr="0035529C" w:rsidSect="000F3DF2">
          <w:pgSz w:w="11905" w:h="16838"/>
          <w:pgMar w:top="1134" w:right="567" w:bottom="1134" w:left="1134" w:header="284" w:footer="0" w:gutter="0"/>
          <w:cols w:space="720"/>
        </w:sectPr>
      </w:pPr>
    </w:p>
    <w:p w:rsidR="00E35975" w:rsidRDefault="00E35975" w:rsidP="00E35975">
      <w:pPr>
        <w:pStyle w:val="2"/>
        <w:spacing w:before="0" w:after="0"/>
        <w:ind w:left="578" w:hanging="578"/>
        <w:jc w:val="center"/>
        <w:rPr>
          <w:rFonts w:ascii="Times New Roman" w:hAnsi="Times New Roman" w:cs="Times New Roman"/>
          <w:b w:val="0"/>
          <w:bCs w:val="0"/>
          <w:i w:val="0"/>
        </w:rPr>
      </w:pPr>
      <w:bookmarkStart w:id="29" w:name="_Toc149719681"/>
      <w:r w:rsidRPr="0035529C">
        <w:rPr>
          <w:rFonts w:ascii="Times New Roman" w:hAnsi="Times New Roman" w:cs="Times New Roman"/>
          <w:b w:val="0"/>
          <w:bCs w:val="0"/>
          <w:i w:val="0"/>
        </w:rPr>
        <w:lastRenderedPageBreak/>
        <w:t>Сокращения</w:t>
      </w:r>
      <w:bookmarkEnd w:id="29"/>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ВЦП - ведомственная целевая программа</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ВФСК ГТО - Всероссийский физкультурно-спортивный комплекс «Готов к труду</w:t>
      </w:r>
      <w:r>
        <w:rPr>
          <w:rFonts w:ascii="Times New Roman" w:hAnsi="Times New Roman" w:cs="Times New Roman"/>
          <w:sz w:val="28"/>
          <w:szCs w:val="28"/>
          <w:lang w:eastAsia="ar-SA"/>
        </w:rPr>
        <w:t xml:space="preserve">   </w:t>
      </w:r>
      <w:r w:rsidRPr="0035529C">
        <w:rPr>
          <w:rFonts w:ascii="Times New Roman" w:hAnsi="Times New Roman" w:cs="Times New Roman"/>
          <w:sz w:val="28"/>
          <w:szCs w:val="28"/>
          <w:lang w:eastAsia="ar-SA"/>
        </w:rPr>
        <w:t xml:space="preserve"> и обороне»</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ДЖКХТС - Департамент жилищно-коммунального хозяйства, транспорта и связи Администрации городского округа город Рыбинск</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ДО - Департамент образования Администрации городского округа город Рыбинск Ярославской области</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ДФКС</w:t>
      </w:r>
      <w:r w:rsidRPr="0035529C">
        <w:rPr>
          <w:rFonts w:ascii="Times New Roman" w:hAnsi="Times New Roman" w:cs="Times New Roman"/>
          <w:sz w:val="28"/>
          <w:szCs w:val="28"/>
          <w:lang w:eastAsia="ar-SA"/>
        </w:rPr>
        <w:t xml:space="preserve"> - Департамент </w:t>
      </w:r>
      <w:r>
        <w:rPr>
          <w:rFonts w:ascii="Times New Roman" w:hAnsi="Times New Roman" w:cs="Times New Roman"/>
          <w:sz w:val="28"/>
          <w:szCs w:val="28"/>
          <w:lang w:eastAsia="ar-SA"/>
        </w:rPr>
        <w:t xml:space="preserve">по физической культуре и спорту </w:t>
      </w:r>
      <w:r w:rsidRPr="0035529C">
        <w:rPr>
          <w:rFonts w:ascii="Times New Roman" w:hAnsi="Times New Roman" w:cs="Times New Roman"/>
          <w:sz w:val="28"/>
          <w:szCs w:val="28"/>
          <w:lang w:eastAsia="ar-SA"/>
        </w:rPr>
        <w:t>Администрации городского округа город Рыбинск</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КДН и ЗП - комиссия по делам несовершеннолетних и защите их прав</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УК - Управление культуры Администрации городского округа город Рыбинск</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УС - Управление строительства Администрации городского округа город Рыбинск</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proofErr w:type="spellStart"/>
      <w:r w:rsidRPr="0035529C">
        <w:rPr>
          <w:rFonts w:ascii="Times New Roman" w:hAnsi="Times New Roman" w:cs="Times New Roman"/>
          <w:sz w:val="28"/>
          <w:szCs w:val="28"/>
          <w:lang w:eastAsia="ar-SA"/>
        </w:rPr>
        <w:t>УЭРиИ</w:t>
      </w:r>
      <w:proofErr w:type="spellEnd"/>
      <w:r w:rsidRPr="0035529C">
        <w:rPr>
          <w:rFonts w:ascii="Times New Roman" w:hAnsi="Times New Roman" w:cs="Times New Roman"/>
          <w:sz w:val="28"/>
          <w:szCs w:val="28"/>
          <w:lang w:eastAsia="ar-SA"/>
        </w:rPr>
        <w:t xml:space="preserve"> - Управление экономического развития и инвестиций Администрации городского округа город Рыбинск</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ФГОС - федеральные государственные образовательные стандарты</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ОО – образовательные организации</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ДОУ - дошкольные образовательные учреждения</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СОШ - средняя общеобразовательная школа</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ООШ - основная общеобразовательная школа</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 xml:space="preserve">УДО - учреждение дополнительного образования </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ИОЦ - МУ ДПО «Информационно-образовательный центр»</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 xml:space="preserve">МУ ЦОФ - МУ «Центр обеспечения функционирования муниципальной системы образования городского округа город Рыбинск» </w:t>
      </w:r>
    </w:p>
    <w:p w:rsidR="00E35975" w:rsidRPr="0043062E" w:rsidRDefault="00E35975" w:rsidP="00E35975">
      <w:pPr>
        <w:suppressAutoHyphens/>
        <w:spacing w:after="0" w:line="240" w:lineRule="auto"/>
        <w:jc w:val="both"/>
        <w:rPr>
          <w:rFonts w:ascii="Times New Roman" w:hAnsi="Times New Roman" w:cs="Times New Roman"/>
          <w:sz w:val="28"/>
          <w:szCs w:val="28"/>
          <w:lang w:eastAsia="ar-SA"/>
        </w:rPr>
      </w:pPr>
      <w:r w:rsidRPr="0043062E">
        <w:rPr>
          <w:rFonts w:ascii="Times New Roman" w:hAnsi="Times New Roman" w:cs="Times New Roman"/>
          <w:sz w:val="28"/>
          <w:szCs w:val="28"/>
          <w:lang w:eastAsia="ar-SA"/>
        </w:rPr>
        <w:t>Центр «Молодые таланты» - муниципальное бюджетное учреждение дополнительного образования «Центр «Молодые таланты»</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43062E">
        <w:rPr>
          <w:rFonts w:ascii="Times New Roman" w:hAnsi="Times New Roman" w:cs="Times New Roman"/>
          <w:sz w:val="28"/>
          <w:szCs w:val="28"/>
          <w:lang w:eastAsia="ar-SA"/>
        </w:rPr>
        <w:t>ЦПД - МОУ для детей, нуждающихся в психолого-педагогической и медико</w:t>
      </w:r>
      <w:r w:rsidRPr="0035529C">
        <w:rPr>
          <w:rFonts w:ascii="Times New Roman" w:hAnsi="Times New Roman" w:cs="Times New Roman"/>
          <w:sz w:val="28"/>
          <w:szCs w:val="28"/>
          <w:lang w:eastAsia="ar-SA"/>
        </w:rPr>
        <w:t>-социальной помощи, центр психолого-педагогической реабилитации и коррекции «Центр помощи детям»</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r w:rsidRPr="0035529C">
        <w:rPr>
          <w:rFonts w:ascii="Times New Roman" w:hAnsi="Times New Roman" w:cs="Times New Roman"/>
          <w:sz w:val="28"/>
          <w:szCs w:val="28"/>
          <w:lang w:eastAsia="ar-SA"/>
        </w:rPr>
        <w:t>ПФДО – персонифицированное финансирование дополнительного образования</w:t>
      </w:r>
    </w:p>
    <w:p w:rsidR="00E35975" w:rsidRPr="00F040F7" w:rsidRDefault="00E35975" w:rsidP="00E35975">
      <w:pPr>
        <w:suppressAutoHyphens/>
        <w:spacing w:after="0" w:line="240" w:lineRule="auto"/>
        <w:jc w:val="both"/>
        <w:rPr>
          <w:rFonts w:ascii="Times New Roman" w:hAnsi="Times New Roman" w:cs="Times New Roman"/>
          <w:sz w:val="28"/>
          <w:szCs w:val="28"/>
          <w:lang w:eastAsia="ar-SA"/>
        </w:rPr>
      </w:pPr>
      <w:r w:rsidRPr="00F040F7">
        <w:rPr>
          <w:rFonts w:ascii="Times New Roman" w:hAnsi="Times New Roman" w:cs="Times New Roman"/>
          <w:sz w:val="28"/>
          <w:szCs w:val="28"/>
          <w:lang w:eastAsia="ar-SA"/>
        </w:rPr>
        <w:t>ЯО - Ярославская область</w:t>
      </w:r>
    </w:p>
    <w:p w:rsidR="00E35975" w:rsidRPr="00F040F7" w:rsidRDefault="00E35975" w:rsidP="00E35975">
      <w:pPr>
        <w:suppressAutoHyphens/>
        <w:spacing w:after="0" w:line="240" w:lineRule="auto"/>
        <w:jc w:val="both"/>
        <w:rPr>
          <w:rFonts w:ascii="Times New Roman" w:hAnsi="Times New Roman" w:cs="Times New Roman"/>
          <w:sz w:val="28"/>
          <w:szCs w:val="28"/>
          <w:lang w:eastAsia="ar-SA"/>
        </w:rPr>
      </w:pPr>
      <w:r w:rsidRPr="00F040F7">
        <w:rPr>
          <w:rFonts w:ascii="Times New Roman" w:hAnsi="Times New Roman" w:cs="Times New Roman"/>
          <w:sz w:val="28"/>
          <w:szCs w:val="28"/>
          <w:lang w:eastAsia="ar-SA"/>
        </w:rPr>
        <w:t>ЯГМА – Ярославская государственная медицинская академия</w:t>
      </w:r>
    </w:p>
    <w:p w:rsidR="00E35975" w:rsidRPr="00F040F7" w:rsidRDefault="00E35975" w:rsidP="00E35975">
      <w:pPr>
        <w:suppressAutoHyphens/>
        <w:spacing w:after="0" w:line="240" w:lineRule="auto"/>
        <w:jc w:val="both"/>
        <w:rPr>
          <w:rFonts w:ascii="Times New Roman" w:hAnsi="Times New Roman" w:cs="Times New Roman"/>
          <w:sz w:val="28"/>
          <w:szCs w:val="28"/>
          <w:lang w:eastAsia="ar-SA"/>
        </w:rPr>
      </w:pPr>
      <w:r w:rsidRPr="00F040F7">
        <w:rPr>
          <w:rFonts w:ascii="Times New Roman" w:hAnsi="Times New Roman" w:cs="Times New Roman"/>
          <w:sz w:val="28"/>
          <w:szCs w:val="28"/>
          <w:lang w:eastAsia="ar-SA"/>
        </w:rPr>
        <w:t>ЯГПУ – Ярославский государственный педагогический университет</w:t>
      </w:r>
    </w:p>
    <w:p w:rsidR="00E35975" w:rsidRPr="00F040F7" w:rsidRDefault="00E35975" w:rsidP="00E35975">
      <w:pPr>
        <w:suppressAutoHyphens/>
        <w:spacing w:after="0" w:line="240" w:lineRule="auto"/>
        <w:jc w:val="both"/>
        <w:rPr>
          <w:rFonts w:ascii="Times New Roman" w:hAnsi="Times New Roman" w:cs="Times New Roman"/>
          <w:sz w:val="28"/>
          <w:szCs w:val="28"/>
          <w:lang w:eastAsia="ar-SA"/>
        </w:rPr>
      </w:pPr>
      <w:r w:rsidRPr="00F040F7">
        <w:rPr>
          <w:rFonts w:ascii="Times New Roman" w:hAnsi="Times New Roman" w:cs="Times New Roman"/>
          <w:sz w:val="28"/>
          <w:szCs w:val="28"/>
          <w:lang w:eastAsia="ar-SA"/>
        </w:rPr>
        <w:t>ООВО – образовательная организация высшего образования</w:t>
      </w:r>
    </w:p>
    <w:p w:rsidR="00E35975" w:rsidRPr="00F040F7" w:rsidRDefault="00E35975" w:rsidP="00E35975">
      <w:pPr>
        <w:suppressAutoHyphens/>
        <w:spacing w:after="0" w:line="240" w:lineRule="auto"/>
        <w:jc w:val="both"/>
        <w:rPr>
          <w:rFonts w:ascii="Times New Roman" w:hAnsi="Times New Roman" w:cs="Times New Roman"/>
          <w:sz w:val="28"/>
          <w:szCs w:val="28"/>
          <w:lang w:eastAsia="ar-SA"/>
        </w:rPr>
      </w:pPr>
      <w:r w:rsidRPr="00F040F7">
        <w:rPr>
          <w:rFonts w:ascii="Times New Roman" w:hAnsi="Times New Roman" w:cs="Times New Roman"/>
          <w:sz w:val="28"/>
          <w:szCs w:val="28"/>
          <w:lang w:eastAsia="ar-SA"/>
        </w:rPr>
        <w:t>РГАТУ – Рыбинский государственный авиационный технический университет имени П.А. Соловьева</w:t>
      </w:r>
    </w:p>
    <w:p w:rsidR="00E35975" w:rsidRPr="00F040F7" w:rsidRDefault="00E35975" w:rsidP="00E35975">
      <w:pPr>
        <w:suppressAutoHyphens/>
        <w:spacing w:after="0" w:line="240" w:lineRule="auto"/>
        <w:jc w:val="both"/>
        <w:rPr>
          <w:rFonts w:ascii="Times New Roman" w:hAnsi="Times New Roman" w:cs="Times New Roman"/>
          <w:sz w:val="28"/>
          <w:szCs w:val="28"/>
          <w:lang w:eastAsia="ar-SA"/>
        </w:rPr>
      </w:pPr>
      <w:r w:rsidRPr="00F040F7">
        <w:rPr>
          <w:rFonts w:ascii="Times New Roman" w:hAnsi="Times New Roman" w:cs="Times New Roman"/>
          <w:sz w:val="28"/>
          <w:szCs w:val="28"/>
          <w:lang w:eastAsia="ar-SA"/>
        </w:rPr>
        <w:t>РПЭК – Рыбинский промышленно-экономический колледж</w:t>
      </w:r>
    </w:p>
    <w:p w:rsidR="00E35975" w:rsidRDefault="00E35975" w:rsidP="00E35975">
      <w:pPr>
        <w:suppressAutoHyphens/>
        <w:spacing w:after="0" w:line="240" w:lineRule="auto"/>
        <w:jc w:val="both"/>
        <w:rPr>
          <w:rFonts w:ascii="Times New Roman" w:hAnsi="Times New Roman" w:cs="Times New Roman"/>
          <w:sz w:val="28"/>
          <w:szCs w:val="28"/>
          <w:lang w:eastAsia="ar-SA"/>
        </w:rPr>
      </w:pPr>
      <w:r w:rsidRPr="00F040F7">
        <w:rPr>
          <w:rFonts w:ascii="Times New Roman" w:hAnsi="Times New Roman" w:cs="Times New Roman"/>
          <w:sz w:val="28"/>
          <w:szCs w:val="28"/>
          <w:lang w:eastAsia="ar-SA"/>
        </w:rPr>
        <w:t>РППК – Рыбинский профессионально-педагогический колледж</w:t>
      </w:r>
    </w:p>
    <w:p w:rsidR="00E35975" w:rsidRDefault="00E35975" w:rsidP="00E35975">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РДДМ – Российское движение детей и молодежи «Движение первых»</w:t>
      </w:r>
    </w:p>
    <w:p w:rsidR="00E35975" w:rsidRPr="0035529C" w:rsidRDefault="00E35975" w:rsidP="00E35975">
      <w:pPr>
        <w:suppressAutoHyphens/>
        <w:spacing w:after="0" w:line="240" w:lineRule="auto"/>
        <w:jc w:val="both"/>
        <w:rPr>
          <w:rFonts w:ascii="Times New Roman" w:hAnsi="Times New Roman" w:cs="Times New Roman"/>
          <w:sz w:val="28"/>
          <w:szCs w:val="28"/>
          <w:lang w:eastAsia="ar-SA"/>
        </w:rPr>
      </w:pPr>
    </w:p>
    <w:p w:rsidR="00E35975" w:rsidRPr="0035529C" w:rsidRDefault="00E35975" w:rsidP="00E35975">
      <w:pPr>
        <w:pStyle w:val="ConsPlusNormal"/>
        <w:jc w:val="both"/>
        <w:rPr>
          <w:rFonts w:ascii="Times New Roman" w:hAnsi="Times New Roman" w:cs="Times New Roman"/>
          <w:sz w:val="28"/>
          <w:szCs w:val="28"/>
        </w:rPr>
      </w:pPr>
    </w:p>
    <w:p w:rsidR="00E35975" w:rsidRPr="00133AE2" w:rsidRDefault="00E35975" w:rsidP="00E35975">
      <w:pPr>
        <w:pStyle w:val="ConsPlusNormal"/>
        <w:jc w:val="both"/>
        <w:rPr>
          <w:rFonts w:ascii="Times New Roman" w:hAnsi="Times New Roman"/>
          <w:sz w:val="28"/>
          <w:szCs w:val="28"/>
        </w:rPr>
      </w:pPr>
      <w:r w:rsidRPr="0035529C">
        <w:rPr>
          <w:rFonts w:ascii="Times New Roman" w:hAnsi="Times New Roman" w:cs="Times New Roman"/>
          <w:sz w:val="28"/>
          <w:szCs w:val="28"/>
        </w:rPr>
        <w:t>Директор Департамента образования</w:t>
      </w:r>
      <w:r>
        <w:rPr>
          <w:rFonts w:ascii="Times New Roman" w:hAnsi="Times New Roman" w:cs="Times New Roman"/>
          <w:sz w:val="28"/>
          <w:szCs w:val="28"/>
        </w:rPr>
        <w:t xml:space="preserve">                                             </w:t>
      </w:r>
      <w:r w:rsidRPr="0035529C">
        <w:rPr>
          <w:rFonts w:ascii="Times New Roman" w:hAnsi="Times New Roman" w:cs="Times New Roman"/>
          <w:sz w:val="28"/>
          <w:szCs w:val="28"/>
        </w:rPr>
        <w:t xml:space="preserve">Р.А. </w:t>
      </w:r>
      <w:proofErr w:type="spellStart"/>
      <w:r w:rsidRPr="0035529C">
        <w:rPr>
          <w:rFonts w:ascii="Times New Roman" w:hAnsi="Times New Roman" w:cs="Times New Roman"/>
          <w:sz w:val="28"/>
          <w:szCs w:val="28"/>
        </w:rPr>
        <w:t>Б</w:t>
      </w:r>
      <w:r w:rsidRPr="00133AE2">
        <w:rPr>
          <w:rFonts w:ascii="Times New Roman" w:hAnsi="Times New Roman" w:cs="Times New Roman"/>
          <w:sz w:val="28"/>
          <w:szCs w:val="28"/>
        </w:rPr>
        <w:t>рядовая</w:t>
      </w:r>
      <w:proofErr w:type="spellEnd"/>
    </w:p>
    <w:sectPr w:rsidR="00E35975" w:rsidRPr="00133AE2" w:rsidSect="00E35975">
      <w:pgSz w:w="11905" w:h="16838"/>
      <w:pgMar w:top="1134" w:right="1701" w:bottom="1134" w:left="851" w:header="28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874" w:rsidRDefault="00001874">
      <w:r>
        <w:separator/>
      </w:r>
    </w:p>
  </w:endnote>
  <w:endnote w:type="continuationSeparator" w:id="0">
    <w:p w:rsidR="00001874" w:rsidRDefault="0000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874" w:rsidRDefault="00001874">
      <w:r>
        <w:separator/>
      </w:r>
    </w:p>
  </w:footnote>
  <w:footnote w:type="continuationSeparator" w:id="0">
    <w:p w:rsidR="00001874" w:rsidRDefault="00001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75" w:rsidRDefault="00E35975">
    <w:pPr>
      <w:pStyle w:val="ac"/>
      <w:jc w:val="center"/>
    </w:pPr>
  </w:p>
  <w:p w:rsidR="00E35975" w:rsidRDefault="00E35975">
    <w:pPr>
      <w:pStyle w:val="ac"/>
      <w:jc w:val="center"/>
    </w:pPr>
  </w:p>
  <w:p w:rsidR="00E35975" w:rsidRDefault="00001874">
    <w:pPr>
      <w:pStyle w:val="ac"/>
      <w:jc w:val="center"/>
    </w:pPr>
    <w:r>
      <w:rPr>
        <w:noProof/>
      </w:rPr>
      <w:fldChar w:fldCharType="begin"/>
    </w:r>
    <w:r>
      <w:rPr>
        <w:noProof/>
      </w:rPr>
      <w:instrText>PAGE   \* MERGEFORMAT</w:instrText>
    </w:r>
    <w:r>
      <w:rPr>
        <w:noProof/>
      </w:rPr>
      <w:fldChar w:fldCharType="separate"/>
    </w:r>
    <w:r w:rsidR="00840E5C">
      <w:rPr>
        <w:noProof/>
      </w:rPr>
      <w:t>80</w:t>
    </w:r>
    <w:r>
      <w:rPr>
        <w:noProof/>
      </w:rPr>
      <w:fldChar w:fldCharType="end"/>
    </w:r>
  </w:p>
  <w:p w:rsidR="00E35975" w:rsidRDefault="00E3597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75" w:rsidRDefault="00E35975" w:rsidP="00133AE2">
    <w:pPr>
      <w:pStyle w:val="ac"/>
    </w:pPr>
  </w:p>
  <w:p w:rsidR="00E35975" w:rsidRDefault="00E35975" w:rsidP="00133AE2">
    <w:pPr>
      <w:pStyle w:val="ac"/>
      <w:framePr w:w="10181" w:h="646" w:hRule="exact" w:wrap="around" w:vAnchor="text" w:hAnchor="page" w:x="1181" w:y="245"/>
      <w:jc w:val="center"/>
      <w:rPr>
        <w:rStyle w:val="ad"/>
      </w:rPr>
    </w:pPr>
  </w:p>
  <w:p w:rsidR="00E35975" w:rsidRDefault="00E35975" w:rsidP="00133AE2">
    <w:pPr>
      <w:pStyle w:val="ac"/>
      <w:framePr w:w="10181" w:h="646" w:hRule="exact" w:wrap="around" w:vAnchor="text" w:hAnchor="page" w:x="1181" w:y="245"/>
      <w:jc w:val="center"/>
      <w:rPr>
        <w:rStyle w:val="ad"/>
      </w:rPr>
    </w:pPr>
    <w:r>
      <w:rPr>
        <w:rStyle w:val="ad"/>
      </w:rPr>
      <w:fldChar w:fldCharType="begin"/>
    </w:r>
    <w:r>
      <w:rPr>
        <w:rStyle w:val="ad"/>
      </w:rPr>
      <w:instrText xml:space="preserve">PAGE  </w:instrText>
    </w:r>
    <w:r>
      <w:rPr>
        <w:rStyle w:val="ad"/>
      </w:rPr>
      <w:fldChar w:fldCharType="separate"/>
    </w:r>
    <w:r w:rsidR="00840E5C">
      <w:rPr>
        <w:rStyle w:val="ad"/>
        <w:noProof/>
      </w:rPr>
      <w:t>89</w:t>
    </w:r>
    <w:r>
      <w:rPr>
        <w:rStyle w:val="ad"/>
      </w:rPr>
      <w:fldChar w:fldCharType="end"/>
    </w:r>
  </w:p>
  <w:p w:rsidR="00E35975" w:rsidRDefault="00E3597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75" w:rsidRDefault="00E35975" w:rsidP="00133AE2">
    <w:pPr>
      <w:pStyle w:val="ac"/>
    </w:pPr>
  </w:p>
  <w:p w:rsidR="00E35975" w:rsidRDefault="00E35975" w:rsidP="008928AE">
    <w:pPr>
      <w:pStyle w:val="ac"/>
      <w:framePr w:w="11881" w:h="646" w:hRule="exact" w:wrap="around" w:vAnchor="text" w:hAnchor="page" w:x="1" w:y="85"/>
      <w:jc w:val="center"/>
      <w:rPr>
        <w:rStyle w:val="ad"/>
      </w:rPr>
    </w:pPr>
  </w:p>
  <w:p w:rsidR="00E35975" w:rsidRDefault="00E35975" w:rsidP="008928AE">
    <w:pPr>
      <w:pStyle w:val="ac"/>
      <w:framePr w:w="11881" w:h="646" w:hRule="exact" w:wrap="around" w:vAnchor="text" w:hAnchor="page" w:x="1" w:y="85"/>
      <w:jc w:val="center"/>
      <w:rPr>
        <w:rStyle w:val="ad"/>
      </w:rPr>
    </w:pPr>
    <w:r>
      <w:rPr>
        <w:rStyle w:val="ad"/>
      </w:rPr>
      <w:fldChar w:fldCharType="begin"/>
    </w:r>
    <w:r>
      <w:rPr>
        <w:rStyle w:val="ad"/>
      </w:rPr>
      <w:instrText xml:space="preserve">PAGE  </w:instrText>
    </w:r>
    <w:r>
      <w:rPr>
        <w:rStyle w:val="ad"/>
      </w:rPr>
      <w:fldChar w:fldCharType="separate"/>
    </w:r>
    <w:r w:rsidR="00840E5C">
      <w:rPr>
        <w:rStyle w:val="ad"/>
        <w:noProof/>
      </w:rPr>
      <w:t>110</w:t>
    </w:r>
    <w:r>
      <w:rPr>
        <w:rStyle w:val="ad"/>
      </w:rPr>
      <w:fldChar w:fldCharType="end"/>
    </w:r>
  </w:p>
  <w:p w:rsidR="00E35975" w:rsidRDefault="00E3597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75" w:rsidRDefault="00001874">
    <w:pPr>
      <w:pStyle w:val="ac"/>
      <w:jc w:val="center"/>
    </w:pPr>
    <w:r>
      <w:rPr>
        <w:noProof/>
      </w:rPr>
      <w:fldChar w:fldCharType="begin"/>
    </w:r>
    <w:r>
      <w:rPr>
        <w:noProof/>
      </w:rPr>
      <w:instrText>PAGE   \* MERGEFORMAT</w:instrText>
    </w:r>
    <w:r>
      <w:rPr>
        <w:noProof/>
      </w:rPr>
      <w:fldChar w:fldCharType="separate"/>
    </w:r>
    <w:r w:rsidR="00840E5C">
      <w:rPr>
        <w:noProof/>
      </w:rPr>
      <w:t>124</w:t>
    </w:r>
    <w:r>
      <w:rPr>
        <w:noProof/>
      </w:rPr>
      <w:fldChar w:fldCharType="end"/>
    </w:r>
  </w:p>
  <w:p w:rsidR="00E35975" w:rsidRDefault="00E3597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rPr>
    </w:lvl>
  </w:abstractNum>
  <w:abstractNum w:abstractNumId="2" w15:restartNumberingAfterBreak="0">
    <w:nsid w:val="00000015"/>
    <w:multiLevelType w:val="singleLevel"/>
    <w:tmpl w:val="00000015"/>
    <w:name w:val="WW8Num21"/>
    <w:lvl w:ilvl="0">
      <w:start w:val="1"/>
      <w:numFmt w:val="bullet"/>
      <w:lvlText w:val=""/>
      <w:lvlJc w:val="left"/>
      <w:pPr>
        <w:tabs>
          <w:tab w:val="num" w:pos="0"/>
        </w:tabs>
        <w:ind w:left="1429" w:hanging="360"/>
      </w:pPr>
      <w:rPr>
        <w:rFonts w:ascii="Symbol" w:hAnsi="Symbol" w:hint="default"/>
        <w:color w:val="000000"/>
      </w:rPr>
    </w:lvl>
  </w:abstractNum>
  <w:abstractNum w:abstractNumId="3" w15:restartNumberingAfterBreak="0">
    <w:nsid w:val="00000026"/>
    <w:multiLevelType w:val="singleLevel"/>
    <w:tmpl w:val="00000026"/>
    <w:name w:val="WW8Num38"/>
    <w:lvl w:ilvl="0">
      <w:numFmt w:val="bullet"/>
      <w:lvlText w:val=""/>
      <w:lvlJc w:val="left"/>
      <w:pPr>
        <w:tabs>
          <w:tab w:val="num" w:pos="0"/>
        </w:tabs>
        <w:ind w:left="360" w:hanging="360"/>
      </w:pPr>
      <w:rPr>
        <w:rFonts w:ascii="Symbol" w:hAnsi="Symbol" w:cs="Times New Roman" w:hint="default"/>
        <w:b w:val="0"/>
        <w:bCs w:val="0"/>
        <w:i w:val="0"/>
        <w:iCs w:val="0"/>
        <w:color w:val="000000"/>
        <w:sz w:val="24"/>
        <w:szCs w:val="24"/>
      </w:rPr>
    </w:lvl>
  </w:abstractNum>
  <w:abstractNum w:abstractNumId="4" w15:restartNumberingAfterBreak="0">
    <w:nsid w:val="01A712E3"/>
    <w:multiLevelType w:val="hybridMultilevel"/>
    <w:tmpl w:val="A5DEC6B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15:restartNumberingAfterBreak="0">
    <w:nsid w:val="05AE247B"/>
    <w:multiLevelType w:val="hybridMultilevel"/>
    <w:tmpl w:val="F8FEDB5A"/>
    <w:lvl w:ilvl="0" w:tplc="5E0A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EC03AA"/>
    <w:multiLevelType w:val="hybridMultilevel"/>
    <w:tmpl w:val="658C44EE"/>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C82517"/>
    <w:multiLevelType w:val="hybridMultilevel"/>
    <w:tmpl w:val="1AB285F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17C34A1A"/>
    <w:multiLevelType w:val="hybridMultilevel"/>
    <w:tmpl w:val="F84C095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17CE7497"/>
    <w:multiLevelType w:val="hybridMultilevel"/>
    <w:tmpl w:val="301897BA"/>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464B47"/>
    <w:multiLevelType w:val="hybridMultilevel"/>
    <w:tmpl w:val="528675FC"/>
    <w:lvl w:ilvl="0" w:tplc="0419000F">
      <w:start w:val="1"/>
      <w:numFmt w:val="decimal"/>
      <w:lvlText w:val="%1."/>
      <w:lvlJc w:val="left"/>
      <w:pPr>
        <w:ind w:left="720" w:hanging="360"/>
      </w:pPr>
      <w:rPr>
        <w:rFonts w:hint="default"/>
      </w:rPr>
    </w:lvl>
    <w:lvl w:ilvl="1" w:tplc="5E0AFA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A11357"/>
    <w:multiLevelType w:val="hybridMultilevel"/>
    <w:tmpl w:val="59824C62"/>
    <w:lvl w:ilvl="0" w:tplc="0419000F">
      <w:start w:val="1"/>
      <w:numFmt w:val="decimal"/>
      <w:lvlText w:val="%1."/>
      <w:lvlJc w:val="left"/>
      <w:pPr>
        <w:ind w:left="720" w:hanging="360"/>
      </w:pPr>
      <w:rPr>
        <w:rFonts w:hint="default"/>
      </w:rPr>
    </w:lvl>
    <w:lvl w:ilvl="1" w:tplc="5E0AFA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0D8F"/>
    <w:multiLevelType w:val="hybridMultilevel"/>
    <w:tmpl w:val="1FD48BF4"/>
    <w:lvl w:ilvl="0" w:tplc="25EA0CB2">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224F79A1"/>
    <w:multiLevelType w:val="hybridMultilevel"/>
    <w:tmpl w:val="C3C8586A"/>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BA64EE"/>
    <w:multiLevelType w:val="hybridMultilevel"/>
    <w:tmpl w:val="B23C5850"/>
    <w:lvl w:ilvl="0" w:tplc="5E0A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C92B1D"/>
    <w:multiLevelType w:val="hybridMultilevel"/>
    <w:tmpl w:val="479E0052"/>
    <w:lvl w:ilvl="0" w:tplc="0419000F">
      <w:start w:val="1"/>
      <w:numFmt w:val="decimal"/>
      <w:lvlText w:val="%1."/>
      <w:lvlJc w:val="left"/>
      <w:pPr>
        <w:ind w:left="720" w:hanging="360"/>
      </w:pPr>
      <w:rPr>
        <w:rFonts w:hint="default"/>
      </w:rPr>
    </w:lvl>
    <w:lvl w:ilvl="1" w:tplc="5E0AFA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553C5D"/>
    <w:multiLevelType w:val="hybridMultilevel"/>
    <w:tmpl w:val="31A8701E"/>
    <w:lvl w:ilvl="0" w:tplc="0419000F">
      <w:start w:val="1"/>
      <w:numFmt w:val="decimal"/>
      <w:lvlText w:val="%1."/>
      <w:lvlJc w:val="left"/>
      <w:pPr>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DF4E6C"/>
    <w:multiLevelType w:val="hybridMultilevel"/>
    <w:tmpl w:val="71F094BE"/>
    <w:lvl w:ilvl="0" w:tplc="5E0A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D239EB"/>
    <w:multiLevelType w:val="hybridMultilevel"/>
    <w:tmpl w:val="7368EA7A"/>
    <w:lvl w:ilvl="0" w:tplc="5E0A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8708F"/>
    <w:multiLevelType w:val="hybridMultilevel"/>
    <w:tmpl w:val="E4C28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457D10"/>
    <w:multiLevelType w:val="hybridMultilevel"/>
    <w:tmpl w:val="5F20D6B8"/>
    <w:lvl w:ilvl="0" w:tplc="0419000F">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770A63"/>
    <w:multiLevelType w:val="hybridMultilevel"/>
    <w:tmpl w:val="07468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3824111"/>
    <w:multiLevelType w:val="hybridMultilevel"/>
    <w:tmpl w:val="E58264C6"/>
    <w:lvl w:ilvl="0" w:tplc="0419000F">
      <w:start w:val="1"/>
      <w:numFmt w:val="decimal"/>
      <w:lvlText w:val="%1."/>
      <w:lvlJc w:val="left"/>
      <w:pPr>
        <w:ind w:left="720" w:hanging="360"/>
      </w:pPr>
      <w:rPr>
        <w:rFonts w:hint="default"/>
      </w:rPr>
    </w:lvl>
    <w:lvl w:ilvl="1" w:tplc="5E0AFA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8F75B1"/>
    <w:multiLevelType w:val="hybridMultilevel"/>
    <w:tmpl w:val="92D6A8C2"/>
    <w:lvl w:ilvl="0" w:tplc="0419000F">
      <w:start w:val="1"/>
      <w:numFmt w:val="decimal"/>
      <w:lvlText w:val="%1."/>
      <w:lvlJc w:val="left"/>
      <w:pPr>
        <w:ind w:left="720" w:hanging="360"/>
      </w:pPr>
      <w:rPr>
        <w:rFonts w:hint="default"/>
      </w:rPr>
    </w:lvl>
    <w:lvl w:ilvl="1" w:tplc="5E0AFA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DF4BFC"/>
    <w:multiLevelType w:val="hybridMultilevel"/>
    <w:tmpl w:val="71D2F4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643A1B"/>
    <w:multiLevelType w:val="hybridMultilevel"/>
    <w:tmpl w:val="BDF273D6"/>
    <w:lvl w:ilvl="0" w:tplc="0419000F">
      <w:start w:val="1"/>
      <w:numFmt w:val="decimal"/>
      <w:lvlText w:val="%1."/>
      <w:lvlJc w:val="left"/>
      <w:pPr>
        <w:ind w:left="720" w:hanging="360"/>
      </w:pPr>
      <w:rPr>
        <w:rFonts w:hint="default"/>
      </w:rPr>
    </w:lvl>
    <w:lvl w:ilvl="1" w:tplc="5E0AFA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B8611D"/>
    <w:multiLevelType w:val="hybridMultilevel"/>
    <w:tmpl w:val="C4F6B0A8"/>
    <w:lvl w:ilvl="0" w:tplc="0419000F">
      <w:start w:val="1"/>
      <w:numFmt w:val="decimal"/>
      <w:lvlText w:val="%1."/>
      <w:lvlJc w:val="left"/>
      <w:pPr>
        <w:tabs>
          <w:tab w:val="num" w:pos="1003"/>
        </w:tabs>
        <w:ind w:left="1003"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7" w15:restartNumberingAfterBreak="0">
    <w:nsid w:val="3FC703C6"/>
    <w:multiLevelType w:val="hybridMultilevel"/>
    <w:tmpl w:val="E8C42BFC"/>
    <w:lvl w:ilvl="0" w:tplc="25EA0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1E6453E"/>
    <w:multiLevelType w:val="hybridMultilevel"/>
    <w:tmpl w:val="2784637E"/>
    <w:lvl w:ilvl="0" w:tplc="DB5CD81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9" w15:restartNumberingAfterBreak="0">
    <w:nsid w:val="43350C27"/>
    <w:multiLevelType w:val="hybridMultilevel"/>
    <w:tmpl w:val="AD729AD2"/>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5312C42"/>
    <w:multiLevelType w:val="hybridMultilevel"/>
    <w:tmpl w:val="552CCDF6"/>
    <w:lvl w:ilvl="0" w:tplc="5E0AFAFC">
      <w:start w:val="1"/>
      <w:numFmt w:val="bullet"/>
      <w:lvlText w:val=""/>
      <w:lvlJc w:val="left"/>
      <w:pPr>
        <w:ind w:left="1080" w:hanging="360"/>
      </w:pPr>
      <w:rPr>
        <w:rFonts w:ascii="Symbol" w:hAnsi="Symbol"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72E7CB9"/>
    <w:multiLevelType w:val="hybridMultilevel"/>
    <w:tmpl w:val="15687DF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32" w15:restartNumberingAfterBreak="0">
    <w:nsid w:val="47BB1F28"/>
    <w:multiLevelType w:val="hybridMultilevel"/>
    <w:tmpl w:val="DB6C7EB0"/>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84840D3"/>
    <w:multiLevelType w:val="hybridMultilevel"/>
    <w:tmpl w:val="288628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4C45401E"/>
    <w:multiLevelType w:val="hybridMultilevel"/>
    <w:tmpl w:val="7418318A"/>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5A1967"/>
    <w:multiLevelType w:val="hybridMultilevel"/>
    <w:tmpl w:val="6A3602CA"/>
    <w:lvl w:ilvl="0" w:tplc="DB5CD81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6" w15:restartNumberingAfterBreak="0">
    <w:nsid w:val="4E71095C"/>
    <w:multiLevelType w:val="hybridMultilevel"/>
    <w:tmpl w:val="6CC8B32E"/>
    <w:lvl w:ilvl="0" w:tplc="5E0AFA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561F24"/>
    <w:multiLevelType w:val="hybridMultilevel"/>
    <w:tmpl w:val="AB5EA186"/>
    <w:lvl w:ilvl="0" w:tplc="25EA0C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2607D11"/>
    <w:multiLevelType w:val="hybridMultilevel"/>
    <w:tmpl w:val="2F007AB2"/>
    <w:lvl w:ilvl="0" w:tplc="4B2A1238">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39" w15:restartNumberingAfterBreak="0">
    <w:nsid w:val="52886F6C"/>
    <w:multiLevelType w:val="hybridMultilevel"/>
    <w:tmpl w:val="BE36C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2E13E2F"/>
    <w:multiLevelType w:val="hybridMultilevel"/>
    <w:tmpl w:val="B86EED0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41" w15:restartNumberingAfterBreak="0">
    <w:nsid w:val="538F601B"/>
    <w:multiLevelType w:val="hybridMultilevel"/>
    <w:tmpl w:val="726AE96C"/>
    <w:lvl w:ilvl="0" w:tplc="25EA0CB2">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42" w15:restartNumberingAfterBreak="0">
    <w:nsid w:val="5B3D780A"/>
    <w:multiLevelType w:val="hybridMultilevel"/>
    <w:tmpl w:val="67D6DF46"/>
    <w:lvl w:ilvl="0" w:tplc="59742D9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5BC42DE3"/>
    <w:multiLevelType w:val="hybridMultilevel"/>
    <w:tmpl w:val="1FC64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1345C1F"/>
    <w:multiLevelType w:val="hybridMultilevel"/>
    <w:tmpl w:val="9CA862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FD1A46"/>
    <w:multiLevelType w:val="hybridMultilevel"/>
    <w:tmpl w:val="31AC1C12"/>
    <w:lvl w:ilvl="0" w:tplc="25EA0C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3059D0"/>
    <w:multiLevelType w:val="hybridMultilevel"/>
    <w:tmpl w:val="7FF8B57C"/>
    <w:lvl w:ilvl="0" w:tplc="5E0AF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69455A68"/>
    <w:multiLevelType w:val="hybridMultilevel"/>
    <w:tmpl w:val="11868DB8"/>
    <w:lvl w:ilvl="0" w:tplc="0419000F">
      <w:start w:val="1"/>
      <w:numFmt w:val="decimal"/>
      <w:lvlText w:val="%1."/>
      <w:lvlJc w:val="left"/>
      <w:pPr>
        <w:tabs>
          <w:tab w:val="num" w:pos="1003"/>
        </w:tabs>
        <w:ind w:left="1003" w:hanging="360"/>
      </w:pPr>
      <w:rPr>
        <w:rFont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8" w15:restartNumberingAfterBreak="0">
    <w:nsid w:val="6AD54705"/>
    <w:multiLevelType w:val="hybridMultilevel"/>
    <w:tmpl w:val="8A127AD6"/>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DA816B3"/>
    <w:multiLevelType w:val="hybridMultilevel"/>
    <w:tmpl w:val="FF2288EE"/>
    <w:lvl w:ilvl="0" w:tplc="5E0A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69161D"/>
    <w:multiLevelType w:val="hybridMultilevel"/>
    <w:tmpl w:val="2DC419BE"/>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54809F8"/>
    <w:multiLevelType w:val="hybridMultilevel"/>
    <w:tmpl w:val="4C5E342E"/>
    <w:lvl w:ilvl="0" w:tplc="0419000F">
      <w:start w:val="1"/>
      <w:numFmt w:val="decimal"/>
      <w:lvlText w:val="%1."/>
      <w:lvlJc w:val="left"/>
      <w:pPr>
        <w:ind w:left="720" w:hanging="360"/>
      </w:pPr>
      <w:rPr>
        <w:rFonts w:hint="default"/>
      </w:rPr>
    </w:lvl>
    <w:lvl w:ilvl="1" w:tplc="5E0AFAF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BB36AE"/>
    <w:multiLevelType w:val="hybridMultilevel"/>
    <w:tmpl w:val="CB66A5EC"/>
    <w:lvl w:ilvl="0" w:tplc="5E0AFAF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78A35102"/>
    <w:multiLevelType w:val="hybridMultilevel"/>
    <w:tmpl w:val="DC10EECE"/>
    <w:lvl w:ilvl="0" w:tplc="C29666E2">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E3DEB"/>
    <w:multiLevelType w:val="hybridMultilevel"/>
    <w:tmpl w:val="BF442DEA"/>
    <w:lvl w:ilvl="0" w:tplc="00000026">
      <w:start w:val="1"/>
      <w:numFmt w:val="bullet"/>
      <w:lvlText w:val=""/>
      <w:lvlJc w:val="left"/>
      <w:pPr>
        <w:ind w:left="720" w:hanging="360"/>
      </w:pPr>
      <w:rPr>
        <w:rFonts w:ascii="Symbol" w:hAnsi="Symbol" w:cs="Times New Roman" w:hint="default"/>
        <w:b w:val="0"/>
        <w:bCs w:val="0"/>
        <w:i w:val="0"/>
        <w:iCs w:val="0"/>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A6553E7"/>
    <w:multiLevelType w:val="hybridMultilevel"/>
    <w:tmpl w:val="1BBECAFE"/>
    <w:lvl w:ilvl="0" w:tplc="0419000F">
      <w:start w:val="1"/>
      <w:numFmt w:val="decimal"/>
      <w:lvlText w:val="%1."/>
      <w:lvlJc w:val="left"/>
      <w:pPr>
        <w:tabs>
          <w:tab w:val="num" w:pos="720"/>
        </w:tabs>
        <w:ind w:left="720" w:hanging="360"/>
      </w:pPr>
    </w:lvl>
    <w:lvl w:ilvl="1" w:tplc="5E0AFAFC">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1"/>
  </w:num>
  <w:num w:numId="3">
    <w:abstractNumId w:val="36"/>
  </w:num>
  <w:num w:numId="4">
    <w:abstractNumId w:val="52"/>
  </w:num>
  <w:num w:numId="5">
    <w:abstractNumId w:val="32"/>
  </w:num>
  <w:num w:numId="6">
    <w:abstractNumId w:val="29"/>
  </w:num>
  <w:num w:numId="7">
    <w:abstractNumId w:val="46"/>
  </w:num>
  <w:num w:numId="8">
    <w:abstractNumId w:val="55"/>
  </w:num>
  <w:num w:numId="9">
    <w:abstractNumId w:val="12"/>
  </w:num>
  <w:num w:numId="10">
    <w:abstractNumId w:val="3"/>
  </w:num>
  <w:num w:numId="11">
    <w:abstractNumId w:val="53"/>
  </w:num>
  <w:num w:numId="12">
    <w:abstractNumId w:val="14"/>
  </w:num>
  <w:num w:numId="13">
    <w:abstractNumId w:val="37"/>
  </w:num>
  <w:num w:numId="14">
    <w:abstractNumId w:val="50"/>
  </w:num>
  <w:num w:numId="15">
    <w:abstractNumId w:val="9"/>
  </w:num>
  <w:num w:numId="16">
    <w:abstractNumId w:val="27"/>
  </w:num>
  <w:num w:numId="17">
    <w:abstractNumId w:val="34"/>
  </w:num>
  <w:num w:numId="18">
    <w:abstractNumId w:val="33"/>
  </w:num>
  <w:num w:numId="19">
    <w:abstractNumId w:val="31"/>
  </w:num>
  <w:num w:numId="20">
    <w:abstractNumId w:val="6"/>
  </w:num>
  <w:num w:numId="21">
    <w:abstractNumId w:val="47"/>
  </w:num>
  <w:num w:numId="22">
    <w:abstractNumId w:val="8"/>
  </w:num>
  <w:num w:numId="23">
    <w:abstractNumId w:val="44"/>
  </w:num>
  <w:num w:numId="24">
    <w:abstractNumId w:val="39"/>
  </w:num>
  <w:num w:numId="25">
    <w:abstractNumId w:val="16"/>
  </w:num>
  <w:num w:numId="26">
    <w:abstractNumId w:val="26"/>
  </w:num>
  <w:num w:numId="27">
    <w:abstractNumId w:val="38"/>
  </w:num>
  <w:num w:numId="28">
    <w:abstractNumId w:val="13"/>
  </w:num>
  <w:num w:numId="29">
    <w:abstractNumId w:val="43"/>
  </w:num>
  <w:num w:numId="30">
    <w:abstractNumId w:val="41"/>
  </w:num>
  <w:num w:numId="31">
    <w:abstractNumId w:val="45"/>
  </w:num>
  <w:num w:numId="32">
    <w:abstractNumId w:val="24"/>
  </w:num>
  <w:num w:numId="33">
    <w:abstractNumId w:val="48"/>
  </w:num>
  <w:num w:numId="34">
    <w:abstractNumId w:val="42"/>
  </w:num>
  <w:num w:numId="35">
    <w:abstractNumId w:val="18"/>
  </w:num>
  <w:num w:numId="36">
    <w:abstractNumId w:val="19"/>
  </w:num>
  <w:num w:numId="37">
    <w:abstractNumId w:val="20"/>
  </w:num>
  <w:num w:numId="38">
    <w:abstractNumId w:val="28"/>
  </w:num>
  <w:num w:numId="39">
    <w:abstractNumId w:val="35"/>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7"/>
  </w:num>
  <w:num w:numId="43">
    <w:abstractNumId w:val="51"/>
  </w:num>
  <w:num w:numId="44">
    <w:abstractNumId w:val="15"/>
  </w:num>
  <w:num w:numId="45">
    <w:abstractNumId w:val="54"/>
  </w:num>
  <w:num w:numId="46">
    <w:abstractNumId w:val="5"/>
  </w:num>
  <w:num w:numId="47">
    <w:abstractNumId w:val="49"/>
  </w:num>
  <w:num w:numId="48">
    <w:abstractNumId w:val="30"/>
  </w:num>
  <w:num w:numId="49">
    <w:abstractNumId w:val="17"/>
  </w:num>
  <w:num w:numId="50">
    <w:abstractNumId w:val="11"/>
  </w:num>
  <w:num w:numId="51">
    <w:abstractNumId w:val="25"/>
  </w:num>
  <w:num w:numId="52">
    <w:abstractNumId w:val="23"/>
  </w:num>
  <w:num w:numId="53">
    <w:abstractNumId w:val="22"/>
  </w:num>
  <w:num w:numId="54">
    <w:abstractNumId w:val="10"/>
  </w:num>
  <w:num w:numId="55">
    <w:abstractNumId w:val="4"/>
  </w:num>
  <w:num w:numId="56">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3AE2"/>
    <w:rsid w:val="000003A9"/>
    <w:rsid w:val="00001874"/>
    <w:rsid w:val="00003C95"/>
    <w:rsid w:val="000055D6"/>
    <w:rsid w:val="00005EF0"/>
    <w:rsid w:val="00010108"/>
    <w:rsid w:val="00013E28"/>
    <w:rsid w:val="00013E5F"/>
    <w:rsid w:val="000153CE"/>
    <w:rsid w:val="00023E5C"/>
    <w:rsid w:val="000301AE"/>
    <w:rsid w:val="000303D6"/>
    <w:rsid w:val="0003285C"/>
    <w:rsid w:val="00033AFC"/>
    <w:rsid w:val="0004217A"/>
    <w:rsid w:val="000423C7"/>
    <w:rsid w:val="00044DEA"/>
    <w:rsid w:val="00046A72"/>
    <w:rsid w:val="00046B49"/>
    <w:rsid w:val="00046C49"/>
    <w:rsid w:val="00053D01"/>
    <w:rsid w:val="00053DC9"/>
    <w:rsid w:val="00060A6C"/>
    <w:rsid w:val="000645B6"/>
    <w:rsid w:val="00065C5D"/>
    <w:rsid w:val="0006600F"/>
    <w:rsid w:val="00071C0B"/>
    <w:rsid w:val="00075BAE"/>
    <w:rsid w:val="00080B4C"/>
    <w:rsid w:val="00083083"/>
    <w:rsid w:val="00083C35"/>
    <w:rsid w:val="00084646"/>
    <w:rsid w:val="00084772"/>
    <w:rsid w:val="00087693"/>
    <w:rsid w:val="00093D54"/>
    <w:rsid w:val="00097AED"/>
    <w:rsid w:val="000A29CA"/>
    <w:rsid w:val="000A6D96"/>
    <w:rsid w:val="000B299B"/>
    <w:rsid w:val="000B4E2A"/>
    <w:rsid w:val="000B7C5E"/>
    <w:rsid w:val="000B7E2A"/>
    <w:rsid w:val="000C0C11"/>
    <w:rsid w:val="000C20FE"/>
    <w:rsid w:val="000C26BA"/>
    <w:rsid w:val="000C55BF"/>
    <w:rsid w:val="000C7046"/>
    <w:rsid w:val="000C7F3A"/>
    <w:rsid w:val="000D134F"/>
    <w:rsid w:val="000D2495"/>
    <w:rsid w:val="000D3B00"/>
    <w:rsid w:val="000D4711"/>
    <w:rsid w:val="000D6CA1"/>
    <w:rsid w:val="000D7AF9"/>
    <w:rsid w:val="000E1655"/>
    <w:rsid w:val="000E2AD8"/>
    <w:rsid w:val="000E2B67"/>
    <w:rsid w:val="000E2BDF"/>
    <w:rsid w:val="000E5734"/>
    <w:rsid w:val="000F03FE"/>
    <w:rsid w:val="000F0B5E"/>
    <w:rsid w:val="000F314B"/>
    <w:rsid w:val="000F5C06"/>
    <w:rsid w:val="000F6EC8"/>
    <w:rsid w:val="0010053B"/>
    <w:rsid w:val="00101456"/>
    <w:rsid w:val="00102DA8"/>
    <w:rsid w:val="00112CFB"/>
    <w:rsid w:val="001145CA"/>
    <w:rsid w:val="001216A3"/>
    <w:rsid w:val="001223DF"/>
    <w:rsid w:val="001311B5"/>
    <w:rsid w:val="00133AE2"/>
    <w:rsid w:val="00137507"/>
    <w:rsid w:val="00143DAB"/>
    <w:rsid w:val="001456C3"/>
    <w:rsid w:val="0014760C"/>
    <w:rsid w:val="00154496"/>
    <w:rsid w:val="0015455E"/>
    <w:rsid w:val="00160CE8"/>
    <w:rsid w:val="00165D2F"/>
    <w:rsid w:val="00166E5F"/>
    <w:rsid w:val="001702CC"/>
    <w:rsid w:val="0017333B"/>
    <w:rsid w:val="00173CAD"/>
    <w:rsid w:val="00177DBE"/>
    <w:rsid w:val="001832DA"/>
    <w:rsid w:val="00184031"/>
    <w:rsid w:val="001846D0"/>
    <w:rsid w:val="00184BD2"/>
    <w:rsid w:val="00185637"/>
    <w:rsid w:val="00185A9F"/>
    <w:rsid w:val="00186D43"/>
    <w:rsid w:val="00191612"/>
    <w:rsid w:val="00196F5A"/>
    <w:rsid w:val="00197BEC"/>
    <w:rsid w:val="001A36E2"/>
    <w:rsid w:val="001A78D8"/>
    <w:rsid w:val="001A78F9"/>
    <w:rsid w:val="001B00CA"/>
    <w:rsid w:val="001B2674"/>
    <w:rsid w:val="001B3B6B"/>
    <w:rsid w:val="001B5291"/>
    <w:rsid w:val="001B585E"/>
    <w:rsid w:val="001B7FAE"/>
    <w:rsid w:val="001C0B23"/>
    <w:rsid w:val="001C2D08"/>
    <w:rsid w:val="001C7510"/>
    <w:rsid w:val="001D062C"/>
    <w:rsid w:val="001D1E08"/>
    <w:rsid w:val="001D3C45"/>
    <w:rsid w:val="001D4DB0"/>
    <w:rsid w:val="001D53EE"/>
    <w:rsid w:val="001E129F"/>
    <w:rsid w:val="001E29B2"/>
    <w:rsid w:val="001E409D"/>
    <w:rsid w:val="001E5315"/>
    <w:rsid w:val="001E7011"/>
    <w:rsid w:val="001E7303"/>
    <w:rsid w:val="001F57F9"/>
    <w:rsid w:val="001F797A"/>
    <w:rsid w:val="00204B5A"/>
    <w:rsid w:val="00206E34"/>
    <w:rsid w:val="00210EB0"/>
    <w:rsid w:val="00211E50"/>
    <w:rsid w:val="00214A27"/>
    <w:rsid w:val="00214F9D"/>
    <w:rsid w:val="0021643D"/>
    <w:rsid w:val="00216C01"/>
    <w:rsid w:val="00217F4B"/>
    <w:rsid w:val="002207B7"/>
    <w:rsid w:val="00220826"/>
    <w:rsid w:val="002218D5"/>
    <w:rsid w:val="00224B48"/>
    <w:rsid w:val="00225F96"/>
    <w:rsid w:val="00227AD6"/>
    <w:rsid w:val="002308DA"/>
    <w:rsid w:val="00232625"/>
    <w:rsid w:val="00232FFD"/>
    <w:rsid w:val="0023476F"/>
    <w:rsid w:val="00235CFE"/>
    <w:rsid w:val="00244EAA"/>
    <w:rsid w:val="00245EF1"/>
    <w:rsid w:val="00245F37"/>
    <w:rsid w:val="00246CB2"/>
    <w:rsid w:val="00246CBE"/>
    <w:rsid w:val="00251439"/>
    <w:rsid w:val="002603B8"/>
    <w:rsid w:val="00260A1A"/>
    <w:rsid w:val="00263FC5"/>
    <w:rsid w:val="00270B0B"/>
    <w:rsid w:val="002774CC"/>
    <w:rsid w:val="0027798A"/>
    <w:rsid w:val="002803D2"/>
    <w:rsid w:val="00280A5F"/>
    <w:rsid w:val="00282BF5"/>
    <w:rsid w:val="00283288"/>
    <w:rsid w:val="00284850"/>
    <w:rsid w:val="002855D1"/>
    <w:rsid w:val="00285A0B"/>
    <w:rsid w:val="002865AB"/>
    <w:rsid w:val="002907F6"/>
    <w:rsid w:val="002931D2"/>
    <w:rsid w:val="00293A6C"/>
    <w:rsid w:val="002947C2"/>
    <w:rsid w:val="00295517"/>
    <w:rsid w:val="0029582B"/>
    <w:rsid w:val="00297E7E"/>
    <w:rsid w:val="002A05F8"/>
    <w:rsid w:val="002A398D"/>
    <w:rsid w:val="002A4756"/>
    <w:rsid w:val="002B058A"/>
    <w:rsid w:val="002B089C"/>
    <w:rsid w:val="002B0E7A"/>
    <w:rsid w:val="002B0FDA"/>
    <w:rsid w:val="002B1903"/>
    <w:rsid w:val="002B3244"/>
    <w:rsid w:val="002B6270"/>
    <w:rsid w:val="002C2CA9"/>
    <w:rsid w:val="002C3463"/>
    <w:rsid w:val="002C638C"/>
    <w:rsid w:val="002D1751"/>
    <w:rsid w:val="002D57E5"/>
    <w:rsid w:val="002D73C7"/>
    <w:rsid w:val="002D7B24"/>
    <w:rsid w:val="002E4D04"/>
    <w:rsid w:val="002E51D4"/>
    <w:rsid w:val="002E5BEC"/>
    <w:rsid w:val="002F0739"/>
    <w:rsid w:val="002F3275"/>
    <w:rsid w:val="002F76DD"/>
    <w:rsid w:val="00301053"/>
    <w:rsid w:val="0030221B"/>
    <w:rsid w:val="00303860"/>
    <w:rsid w:val="00311931"/>
    <w:rsid w:val="00311A8B"/>
    <w:rsid w:val="003129D5"/>
    <w:rsid w:val="00313B59"/>
    <w:rsid w:val="003142EE"/>
    <w:rsid w:val="00320DE4"/>
    <w:rsid w:val="00321075"/>
    <w:rsid w:val="00321970"/>
    <w:rsid w:val="003251A4"/>
    <w:rsid w:val="0032645C"/>
    <w:rsid w:val="003277D5"/>
    <w:rsid w:val="003324DA"/>
    <w:rsid w:val="003336B7"/>
    <w:rsid w:val="00340100"/>
    <w:rsid w:val="00344392"/>
    <w:rsid w:val="00347AEA"/>
    <w:rsid w:val="00347EB4"/>
    <w:rsid w:val="00350942"/>
    <w:rsid w:val="00354FDC"/>
    <w:rsid w:val="0035529C"/>
    <w:rsid w:val="003568B0"/>
    <w:rsid w:val="0036074B"/>
    <w:rsid w:val="00361EE0"/>
    <w:rsid w:val="0036316F"/>
    <w:rsid w:val="0036346B"/>
    <w:rsid w:val="00364183"/>
    <w:rsid w:val="003647D6"/>
    <w:rsid w:val="00364BE0"/>
    <w:rsid w:val="00364CCD"/>
    <w:rsid w:val="00365131"/>
    <w:rsid w:val="00366224"/>
    <w:rsid w:val="003667A9"/>
    <w:rsid w:val="00367D28"/>
    <w:rsid w:val="003720D5"/>
    <w:rsid w:val="00384B81"/>
    <w:rsid w:val="00385FFF"/>
    <w:rsid w:val="003860C1"/>
    <w:rsid w:val="00386769"/>
    <w:rsid w:val="00387A21"/>
    <w:rsid w:val="00392271"/>
    <w:rsid w:val="003A6392"/>
    <w:rsid w:val="003A694D"/>
    <w:rsid w:val="003B175C"/>
    <w:rsid w:val="003B3F7E"/>
    <w:rsid w:val="003B4362"/>
    <w:rsid w:val="003B4444"/>
    <w:rsid w:val="003B56CE"/>
    <w:rsid w:val="003B5E2F"/>
    <w:rsid w:val="003B754C"/>
    <w:rsid w:val="003C31A5"/>
    <w:rsid w:val="003C37EE"/>
    <w:rsid w:val="003C4B5F"/>
    <w:rsid w:val="003D456D"/>
    <w:rsid w:val="003E0B72"/>
    <w:rsid w:val="003E6300"/>
    <w:rsid w:val="003F0E04"/>
    <w:rsid w:val="003F399E"/>
    <w:rsid w:val="003F4001"/>
    <w:rsid w:val="003F55E1"/>
    <w:rsid w:val="003F744F"/>
    <w:rsid w:val="003F7A17"/>
    <w:rsid w:val="0040460B"/>
    <w:rsid w:val="0040500B"/>
    <w:rsid w:val="004054D1"/>
    <w:rsid w:val="0040622E"/>
    <w:rsid w:val="00406CC6"/>
    <w:rsid w:val="00407880"/>
    <w:rsid w:val="00416196"/>
    <w:rsid w:val="00417EE8"/>
    <w:rsid w:val="00420866"/>
    <w:rsid w:val="004208E3"/>
    <w:rsid w:val="004217E0"/>
    <w:rsid w:val="0042212F"/>
    <w:rsid w:val="0042382C"/>
    <w:rsid w:val="00424349"/>
    <w:rsid w:val="004252A3"/>
    <w:rsid w:val="0042776F"/>
    <w:rsid w:val="00427F57"/>
    <w:rsid w:val="0043053E"/>
    <w:rsid w:val="00434CC7"/>
    <w:rsid w:val="004361BB"/>
    <w:rsid w:val="0043624A"/>
    <w:rsid w:val="00437089"/>
    <w:rsid w:val="004404B7"/>
    <w:rsid w:val="00440590"/>
    <w:rsid w:val="00445D1D"/>
    <w:rsid w:val="00445E4B"/>
    <w:rsid w:val="004476A2"/>
    <w:rsid w:val="00450C9F"/>
    <w:rsid w:val="0045149B"/>
    <w:rsid w:val="00460315"/>
    <w:rsid w:val="004622C5"/>
    <w:rsid w:val="00462BA8"/>
    <w:rsid w:val="004642EE"/>
    <w:rsid w:val="00465B94"/>
    <w:rsid w:val="00470C91"/>
    <w:rsid w:val="00472436"/>
    <w:rsid w:val="00474580"/>
    <w:rsid w:val="004759A9"/>
    <w:rsid w:val="00477AB4"/>
    <w:rsid w:val="0048046C"/>
    <w:rsid w:val="00480785"/>
    <w:rsid w:val="004820A7"/>
    <w:rsid w:val="0048223C"/>
    <w:rsid w:val="0048284D"/>
    <w:rsid w:val="004829C1"/>
    <w:rsid w:val="00484DDB"/>
    <w:rsid w:val="0048729B"/>
    <w:rsid w:val="004877BC"/>
    <w:rsid w:val="00491A0C"/>
    <w:rsid w:val="004929FD"/>
    <w:rsid w:val="00493C43"/>
    <w:rsid w:val="00496A64"/>
    <w:rsid w:val="00496D73"/>
    <w:rsid w:val="00497337"/>
    <w:rsid w:val="00497A2D"/>
    <w:rsid w:val="004A061E"/>
    <w:rsid w:val="004A1000"/>
    <w:rsid w:val="004A22FF"/>
    <w:rsid w:val="004A5014"/>
    <w:rsid w:val="004A7950"/>
    <w:rsid w:val="004B0630"/>
    <w:rsid w:val="004B1859"/>
    <w:rsid w:val="004B22F6"/>
    <w:rsid w:val="004B45C6"/>
    <w:rsid w:val="004B672D"/>
    <w:rsid w:val="004C45F9"/>
    <w:rsid w:val="004C4B2B"/>
    <w:rsid w:val="004C61AE"/>
    <w:rsid w:val="004C6676"/>
    <w:rsid w:val="004D03A0"/>
    <w:rsid w:val="004D052B"/>
    <w:rsid w:val="004D1E52"/>
    <w:rsid w:val="004D355E"/>
    <w:rsid w:val="004D77BD"/>
    <w:rsid w:val="004E1DDB"/>
    <w:rsid w:val="004E4BFE"/>
    <w:rsid w:val="004E523F"/>
    <w:rsid w:val="004E710F"/>
    <w:rsid w:val="004E7E26"/>
    <w:rsid w:val="004F063C"/>
    <w:rsid w:val="004F13BD"/>
    <w:rsid w:val="004F2E2F"/>
    <w:rsid w:val="004F39B7"/>
    <w:rsid w:val="005000BF"/>
    <w:rsid w:val="00501E7F"/>
    <w:rsid w:val="00503BC4"/>
    <w:rsid w:val="005056E5"/>
    <w:rsid w:val="00505B53"/>
    <w:rsid w:val="005106E3"/>
    <w:rsid w:val="0051475A"/>
    <w:rsid w:val="00514E1D"/>
    <w:rsid w:val="005151EB"/>
    <w:rsid w:val="0051540E"/>
    <w:rsid w:val="00515EA4"/>
    <w:rsid w:val="00517055"/>
    <w:rsid w:val="00520984"/>
    <w:rsid w:val="00523098"/>
    <w:rsid w:val="00527B23"/>
    <w:rsid w:val="00537381"/>
    <w:rsid w:val="00543706"/>
    <w:rsid w:val="005470DB"/>
    <w:rsid w:val="0054743A"/>
    <w:rsid w:val="0055023E"/>
    <w:rsid w:val="00551AC6"/>
    <w:rsid w:val="005532E0"/>
    <w:rsid w:val="00553E68"/>
    <w:rsid w:val="00556857"/>
    <w:rsid w:val="005570F2"/>
    <w:rsid w:val="0055730E"/>
    <w:rsid w:val="00560E58"/>
    <w:rsid w:val="00564075"/>
    <w:rsid w:val="00565ECE"/>
    <w:rsid w:val="00566DA2"/>
    <w:rsid w:val="0056758E"/>
    <w:rsid w:val="00567DA6"/>
    <w:rsid w:val="00577709"/>
    <w:rsid w:val="0058000E"/>
    <w:rsid w:val="00582EA3"/>
    <w:rsid w:val="0058316E"/>
    <w:rsid w:val="00583388"/>
    <w:rsid w:val="0058356F"/>
    <w:rsid w:val="00584F1D"/>
    <w:rsid w:val="005932B9"/>
    <w:rsid w:val="00593AAE"/>
    <w:rsid w:val="00594803"/>
    <w:rsid w:val="00595ABD"/>
    <w:rsid w:val="00597F80"/>
    <w:rsid w:val="005A2ED7"/>
    <w:rsid w:val="005A4B19"/>
    <w:rsid w:val="005A6CBD"/>
    <w:rsid w:val="005A73F4"/>
    <w:rsid w:val="005B28F5"/>
    <w:rsid w:val="005C0FA3"/>
    <w:rsid w:val="005C280E"/>
    <w:rsid w:val="005C2941"/>
    <w:rsid w:val="005C3225"/>
    <w:rsid w:val="005C3CE6"/>
    <w:rsid w:val="005C747E"/>
    <w:rsid w:val="005D3439"/>
    <w:rsid w:val="005D5739"/>
    <w:rsid w:val="005D5C5C"/>
    <w:rsid w:val="005E0F51"/>
    <w:rsid w:val="005E390C"/>
    <w:rsid w:val="005E6B19"/>
    <w:rsid w:val="005F1B86"/>
    <w:rsid w:val="005F1BAD"/>
    <w:rsid w:val="005F73FD"/>
    <w:rsid w:val="00600815"/>
    <w:rsid w:val="006112A9"/>
    <w:rsid w:val="00611C24"/>
    <w:rsid w:val="006129C0"/>
    <w:rsid w:val="006139BA"/>
    <w:rsid w:val="00615D74"/>
    <w:rsid w:val="00616465"/>
    <w:rsid w:val="006177F7"/>
    <w:rsid w:val="006228EB"/>
    <w:rsid w:val="00623730"/>
    <w:rsid w:val="006251DB"/>
    <w:rsid w:val="0062535D"/>
    <w:rsid w:val="00625F90"/>
    <w:rsid w:val="00627766"/>
    <w:rsid w:val="00630E90"/>
    <w:rsid w:val="006310B6"/>
    <w:rsid w:val="00631E39"/>
    <w:rsid w:val="0063211C"/>
    <w:rsid w:val="00632302"/>
    <w:rsid w:val="00633C09"/>
    <w:rsid w:val="00634DBA"/>
    <w:rsid w:val="00635522"/>
    <w:rsid w:val="00635C71"/>
    <w:rsid w:val="00636B0D"/>
    <w:rsid w:val="006371FD"/>
    <w:rsid w:val="00637AAA"/>
    <w:rsid w:val="00641438"/>
    <w:rsid w:val="0064196E"/>
    <w:rsid w:val="00641ADE"/>
    <w:rsid w:val="00642BF3"/>
    <w:rsid w:val="006433CD"/>
    <w:rsid w:val="00643816"/>
    <w:rsid w:val="006443E2"/>
    <w:rsid w:val="00644714"/>
    <w:rsid w:val="00647D0A"/>
    <w:rsid w:val="006507E4"/>
    <w:rsid w:val="00651B15"/>
    <w:rsid w:val="0065238B"/>
    <w:rsid w:val="00653E90"/>
    <w:rsid w:val="00654383"/>
    <w:rsid w:val="00656E5A"/>
    <w:rsid w:val="00661622"/>
    <w:rsid w:val="00670720"/>
    <w:rsid w:val="006708AB"/>
    <w:rsid w:val="00670CF9"/>
    <w:rsid w:val="00671382"/>
    <w:rsid w:val="00671921"/>
    <w:rsid w:val="006746D7"/>
    <w:rsid w:val="00677E70"/>
    <w:rsid w:val="006833F1"/>
    <w:rsid w:val="006844F5"/>
    <w:rsid w:val="006858BB"/>
    <w:rsid w:val="00687B00"/>
    <w:rsid w:val="00691811"/>
    <w:rsid w:val="006A58D8"/>
    <w:rsid w:val="006A7D1A"/>
    <w:rsid w:val="006B0A67"/>
    <w:rsid w:val="006B2FBA"/>
    <w:rsid w:val="006B338D"/>
    <w:rsid w:val="006B3E9C"/>
    <w:rsid w:val="006C1466"/>
    <w:rsid w:val="006C33B2"/>
    <w:rsid w:val="006C3479"/>
    <w:rsid w:val="006C35D1"/>
    <w:rsid w:val="006C3CD0"/>
    <w:rsid w:val="006C44FB"/>
    <w:rsid w:val="006C5189"/>
    <w:rsid w:val="006C7D9A"/>
    <w:rsid w:val="006D19B6"/>
    <w:rsid w:val="006D2BC7"/>
    <w:rsid w:val="006D5707"/>
    <w:rsid w:val="006D6FF7"/>
    <w:rsid w:val="006E1273"/>
    <w:rsid w:val="006E5F81"/>
    <w:rsid w:val="006F287B"/>
    <w:rsid w:val="00700AC5"/>
    <w:rsid w:val="007033FC"/>
    <w:rsid w:val="00703ACB"/>
    <w:rsid w:val="007063AD"/>
    <w:rsid w:val="007100D4"/>
    <w:rsid w:val="007112EB"/>
    <w:rsid w:val="00711332"/>
    <w:rsid w:val="007126DF"/>
    <w:rsid w:val="00712E3D"/>
    <w:rsid w:val="0071458F"/>
    <w:rsid w:val="007202E4"/>
    <w:rsid w:val="007234DF"/>
    <w:rsid w:val="00724014"/>
    <w:rsid w:val="00724B71"/>
    <w:rsid w:val="007276C0"/>
    <w:rsid w:val="007301B1"/>
    <w:rsid w:val="0073248D"/>
    <w:rsid w:val="007324E1"/>
    <w:rsid w:val="00733A61"/>
    <w:rsid w:val="00736137"/>
    <w:rsid w:val="0073645D"/>
    <w:rsid w:val="0074366C"/>
    <w:rsid w:val="0074720B"/>
    <w:rsid w:val="00747AA0"/>
    <w:rsid w:val="00750241"/>
    <w:rsid w:val="00750892"/>
    <w:rsid w:val="0076117A"/>
    <w:rsid w:val="00763BD4"/>
    <w:rsid w:val="00763CFD"/>
    <w:rsid w:val="00765427"/>
    <w:rsid w:val="00776FB8"/>
    <w:rsid w:val="00777ADB"/>
    <w:rsid w:val="00782DE0"/>
    <w:rsid w:val="0078765C"/>
    <w:rsid w:val="00790672"/>
    <w:rsid w:val="007925A6"/>
    <w:rsid w:val="00792898"/>
    <w:rsid w:val="00794933"/>
    <w:rsid w:val="007955AD"/>
    <w:rsid w:val="0079713C"/>
    <w:rsid w:val="007A0246"/>
    <w:rsid w:val="007A0289"/>
    <w:rsid w:val="007A39A5"/>
    <w:rsid w:val="007A4991"/>
    <w:rsid w:val="007A6EE6"/>
    <w:rsid w:val="007B02A4"/>
    <w:rsid w:val="007B1B1E"/>
    <w:rsid w:val="007B286A"/>
    <w:rsid w:val="007B44A6"/>
    <w:rsid w:val="007B5EE3"/>
    <w:rsid w:val="007C1D34"/>
    <w:rsid w:val="007C2B5B"/>
    <w:rsid w:val="007C6245"/>
    <w:rsid w:val="007C66A3"/>
    <w:rsid w:val="007C6972"/>
    <w:rsid w:val="007D2618"/>
    <w:rsid w:val="007D45CE"/>
    <w:rsid w:val="007D56CE"/>
    <w:rsid w:val="007E0904"/>
    <w:rsid w:val="007E4CBF"/>
    <w:rsid w:val="007E51D0"/>
    <w:rsid w:val="007E5204"/>
    <w:rsid w:val="007E6B40"/>
    <w:rsid w:val="007F0A44"/>
    <w:rsid w:val="007F135B"/>
    <w:rsid w:val="007F4006"/>
    <w:rsid w:val="007F5704"/>
    <w:rsid w:val="007F5B55"/>
    <w:rsid w:val="007F657A"/>
    <w:rsid w:val="007F7800"/>
    <w:rsid w:val="00800E6A"/>
    <w:rsid w:val="008015DA"/>
    <w:rsid w:val="00801753"/>
    <w:rsid w:val="0080222A"/>
    <w:rsid w:val="00803025"/>
    <w:rsid w:val="0080694A"/>
    <w:rsid w:val="008112C5"/>
    <w:rsid w:val="00816DD8"/>
    <w:rsid w:val="00817F35"/>
    <w:rsid w:val="00820842"/>
    <w:rsid w:val="008208E4"/>
    <w:rsid w:val="008233F6"/>
    <w:rsid w:val="0083127E"/>
    <w:rsid w:val="00832422"/>
    <w:rsid w:val="00832DBD"/>
    <w:rsid w:val="00832FCA"/>
    <w:rsid w:val="00834539"/>
    <w:rsid w:val="00834BDA"/>
    <w:rsid w:val="008359E3"/>
    <w:rsid w:val="00840E5C"/>
    <w:rsid w:val="0084384D"/>
    <w:rsid w:val="00844DA3"/>
    <w:rsid w:val="0085026A"/>
    <w:rsid w:val="00852F51"/>
    <w:rsid w:val="00856B6A"/>
    <w:rsid w:val="008610BC"/>
    <w:rsid w:val="00865631"/>
    <w:rsid w:val="00866218"/>
    <w:rsid w:val="00872196"/>
    <w:rsid w:val="00872DE5"/>
    <w:rsid w:val="008743C1"/>
    <w:rsid w:val="00875385"/>
    <w:rsid w:val="00876879"/>
    <w:rsid w:val="00881109"/>
    <w:rsid w:val="00881815"/>
    <w:rsid w:val="008824C8"/>
    <w:rsid w:val="00884026"/>
    <w:rsid w:val="00885634"/>
    <w:rsid w:val="008913FE"/>
    <w:rsid w:val="008924B8"/>
    <w:rsid w:val="00892CDE"/>
    <w:rsid w:val="00892D07"/>
    <w:rsid w:val="00893C79"/>
    <w:rsid w:val="00895B3F"/>
    <w:rsid w:val="00896035"/>
    <w:rsid w:val="00897FEC"/>
    <w:rsid w:val="008A2706"/>
    <w:rsid w:val="008A449B"/>
    <w:rsid w:val="008A4BDB"/>
    <w:rsid w:val="008B01E7"/>
    <w:rsid w:val="008B050C"/>
    <w:rsid w:val="008B105C"/>
    <w:rsid w:val="008B1B0D"/>
    <w:rsid w:val="008B27AE"/>
    <w:rsid w:val="008C0C3F"/>
    <w:rsid w:val="008C12B0"/>
    <w:rsid w:val="008C249B"/>
    <w:rsid w:val="008C3A91"/>
    <w:rsid w:val="008C68C5"/>
    <w:rsid w:val="008C6964"/>
    <w:rsid w:val="008D030A"/>
    <w:rsid w:val="008D1010"/>
    <w:rsid w:val="008D1C72"/>
    <w:rsid w:val="008D327D"/>
    <w:rsid w:val="008D709A"/>
    <w:rsid w:val="008D7F9C"/>
    <w:rsid w:val="008E05EB"/>
    <w:rsid w:val="008E1505"/>
    <w:rsid w:val="008E2ADF"/>
    <w:rsid w:val="008E4A9D"/>
    <w:rsid w:val="008E6154"/>
    <w:rsid w:val="008F55FF"/>
    <w:rsid w:val="00901CF9"/>
    <w:rsid w:val="0090224F"/>
    <w:rsid w:val="00903AE5"/>
    <w:rsid w:val="00903C42"/>
    <w:rsid w:val="009048CB"/>
    <w:rsid w:val="00906AA3"/>
    <w:rsid w:val="00910D4F"/>
    <w:rsid w:val="00912D8B"/>
    <w:rsid w:val="00913127"/>
    <w:rsid w:val="00914F68"/>
    <w:rsid w:val="009153C9"/>
    <w:rsid w:val="009158EC"/>
    <w:rsid w:val="00916AA9"/>
    <w:rsid w:val="00917FB0"/>
    <w:rsid w:val="009250DA"/>
    <w:rsid w:val="00925BBE"/>
    <w:rsid w:val="009269EC"/>
    <w:rsid w:val="009270D0"/>
    <w:rsid w:val="009321A4"/>
    <w:rsid w:val="00932434"/>
    <w:rsid w:val="009343DE"/>
    <w:rsid w:val="00935A46"/>
    <w:rsid w:val="00936784"/>
    <w:rsid w:val="0094056A"/>
    <w:rsid w:val="00942B0F"/>
    <w:rsid w:val="00942C0D"/>
    <w:rsid w:val="00943DDC"/>
    <w:rsid w:val="00945F64"/>
    <w:rsid w:val="009529FD"/>
    <w:rsid w:val="00952FEA"/>
    <w:rsid w:val="00954819"/>
    <w:rsid w:val="009569F5"/>
    <w:rsid w:val="0095777D"/>
    <w:rsid w:val="009632BA"/>
    <w:rsid w:val="00964132"/>
    <w:rsid w:val="00965849"/>
    <w:rsid w:val="00965B10"/>
    <w:rsid w:val="00971296"/>
    <w:rsid w:val="009719F6"/>
    <w:rsid w:val="0097230A"/>
    <w:rsid w:val="0097286F"/>
    <w:rsid w:val="00974498"/>
    <w:rsid w:val="009777EA"/>
    <w:rsid w:val="00980110"/>
    <w:rsid w:val="009811DA"/>
    <w:rsid w:val="009818DD"/>
    <w:rsid w:val="00983623"/>
    <w:rsid w:val="0098766C"/>
    <w:rsid w:val="00991251"/>
    <w:rsid w:val="009915A2"/>
    <w:rsid w:val="00991A13"/>
    <w:rsid w:val="00991FBA"/>
    <w:rsid w:val="009932C2"/>
    <w:rsid w:val="009959AC"/>
    <w:rsid w:val="009A2AA0"/>
    <w:rsid w:val="009A46D0"/>
    <w:rsid w:val="009A6951"/>
    <w:rsid w:val="009A74B3"/>
    <w:rsid w:val="009B15AA"/>
    <w:rsid w:val="009B2734"/>
    <w:rsid w:val="009B2C7B"/>
    <w:rsid w:val="009B2C99"/>
    <w:rsid w:val="009B538B"/>
    <w:rsid w:val="009B7E91"/>
    <w:rsid w:val="009B7FB9"/>
    <w:rsid w:val="009C042E"/>
    <w:rsid w:val="009C15E0"/>
    <w:rsid w:val="009C37A1"/>
    <w:rsid w:val="009C454B"/>
    <w:rsid w:val="009C4FF4"/>
    <w:rsid w:val="009C5BBC"/>
    <w:rsid w:val="009C7568"/>
    <w:rsid w:val="009D0280"/>
    <w:rsid w:val="009D10F7"/>
    <w:rsid w:val="009D5996"/>
    <w:rsid w:val="009E20F7"/>
    <w:rsid w:val="009E524D"/>
    <w:rsid w:val="009E6D24"/>
    <w:rsid w:val="009E7FF9"/>
    <w:rsid w:val="009F1862"/>
    <w:rsid w:val="009F38E0"/>
    <w:rsid w:val="009F44D3"/>
    <w:rsid w:val="009F561F"/>
    <w:rsid w:val="009F79EA"/>
    <w:rsid w:val="00A037AF"/>
    <w:rsid w:val="00A04B79"/>
    <w:rsid w:val="00A0794D"/>
    <w:rsid w:val="00A104A6"/>
    <w:rsid w:val="00A107B2"/>
    <w:rsid w:val="00A1388C"/>
    <w:rsid w:val="00A13F41"/>
    <w:rsid w:val="00A15B75"/>
    <w:rsid w:val="00A15E61"/>
    <w:rsid w:val="00A16E76"/>
    <w:rsid w:val="00A17655"/>
    <w:rsid w:val="00A210FE"/>
    <w:rsid w:val="00A21966"/>
    <w:rsid w:val="00A25E11"/>
    <w:rsid w:val="00A26F76"/>
    <w:rsid w:val="00A30225"/>
    <w:rsid w:val="00A36727"/>
    <w:rsid w:val="00A368F7"/>
    <w:rsid w:val="00A36E6B"/>
    <w:rsid w:val="00A37EF2"/>
    <w:rsid w:val="00A4278D"/>
    <w:rsid w:val="00A43DAB"/>
    <w:rsid w:val="00A4728F"/>
    <w:rsid w:val="00A47BE8"/>
    <w:rsid w:val="00A525F8"/>
    <w:rsid w:val="00A53893"/>
    <w:rsid w:val="00A5483D"/>
    <w:rsid w:val="00A54F61"/>
    <w:rsid w:val="00A5500E"/>
    <w:rsid w:val="00A558ED"/>
    <w:rsid w:val="00A5645C"/>
    <w:rsid w:val="00A576BB"/>
    <w:rsid w:val="00A57C04"/>
    <w:rsid w:val="00A63928"/>
    <w:rsid w:val="00A64718"/>
    <w:rsid w:val="00A74F9D"/>
    <w:rsid w:val="00A757E8"/>
    <w:rsid w:val="00A76D4C"/>
    <w:rsid w:val="00A81158"/>
    <w:rsid w:val="00A84FDD"/>
    <w:rsid w:val="00A86D2D"/>
    <w:rsid w:val="00A87715"/>
    <w:rsid w:val="00A909F6"/>
    <w:rsid w:val="00A92165"/>
    <w:rsid w:val="00A9458F"/>
    <w:rsid w:val="00A94B69"/>
    <w:rsid w:val="00A950FF"/>
    <w:rsid w:val="00A97103"/>
    <w:rsid w:val="00AA0B63"/>
    <w:rsid w:val="00AA27A6"/>
    <w:rsid w:val="00AA2FBD"/>
    <w:rsid w:val="00AA2FE0"/>
    <w:rsid w:val="00AA46F7"/>
    <w:rsid w:val="00AA685A"/>
    <w:rsid w:val="00AB267B"/>
    <w:rsid w:val="00AB79F1"/>
    <w:rsid w:val="00AC059D"/>
    <w:rsid w:val="00AC0896"/>
    <w:rsid w:val="00AC2DC1"/>
    <w:rsid w:val="00AC3B1D"/>
    <w:rsid w:val="00AC3DFB"/>
    <w:rsid w:val="00AD47F0"/>
    <w:rsid w:val="00AD6A87"/>
    <w:rsid w:val="00AE6082"/>
    <w:rsid w:val="00AF59B0"/>
    <w:rsid w:val="00AF5B85"/>
    <w:rsid w:val="00B00774"/>
    <w:rsid w:val="00B028C2"/>
    <w:rsid w:val="00B03344"/>
    <w:rsid w:val="00B05E87"/>
    <w:rsid w:val="00B06A6D"/>
    <w:rsid w:val="00B0704D"/>
    <w:rsid w:val="00B07ED5"/>
    <w:rsid w:val="00B128E7"/>
    <w:rsid w:val="00B13FE8"/>
    <w:rsid w:val="00B241ED"/>
    <w:rsid w:val="00B27A7F"/>
    <w:rsid w:val="00B315AF"/>
    <w:rsid w:val="00B36F65"/>
    <w:rsid w:val="00B40113"/>
    <w:rsid w:val="00B401AE"/>
    <w:rsid w:val="00B412F5"/>
    <w:rsid w:val="00B4548C"/>
    <w:rsid w:val="00B47598"/>
    <w:rsid w:val="00B47678"/>
    <w:rsid w:val="00B5453B"/>
    <w:rsid w:val="00B54677"/>
    <w:rsid w:val="00B54E6D"/>
    <w:rsid w:val="00B5633E"/>
    <w:rsid w:val="00B5776A"/>
    <w:rsid w:val="00B604BA"/>
    <w:rsid w:val="00B61017"/>
    <w:rsid w:val="00B65BEE"/>
    <w:rsid w:val="00B707F1"/>
    <w:rsid w:val="00B7136F"/>
    <w:rsid w:val="00B74A3E"/>
    <w:rsid w:val="00B76546"/>
    <w:rsid w:val="00B7747B"/>
    <w:rsid w:val="00B80A63"/>
    <w:rsid w:val="00B817B5"/>
    <w:rsid w:val="00B83A39"/>
    <w:rsid w:val="00B92415"/>
    <w:rsid w:val="00B925E3"/>
    <w:rsid w:val="00B93228"/>
    <w:rsid w:val="00B933C8"/>
    <w:rsid w:val="00BA0278"/>
    <w:rsid w:val="00BA1877"/>
    <w:rsid w:val="00BA5736"/>
    <w:rsid w:val="00BA59D0"/>
    <w:rsid w:val="00BA615C"/>
    <w:rsid w:val="00BB070A"/>
    <w:rsid w:val="00BB1210"/>
    <w:rsid w:val="00BB3809"/>
    <w:rsid w:val="00BB41B8"/>
    <w:rsid w:val="00BB58ED"/>
    <w:rsid w:val="00BC2D8E"/>
    <w:rsid w:val="00BC3B35"/>
    <w:rsid w:val="00BC5778"/>
    <w:rsid w:val="00BD0272"/>
    <w:rsid w:val="00BD104A"/>
    <w:rsid w:val="00BD13D5"/>
    <w:rsid w:val="00BD2E25"/>
    <w:rsid w:val="00BD413C"/>
    <w:rsid w:val="00BD4E6B"/>
    <w:rsid w:val="00BD5B80"/>
    <w:rsid w:val="00BD6136"/>
    <w:rsid w:val="00BE0003"/>
    <w:rsid w:val="00BE1A7E"/>
    <w:rsid w:val="00BE420C"/>
    <w:rsid w:val="00BE54A6"/>
    <w:rsid w:val="00BE5A4D"/>
    <w:rsid w:val="00BE7E51"/>
    <w:rsid w:val="00BF111B"/>
    <w:rsid w:val="00BF3B84"/>
    <w:rsid w:val="00BF4541"/>
    <w:rsid w:val="00BF57A4"/>
    <w:rsid w:val="00BF5B85"/>
    <w:rsid w:val="00BF5DCD"/>
    <w:rsid w:val="00BF7919"/>
    <w:rsid w:val="00C000C1"/>
    <w:rsid w:val="00C058D5"/>
    <w:rsid w:val="00C069F4"/>
    <w:rsid w:val="00C10BD8"/>
    <w:rsid w:val="00C10E84"/>
    <w:rsid w:val="00C15152"/>
    <w:rsid w:val="00C17F2F"/>
    <w:rsid w:val="00C20DAF"/>
    <w:rsid w:val="00C235C4"/>
    <w:rsid w:val="00C24858"/>
    <w:rsid w:val="00C25885"/>
    <w:rsid w:val="00C26683"/>
    <w:rsid w:val="00C27B1D"/>
    <w:rsid w:val="00C34B82"/>
    <w:rsid w:val="00C36527"/>
    <w:rsid w:val="00C36C8A"/>
    <w:rsid w:val="00C40CB8"/>
    <w:rsid w:val="00C418E5"/>
    <w:rsid w:val="00C46933"/>
    <w:rsid w:val="00C47FDF"/>
    <w:rsid w:val="00C501FA"/>
    <w:rsid w:val="00C503AE"/>
    <w:rsid w:val="00C52809"/>
    <w:rsid w:val="00C607CB"/>
    <w:rsid w:val="00C63BA9"/>
    <w:rsid w:val="00C646E3"/>
    <w:rsid w:val="00C64D36"/>
    <w:rsid w:val="00C65BFB"/>
    <w:rsid w:val="00C667E9"/>
    <w:rsid w:val="00C66B90"/>
    <w:rsid w:val="00C67D2D"/>
    <w:rsid w:val="00C708BD"/>
    <w:rsid w:val="00C70AF2"/>
    <w:rsid w:val="00C7105C"/>
    <w:rsid w:val="00C73900"/>
    <w:rsid w:val="00C75D6C"/>
    <w:rsid w:val="00C9385C"/>
    <w:rsid w:val="00C93F89"/>
    <w:rsid w:val="00C95788"/>
    <w:rsid w:val="00C970B9"/>
    <w:rsid w:val="00CA23EF"/>
    <w:rsid w:val="00CA24BE"/>
    <w:rsid w:val="00CA4003"/>
    <w:rsid w:val="00CA64EE"/>
    <w:rsid w:val="00CA691F"/>
    <w:rsid w:val="00CA6AE7"/>
    <w:rsid w:val="00CA7961"/>
    <w:rsid w:val="00CB1AE3"/>
    <w:rsid w:val="00CB1E17"/>
    <w:rsid w:val="00CB38CB"/>
    <w:rsid w:val="00CB4AB5"/>
    <w:rsid w:val="00CB7606"/>
    <w:rsid w:val="00CB7651"/>
    <w:rsid w:val="00CC0F74"/>
    <w:rsid w:val="00CC50B8"/>
    <w:rsid w:val="00CD053D"/>
    <w:rsid w:val="00CD4477"/>
    <w:rsid w:val="00CD668A"/>
    <w:rsid w:val="00CD6711"/>
    <w:rsid w:val="00CE10C3"/>
    <w:rsid w:val="00CE317F"/>
    <w:rsid w:val="00CF03CF"/>
    <w:rsid w:val="00CF59EE"/>
    <w:rsid w:val="00CF5ED6"/>
    <w:rsid w:val="00CF657F"/>
    <w:rsid w:val="00D01848"/>
    <w:rsid w:val="00D046F7"/>
    <w:rsid w:val="00D070EF"/>
    <w:rsid w:val="00D07410"/>
    <w:rsid w:val="00D15BCF"/>
    <w:rsid w:val="00D16748"/>
    <w:rsid w:val="00D170CC"/>
    <w:rsid w:val="00D203FD"/>
    <w:rsid w:val="00D219D8"/>
    <w:rsid w:val="00D245CC"/>
    <w:rsid w:val="00D24821"/>
    <w:rsid w:val="00D27D71"/>
    <w:rsid w:val="00D3199D"/>
    <w:rsid w:val="00D43CFB"/>
    <w:rsid w:val="00D4637D"/>
    <w:rsid w:val="00D46E4B"/>
    <w:rsid w:val="00D517E9"/>
    <w:rsid w:val="00D52C10"/>
    <w:rsid w:val="00D5586D"/>
    <w:rsid w:val="00D61C02"/>
    <w:rsid w:val="00D6279E"/>
    <w:rsid w:val="00D64CE7"/>
    <w:rsid w:val="00D71903"/>
    <w:rsid w:val="00D71948"/>
    <w:rsid w:val="00D73A67"/>
    <w:rsid w:val="00D759DF"/>
    <w:rsid w:val="00D761B1"/>
    <w:rsid w:val="00D7620D"/>
    <w:rsid w:val="00D76E3B"/>
    <w:rsid w:val="00D814E4"/>
    <w:rsid w:val="00D82D29"/>
    <w:rsid w:val="00D845F1"/>
    <w:rsid w:val="00D84A05"/>
    <w:rsid w:val="00D85B5B"/>
    <w:rsid w:val="00D94541"/>
    <w:rsid w:val="00D96206"/>
    <w:rsid w:val="00D96A9D"/>
    <w:rsid w:val="00DA037E"/>
    <w:rsid w:val="00DA15A4"/>
    <w:rsid w:val="00DA1745"/>
    <w:rsid w:val="00DA585F"/>
    <w:rsid w:val="00DA6D57"/>
    <w:rsid w:val="00DA76D0"/>
    <w:rsid w:val="00DB0CEE"/>
    <w:rsid w:val="00DB1103"/>
    <w:rsid w:val="00DB1671"/>
    <w:rsid w:val="00DB1DAD"/>
    <w:rsid w:val="00DB3801"/>
    <w:rsid w:val="00DB77EA"/>
    <w:rsid w:val="00DC3628"/>
    <w:rsid w:val="00DC4E3B"/>
    <w:rsid w:val="00DC5054"/>
    <w:rsid w:val="00DC6DB5"/>
    <w:rsid w:val="00DD0640"/>
    <w:rsid w:val="00DD413A"/>
    <w:rsid w:val="00DD580E"/>
    <w:rsid w:val="00DD6489"/>
    <w:rsid w:val="00DD78AC"/>
    <w:rsid w:val="00DE0D3B"/>
    <w:rsid w:val="00DE38B6"/>
    <w:rsid w:val="00DE46D6"/>
    <w:rsid w:val="00DE5ADC"/>
    <w:rsid w:val="00DE6047"/>
    <w:rsid w:val="00DF3C04"/>
    <w:rsid w:val="00DF44C6"/>
    <w:rsid w:val="00E0405C"/>
    <w:rsid w:val="00E04835"/>
    <w:rsid w:val="00E05543"/>
    <w:rsid w:val="00E06ACF"/>
    <w:rsid w:val="00E06E7D"/>
    <w:rsid w:val="00E117AA"/>
    <w:rsid w:val="00E13E57"/>
    <w:rsid w:val="00E16A20"/>
    <w:rsid w:val="00E17C99"/>
    <w:rsid w:val="00E2115A"/>
    <w:rsid w:val="00E22BF8"/>
    <w:rsid w:val="00E24A5F"/>
    <w:rsid w:val="00E24C3E"/>
    <w:rsid w:val="00E27BAF"/>
    <w:rsid w:val="00E3151F"/>
    <w:rsid w:val="00E31A85"/>
    <w:rsid w:val="00E32469"/>
    <w:rsid w:val="00E348A1"/>
    <w:rsid w:val="00E348F8"/>
    <w:rsid w:val="00E35975"/>
    <w:rsid w:val="00E40082"/>
    <w:rsid w:val="00E4056B"/>
    <w:rsid w:val="00E435F2"/>
    <w:rsid w:val="00E4492D"/>
    <w:rsid w:val="00E44B7F"/>
    <w:rsid w:val="00E45803"/>
    <w:rsid w:val="00E50F8C"/>
    <w:rsid w:val="00E517C7"/>
    <w:rsid w:val="00E51FE5"/>
    <w:rsid w:val="00E528DB"/>
    <w:rsid w:val="00E5471D"/>
    <w:rsid w:val="00E54C57"/>
    <w:rsid w:val="00E56131"/>
    <w:rsid w:val="00E60530"/>
    <w:rsid w:val="00E608C7"/>
    <w:rsid w:val="00E616C5"/>
    <w:rsid w:val="00E61ABD"/>
    <w:rsid w:val="00E61E61"/>
    <w:rsid w:val="00E628C0"/>
    <w:rsid w:val="00E636DC"/>
    <w:rsid w:val="00E65BA4"/>
    <w:rsid w:val="00E65F34"/>
    <w:rsid w:val="00E67B7F"/>
    <w:rsid w:val="00E702D6"/>
    <w:rsid w:val="00E70D66"/>
    <w:rsid w:val="00E72783"/>
    <w:rsid w:val="00E72FE6"/>
    <w:rsid w:val="00E73E2B"/>
    <w:rsid w:val="00E75779"/>
    <w:rsid w:val="00E75DD1"/>
    <w:rsid w:val="00E777BF"/>
    <w:rsid w:val="00E82D53"/>
    <w:rsid w:val="00E8592F"/>
    <w:rsid w:val="00E8606C"/>
    <w:rsid w:val="00E87210"/>
    <w:rsid w:val="00E908C1"/>
    <w:rsid w:val="00E90CDA"/>
    <w:rsid w:val="00E91700"/>
    <w:rsid w:val="00E92C58"/>
    <w:rsid w:val="00E954FA"/>
    <w:rsid w:val="00EA4703"/>
    <w:rsid w:val="00EA4DEC"/>
    <w:rsid w:val="00EA51D5"/>
    <w:rsid w:val="00EA7084"/>
    <w:rsid w:val="00EA7687"/>
    <w:rsid w:val="00EA7722"/>
    <w:rsid w:val="00EB1BBE"/>
    <w:rsid w:val="00EB27F9"/>
    <w:rsid w:val="00EB3231"/>
    <w:rsid w:val="00EB67B5"/>
    <w:rsid w:val="00EB73C0"/>
    <w:rsid w:val="00EC0CD1"/>
    <w:rsid w:val="00EC1B5A"/>
    <w:rsid w:val="00EC1D53"/>
    <w:rsid w:val="00ED54D6"/>
    <w:rsid w:val="00ED55F8"/>
    <w:rsid w:val="00ED7F7E"/>
    <w:rsid w:val="00ED7FC9"/>
    <w:rsid w:val="00EE16BF"/>
    <w:rsid w:val="00EE17D1"/>
    <w:rsid w:val="00EE2DB3"/>
    <w:rsid w:val="00EE3C7E"/>
    <w:rsid w:val="00EE41BC"/>
    <w:rsid w:val="00EE4E63"/>
    <w:rsid w:val="00EF7155"/>
    <w:rsid w:val="00F001EA"/>
    <w:rsid w:val="00F015C5"/>
    <w:rsid w:val="00F020F0"/>
    <w:rsid w:val="00F0413E"/>
    <w:rsid w:val="00F07684"/>
    <w:rsid w:val="00F1610C"/>
    <w:rsid w:val="00F26F1A"/>
    <w:rsid w:val="00F3072E"/>
    <w:rsid w:val="00F32310"/>
    <w:rsid w:val="00F354CE"/>
    <w:rsid w:val="00F362DB"/>
    <w:rsid w:val="00F40BA3"/>
    <w:rsid w:val="00F415CF"/>
    <w:rsid w:val="00F42880"/>
    <w:rsid w:val="00F455A5"/>
    <w:rsid w:val="00F524D5"/>
    <w:rsid w:val="00F5412E"/>
    <w:rsid w:val="00F5421D"/>
    <w:rsid w:val="00F615F9"/>
    <w:rsid w:val="00F63285"/>
    <w:rsid w:val="00F63D32"/>
    <w:rsid w:val="00F63E41"/>
    <w:rsid w:val="00F64459"/>
    <w:rsid w:val="00F64C14"/>
    <w:rsid w:val="00F65A99"/>
    <w:rsid w:val="00F67432"/>
    <w:rsid w:val="00F7113C"/>
    <w:rsid w:val="00F71F70"/>
    <w:rsid w:val="00F72E97"/>
    <w:rsid w:val="00F7443E"/>
    <w:rsid w:val="00F763A8"/>
    <w:rsid w:val="00F81A76"/>
    <w:rsid w:val="00F83B77"/>
    <w:rsid w:val="00F86189"/>
    <w:rsid w:val="00F9123A"/>
    <w:rsid w:val="00F94AD5"/>
    <w:rsid w:val="00F97F1D"/>
    <w:rsid w:val="00FA1DBE"/>
    <w:rsid w:val="00FA31D3"/>
    <w:rsid w:val="00FA4D3A"/>
    <w:rsid w:val="00FA5777"/>
    <w:rsid w:val="00FA6191"/>
    <w:rsid w:val="00FA6297"/>
    <w:rsid w:val="00FB2C90"/>
    <w:rsid w:val="00FB32BC"/>
    <w:rsid w:val="00FB7429"/>
    <w:rsid w:val="00FC053F"/>
    <w:rsid w:val="00FC1146"/>
    <w:rsid w:val="00FC1ADA"/>
    <w:rsid w:val="00FC4515"/>
    <w:rsid w:val="00FC485E"/>
    <w:rsid w:val="00FC4903"/>
    <w:rsid w:val="00FC6418"/>
    <w:rsid w:val="00FD25FE"/>
    <w:rsid w:val="00FD4473"/>
    <w:rsid w:val="00FD6D17"/>
    <w:rsid w:val="00FD71FC"/>
    <w:rsid w:val="00FE1F6E"/>
    <w:rsid w:val="00FE53BF"/>
    <w:rsid w:val="00FE55F0"/>
    <w:rsid w:val="00FE6B8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069"/>
        <o:r id="V:Rule2" type="connector" idref="#_x0000_s1079"/>
        <o:r id="V:Rule3" type="connector" idref="#_x0000_s1071"/>
        <o:r id="V:Rule4" type="connector" idref="#_x0000_s1070"/>
        <o:r id="V:Rule5" type="connector" idref="#_x0000_s1072"/>
        <o:r id="V:Rule6" type="connector" idref="#_x0000_s1073"/>
        <o:r id="V:Rule7" type="connector" idref="#_x0000_s1076"/>
        <o:r id="V:Rule8" type="connector" idref="#_x0000_s1077"/>
        <o:r id="V:Rule9" type="connector" idref="#_x0000_s1075"/>
        <o:r id="V:Rule10" type="connector" idref="#_x0000_s1074"/>
      </o:rules>
    </o:shapelayout>
  </w:shapeDefaults>
  <w:decimalSymbol w:val=","/>
  <w:listSeparator w:val=";"/>
  <w15:docId w15:val="{1014BB12-DD1A-4BE3-A304-05B94F4B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AE2"/>
    <w:pPr>
      <w:spacing w:after="160" w:line="259" w:lineRule="auto"/>
    </w:pPr>
    <w:rPr>
      <w:rFonts w:ascii="Calibri" w:hAnsi="Calibri" w:cs="Calibri"/>
      <w:sz w:val="22"/>
      <w:szCs w:val="22"/>
      <w:lang w:eastAsia="en-US"/>
    </w:rPr>
  </w:style>
  <w:style w:type="paragraph" w:styleId="1">
    <w:name w:val="heading 1"/>
    <w:basedOn w:val="a"/>
    <w:next w:val="a"/>
    <w:link w:val="10"/>
    <w:uiPriority w:val="99"/>
    <w:qFormat/>
    <w:rsid w:val="00133AE2"/>
    <w:pPr>
      <w:keepNext/>
      <w:numPr>
        <w:numId w:val="1"/>
      </w:numPr>
      <w:suppressAutoHyphens/>
      <w:spacing w:after="0" w:line="240" w:lineRule="auto"/>
      <w:jc w:val="center"/>
      <w:outlineLvl w:val="0"/>
    </w:pPr>
    <w:rPr>
      <w:rFonts w:cs="Times New Roman"/>
      <w:b/>
      <w:bCs/>
      <w:i/>
      <w:iCs/>
      <w:sz w:val="24"/>
      <w:szCs w:val="24"/>
      <w:lang w:eastAsia="ar-SA"/>
    </w:rPr>
  </w:style>
  <w:style w:type="paragraph" w:styleId="2">
    <w:name w:val="heading 2"/>
    <w:basedOn w:val="a"/>
    <w:next w:val="a"/>
    <w:uiPriority w:val="99"/>
    <w:qFormat/>
    <w:rsid w:val="00133AE2"/>
    <w:pPr>
      <w:keepNext/>
      <w:numPr>
        <w:ilvl w:val="1"/>
        <w:numId w:val="1"/>
      </w:numPr>
      <w:suppressAutoHyphens/>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uiPriority w:val="99"/>
    <w:qFormat/>
    <w:rsid w:val="00133AE2"/>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uiPriority w:val="99"/>
    <w:qFormat/>
    <w:rsid w:val="00133AE2"/>
    <w:pPr>
      <w:keepNext/>
      <w:spacing w:before="240" w:after="60" w:line="240" w:lineRule="auto"/>
      <w:outlineLvl w:val="3"/>
    </w:pPr>
    <w:rPr>
      <w:rFonts w:ascii="Times New Roman" w:hAnsi="Times New Roman" w:cs="Times New Roman"/>
      <w:b/>
      <w:bCs/>
      <w:sz w:val="28"/>
      <w:szCs w:val="28"/>
    </w:rPr>
  </w:style>
  <w:style w:type="paragraph" w:styleId="5">
    <w:name w:val="heading 5"/>
    <w:basedOn w:val="a"/>
    <w:next w:val="a"/>
    <w:link w:val="50"/>
    <w:uiPriority w:val="99"/>
    <w:qFormat/>
    <w:rsid w:val="00133AE2"/>
    <w:pPr>
      <w:numPr>
        <w:ilvl w:val="4"/>
        <w:numId w:val="1"/>
      </w:numPr>
      <w:suppressAutoHyphens/>
      <w:spacing w:before="240" w:after="60" w:line="240" w:lineRule="auto"/>
      <w:outlineLvl w:val="4"/>
    </w:pPr>
    <w:rPr>
      <w:rFonts w:ascii="Times New Roman" w:hAnsi="Times New Roman" w:cs="Times New Roman"/>
      <w:b/>
      <w:bCs/>
      <w:i/>
      <w:iCs/>
      <w:sz w:val="26"/>
      <w:szCs w:val="26"/>
      <w:lang w:eastAsia="ar-SA"/>
    </w:rPr>
  </w:style>
  <w:style w:type="paragraph" w:styleId="6">
    <w:name w:val="heading 6"/>
    <w:basedOn w:val="a"/>
    <w:next w:val="a"/>
    <w:link w:val="60"/>
    <w:uiPriority w:val="99"/>
    <w:qFormat/>
    <w:rsid w:val="00133AE2"/>
    <w:pPr>
      <w:spacing w:before="240" w:after="60" w:line="240" w:lineRule="auto"/>
      <w:outlineLvl w:val="5"/>
    </w:pPr>
    <w:rPr>
      <w:rFonts w:ascii="Times New Roman" w:hAnsi="Times New Roman" w:cs="Times New Roman"/>
      <w:b/>
      <w:bCs/>
    </w:rPr>
  </w:style>
  <w:style w:type="paragraph" w:styleId="7">
    <w:name w:val="heading 7"/>
    <w:basedOn w:val="a"/>
    <w:next w:val="a"/>
    <w:link w:val="70"/>
    <w:uiPriority w:val="99"/>
    <w:qFormat/>
    <w:rsid w:val="00133AE2"/>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uiPriority w:val="99"/>
    <w:qFormat/>
    <w:rsid w:val="00133AE2"/>
    <w:pPr>
      <w:spacing w:before="240" w:after="60" w:line="240" w:lineRule="auto"/>
      <w:outlineLvl w:val="7"/>
    </w:pPr>
    <w:rPr>
      <w:rFonts w:ascii="Times New Roman" w:hAnsi="Times New Roman" w:cs="Times New Roman"/>
      <w:i/>
      <w:iCs/>
      <w:sz w:val="24"/>
      <w:szCs w:val="24"/>
    </w:rPr>
  </w:style>
  <w:style w:type="paragraph" w:styleId="9">
    <w:name w:val="heading 9"/>
    <w:basedOn w:val="a"/>
    <w:next w:val="a"/>
    <w:link w:val="90"/>
    <w:uiPriority w:val="99"/>
    <w:qFormat/>
    <w:rsid w:val="00133AE2"/>
    <w:pPr>
      <w:spacing w:before="240" w:after="60" w:line="240" w:lineRule="auto"/>
      <w:outlineLvl w:val="8"/>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AE2"/>
    <w:pPr>
      <w:widowControl w:val="0"/>
      <w:autoSpaceDE w:val="0"/>
      <w:autoSpaceDN w:val="0"/>
    </w:pPr>
    <w:rPr>
      <w:rFonts w:ascii="Calibri" w:hAnsi="Calibri" w:cs="Calibri"/>
      <w:sz w:val="22"/>
      <w:szCs w:val="22"/>
    </w:rPr>
  </w:style>
  <w:style w:type="paragraph" w:customStyle="1" w:styleId="ConsPlusNonformat">
    <w:name w:val="ConsPlusNonformat"/>
    <w:uiPriority w:val="99"/>
    <w:rsid w:val="00133AE2"/>
    <w:pPr>
      <w:widowControl w:val="0"/>
      <w:autoSpaceDE w:val="0"/>
      <w:autoSpaceDN w:val="0"/>
    </w:pPr>
    <w:rPr>
      <w:rFonts w:ascii="Courier New" w:hAnsi="Courier New" w:cs="Courier New"/>
    </w:rPr>
  </w:style>
  <w:style w:type="paragraph" w:customStyle="1" w:styleId="ConsPlusTitle">
    <w:name w:val="ConsPlusTitle"/>
    <w:uiPriority w:val="99"/>
    <w:rsid w:val="00133AE2"/>
    <w:pPr>
      <w:widowControl w:val="0"/>
      <w:autoSpaceDE w:val="0"/>
      <w:autoSpaceDN w:val="0"/>
    </w:pPr>
    <w:rPr>
      <w:rFonts w:ascii="Calibri" w:hAnsi="Calibri" w:cs="Calibri"/>
      <w:b/>
      <w:bCs/>
      <w:sz w:val="22"/>
      <w:szCs w:val="22"/>
    </w:rPr>
  </w:style>
  <w:style w:type="paragraph" w:customStyle="1" w:styleId="ConsPlusCell">
    <w:name w:val="ConsPlusCell"/>
    <w:uiPriority w:val="99"/>
    <w:rsid w:val="00133AE2"/>
    <w:pPr>
      <w:widowControl w:val="0"/>
      <w:autoSpaceDE w:val="0"/>
      <w:autoSpaceDN w:val="0"/>
    </w:pPr>
    <w:rPr>
      <w:rFonts w:ascii="Courier New" w:hAnsi="Courier New" w:cs="Courier New"/>
    </w:rPr>
  </w:style>
  <w:style w:type="paragraph" w:customStyle="1" w:styleId="ConsPlusDocList">
    <w:name w:val="ConsPlusDocList"/>
    <w:uiPriority w:val="99"/>
    <w:rsid w:val="00133AE2"/>
    <w:pPr>
      <w:widowControl w:val="0"/>
      <w:autoSpaceDE w:val="0"/>
      <w:autoSpaceDN w:val="0"/>
    </w:pPr>
    <w:rPr>
      <w:rFonts w:ascii="Courier New" w:hAnsi="Courier New" w:cs="Courier New"/>
    </w:rPr>
  </w:style>
  <w:style w:type="paragraph" w:customStyle="1" w:styleId="ConsPlusTitlePage">
    <w:name w:val="ConsPlusTitlePage"/>
    <w:uiPriority w:val="99"/>
    <w:rsid w:val="00133AE2"/>
    <w:pPr>
      <w:widowControl w:val="0"/>
      <w:autoSpaceDE w:val="0"/>
      <w:autoSpaceDN w:val="0"/>
    </w:pPr>
    <w:rPr>
      <w:rFonts w:ascii="Tahoma" w:hAnsi="Tahoma" w:cs="Tahoma"/>
    </w:rPr>
  </w:style>
  <w:style w:type="paragraph" w:customStyle="1" w:styleId="ConsPlusJurTerm">
    <w:name w:val="ConsPlusJurTerm"/>
    <w:uiPriority w:val="99"/>
    <w:rsid w:val="00133AE2"/>
    <w:pPr>
      <w:widowControl w:val="0"/>
      <w:autoSpaceDE w:val="0"/>
      <w:autoSpaceDN w:val="0"/>
    </w:pPr>
    <w:rPr>
      <w:rFonts w:ascii="Tahoma" w:hAnsi="Tahoma" w:cs="Tahoma"/>
      <w:sz w:val="26"/>
      <w:szCs w:val="26"/>
    </w:rPr>
  </w:style>
  <w:style w:type="paragraph" w:customStyle="1" w:styleId="ConsPlusTextList">
    <w:name w:val="ConsPlusTextList"/>
    <w:uiPriority w:val="99"/>
    <w:rsid w:val="00133AE2"/>
    <w:pPr>
      <w:widowControl w:val="0"/>
      <w:autoSpaceDE w:val="0"/>
      <w:autoSpaceDN w:val="0"/>
    </w:pPr>
    <w:rPr>
      <w:rFonts w:ascii="Arial" w:hAnsi="Arial" w:cs="Arial"/>
    </w:rPr>
  </w:style>
  <w:style w:type="paragraph" w:customStyle="1" w:styleId="11">
    <w:name w:val="Абзац списка1"/>
    <w:basedOn w:val="a"/>
    <w:link w:val="ListParagraphChar"/>
    <w:uiPriority w:val="99"/>
    <w:rsid w:val="00133AE2"/>
    <w:pPr>
      <w:spacing w:after="200" w:line="276" w:lineRule="auto"/>
      <w:ind w:left="720"/>
    </w:pPr>
  </w:style>
  <w:style w:type="paragraph" w:styleId="a3">
    <w:name w:val="Balloon Text"/>
    <w:basedOn w:val="a"/>
    <w:link w:val="a4"/>
    <w:uiPriority w:val="99"/>
    <w:unhideWhenUsed/>
    <w:rsid w:val="00133AE2"/>
    <w:pPr>
      <w:spacing w:after="0" w:line="240" w:lineRule="auto"/>
    </w:pPr>
    <w:rPr>
      <w:rFonts w:ascii="Tahoma" w:hAnsi="Tahoma" w:cs="Times New Roman"/>
      <w:sz w:val="16"/>
      <w:szCs w:val="16"/>
    </w:rPr>
  </w:style>
  <w:style w:type="character" w:customStyle="1" w:styleId="a4">
    <w:name w:val="Текст выноски Знак"/>
    <w:link w:val="a3"/>
    <w:uiPriority w:val="99"/>
    <w:rsid w:val="00133AE2"/>
    <w:rPr>
      <w:rFonts w:ascii="Tahoma" w:hAnsi="Tahoma"/>
      <w:sz w:val="16"/>
      <w:szCs w:val="16"/>
      <w:lang w:eastAsia="en-US" w:bidi="ar-SA"/>
    </w:rPr>
  </w:style>
  <w:style w:type="character" w:customStyle="1" w:styleId="10">
    <w:name w:val="Заголовок 1 Знак"/>
    <w:link w:val="1"/>
    <w:uiPriority w:val="99"/>
    <w:locked/>
    <w:rsid w:val="00133AE2"/>
    <w:rPr>
      <w:rFonts w:ascii="Calibri" w:hAnsi="Calibri"/>
      <w:b/>
      <w:bCs/>
      <w:i/>
      <w:iCs/>
      <w:sz w:val="24"/>
      <w:szCs w:val="24"/>
      <w:lang w:eastAsia="ar-SA"/>
    </w:rPr>
  </w:style>
  <w:style w:type="character" w:styleId="a5">
    <w:name w:val="Hyperlink"/>
    <w:uiPriority w:val="99"/>
    <w:rsid w:val="00133AE2"/>
    <w:rPr>
      <w:rFonts w:cs="Times New Roman"/>
      <w:color w:val="0000FF"/>
      <w:u w:val="single"/>
    </w:rPr>
  </w:style>
  <w:style w:type="paragraph" w:styleId="a6">
    <w:name w:val="Title"/>
    <w:basedOn w:val="a"/>
    <w:next w:val="a7"/>
    <w:link w:val="a8"/>
    <w:uiPriority w:val="99"/>
    <w:qFormat/>
    <w:rsid w:val="00133AE2"/>
    <w:pPr>
      <w:suppressAutoHyphens/>
      <w:spacing w:after="0" w:line="240" w:lineRule="auto"/>
      <w:ind w:left="-720"/>
      <w:jc w:val="center"/>
    </w:pPr>
    <w:rPr>
      <w:rFonts w:cs="Times New Roman"/>
      <w:b/>
      <w:bCs/>
      <w:sz w:val="24"/>
      <w:szCs w:val="24"/>
      <w:lang w:eastAsia="ar-SA"/>
    </w:rPr>
  </w:style>
  <w:style w:type="character" w:customStyle="1" w:styleId="a8">
    <w:name w:val="Название Знак"/>
    <w:link w:val="a6"/>
    <w:uiPriority w:val="99"/>
    <w:locked/>
    <w:rsid w:val="00133AE2"/>
    <w:rPr>
      <w:rFonts w:ascii="Calibri" w:hAnsi="Calibri"/>
      <w:b/>
      <w:bCs/>
      <w:sz w:val="24"/>
      <w:szCs w:val="24"/>
      <w:lang w:val="ru-RU" w:eastAsia="ar-SA" w:bidi="ar-SA"/>
    </w:rPr>
  </w:style>
  <w:style w:type="paragraph" w:styleId="a7">
    <w:name w:val="Subtitle"/>
    <w:basedOn w:val="a"/>
    <w:next w:val="a9"/>
    <w:link w:val="aa"/>
    <w:uiPriority w:val="99"/>
    <w:qFormat/>
    <w:rsid w:val="00133AE2"/>
    <w:pPr>
      <w:suppressAutoHyphens/>
      <w:spacing w:after="0" w:line="240" w:lineRule="auto"/>
      <w:jc w:val="center"/>
    </w:pPr>
    <w:rPr>
      <w:rFonts w:cs="Times New Roman"/>
      <w:b/>
      <w:bCs/>
      <w:sz w:val="24"/>
      <w:szCs w:val="24"/>
      <w:lang w:eastAsia="ar-SA"/>
    </w:rPr>
  </w:style>
  <w:style w:type="character" w:customStyle="1" w:styleId="aa">
    <w:name w:val="Подзаголовок Знак"/>
    <w:link w:val="a7"/>
    <w:uiPriority w:val="99"/>
    <w:locked/>
    <w:rsid w:val="00133AE2"/>
    <w:rPr>
      <w:rFonts w:ascii="Calibri" w:hAnsi="Calibri"/>
      <w:b/>
      <w:bCs/>
      <w:sz w:val="24"/>
      <w:szCs w:val="24"/>
      <w:lang w:val="ru-RU" w:eastAsia="ar-SA" w:bidi="ar-SA"/>
    </w:rPr>
  </w:style>
  <w:style w:type="paragraph" w:styleId="12">
    <w:name w:val="toc 1"/>
    <w:basedOn w:val="a"/>
    <w:next w:val="a"/>
    <w:autoRedefine/>
    <w:uiPriority w:val="39"/>
    <w:rsid w:val="0035529C"/>
    <w:pPr>
      <w:tabs>
        <w:tab w:val="right" w:leader="dot" w:pos="9356"/>
      </w:tabs>
      <w:suppressAutoHyphens/>
      <w:spacing w:after="0" w:line="240" w:lineRule="auto"/>
    </w:pPr>
    <w:rPr>
      <w:rFonts w:ascii="Times New Roman" w:hAnsi="Times New Roman" w:cs="Times New Roman"/>
      <w:bCs/>
      <w:noProof/>
      <w:sz w:val="24"/>
      <w:szCs w:val="24"/>
      <w:lang w:eastAsia="ar-SA"/>
    </w:rPr>
  </w:style>
  <w:style w:type="paragraph" w:styleId="20">
    <w:name w:val="toc 2"/>
    <w:basedOn w:val="a"/>
    <w:next w:val="a"/>
    <w:autoRedefine/>
    <w:uiPriority w:val="39"/>
    <w:rsid w:val="00BA615C"/>
    <w:pPr>
      <w:tabs>
        <w:tab w:val="right" w:leader="dot" w:pos="9356"/>
      </w:tabs>
      <w:suppressAutoHyphens/>
      <w:spacing w:after="0" w:line="240" w:lineRule="auto"/>
      <w:ind w:left="284"/>
    </w:pPr>
    <w:rPr>
      <w:rFonts w:ascii="Times New Roman" w:hAnsi="Times New Roman" w:cs="Times New Roman"/>
      <w:noProof/>
      <w:sz w:val="24"/>
      <w:szCs w:val="24"/>
      <w:lang w:eastAsia="ar-SA"/>
    </w:rPr>
  </w:style>
  <w:style w:type="paragraph" w:styleId="a9">
    <w:name w:val="Body Text"/>
    <w:basedOn w:val="a"/>
    <w:link w:val="ab"/>
    <w:uiPriority w:val="99"/>
    <w:rsid w:val="00133AE2"/>
    <w:pPr>
      <w:spacing w:after="120"/>
    </w:pPr>
  </w:style>
  <w:style w:type="paragraph" w:styleId="ac">
    <w:name w:val="header"/>
    <w:basedOn w:val="a"/>
    <w:uiPriority w:val="99"/>
    <w:rsid w:val="00133AE2"/>
    <w:pPr>
      <w:tabs>
        <w:tab w:val="center" w:pos="4677"/>
        <w:tab w:val="right" w:pos="9355"/>
      </w:tabs>
      <w:spacing w:after="0" w:line="240" w:lineRule="auto"/>
    </w:pPr>
    <w:rPr>
      <w:rFonts w:ascii="Times New Roman" w:hAnsi="Times New Roman" w:cs="Times New Roman"/>
      <w:sz w:val="24"/>
      <w:szCs w:val="24"/>
      <w:lang w:eastAsia="ru-RU"/>
    </w:rPr>
  </w:style>
  <w:style w:type="character" w:styleId="ad">
    <w:name w:val="page number"/>
    <w:basedOn w:val="a0"/>
    <w:uiPriority w:val="99"/>
    <w:rsid w:val="00133AE2"/>
  </w:style>
  <w:style w:type="character" w:customStyle="1" w:styleId="WW8Num1z0">
    <w:name w:val="WW8Num1z0"/>
    <w:uiPriority w:val="99"/>
    <w:rsid w:val="00133AE2"/>
  </w:style>
  <w:style w:type="character" w:customStyle="1" w:styleId="WW8Num1z2">
    <w:name w:val="WW8Num1z2"/>
    <w:uiPriority w:val="99"/>
    <w:rsid w:val="00133AE2"/>
  </w:style>
  <w:style w:type="character" w:customStyle="1" w:styleId="WW8Num1z1">
    <w:name w:val="WW8Num1z1"/>
    <w:uiPriority w:val="99"/>
    <w:rsid w:val="00133AE2"/>
    <w:rPr>
      <w:rFonts w:cs="Times New Roman"/>
    </w:rPr>
  </w:style>
  <w:style w:type="character" w:customStyle="1" w:styleId="WW8Num1z3">
    <w:name w:val="WW8Num1z3"/>
    <w:uiPriority w:val="99"/>
    <w:rsid w:val="00133AE2"/>
  </w:style>
  <w:style w:type="character" w:customStyle="1" w:styleId="WW8Num1z4">
    <w:name w:val="WW8Num1z4"/>
    <w:uiPriority w:val="99"/>
    <w:rsid w:val="00133AE2"/>
  </w:style>
  <w:style w:type="character" w:customStyle="1" w:styleId="WW8Num1z5">
    <w:name w:val="WW8Num1z5"/>
    <w:uiPriority w:val="99"/>
    <w:rsid w:val="00133AE2"/>
  </w:style>
  <w:style w:type="character" w:customStyle="1" w:styleId="WW8Num1z6">
    <w:name w:val="WW8Num1z6"/>
    <w:uiPriority w:val="99"/>
    <w:rsid w:val="00133AE2"/>
  </w:style>
  <w:style w:type="character" w:customStyle="1" w:styleId="WW8Num1z7">
    <w:name w:val="WW8Num1z7"/>
    <w:uiPriority w:val="99"/>
    <w:rsid w:val="00133AE2"/>
  </w:style>
  <w:style w:type="character" w:customStyle="1" w:styleId="WW8Num1z8">
    <w:name w:val="WW8Num1z8"/>
    <w:uiPriority w:val="99"/>
    <w:rsid w:val="00133AE2"/>
  </w:style>
  <w:style w:type="character" w:customStyle="1" w:styleId="WW8Num2z0">
    <w:name w:val="WW8Num2z0"/>
    <w:uiPriority w:val="99"/>
    <w:rsid w:val="00133AE2"/>
    <w:rPr>
      <w:rFonts w:ascii="Symbol" w:hAnsi="Symbol" w:cs="Symbol" w:hint="default"/>
    </w:rPr>
  </w:style>
  <w:style w:type="character" w:customStyle="1" w:styleId="WW8Num3z0">
    <w:name w:val="WW8Num3z0"/>
    <w:uiPriority w:val="99"/>
    <w:rsid w:val="00133AE2"/>
    <w:rPr>
      <w:rFonts w:ascii="Symbol" w:hAnsi="Symbol" w:cs="Symbol" w:hint="default"/>
    </w:rPr>
  </w:style>
  <w:style w:type="character" w:customStyle="1" w:styleId="WW8Num4z0">
    <w:name w:val="WW8Num4z0"/>
    <w:uiPriority w:val="99"/>
    <w:rsid w:val="00133AE2"/>
    <w:rPr>
      <w:rFonts w:ascii="Symbol" w:hAnsi="Symbol" w:cs="Symbol" w:hint="default"/>
      <w:color w:val="auto"/>
    </w:rPr>
  </w:style>
  <w:style w:type="character" w:customStyle="1" w:styleId="WW8Num5z0">
    <w:name w:val="WW8Num5z0"/>
    <w:uiPriority w:val="99"/>
    <w:rsid w:val="00133AE2"/>
    <w:rPr>
      <w:rFonts w:ascii="Symbol" w:hAnsi="Symbol" w:cs="Symbol" w:hint="default"/>
      <w:spacing w:val="-6"/>
    </w:rPr>
  </w:style>
  <w:style w:type="character" w:customStyle="1" w:styleId="WW8Num6z0">
    <w:name w:val="WW8Num6z0"/>
    <w:uiPriority w:val="99"/>
    <w:rsid w:val="00133AE2"/>
    <w:rPr>
      <w:rFonts w:ascii="Symbol" w:hAnsi="Symbol" w:cs="Symbol" w:hint="default"/>
    </w:rPr>
  </w:style>
  <w:style w:type="character" w:customStyle="1" w:styleId="WW8Num7z0">
    <w:name w:val="WW8Num7z0"/>
    <w:uiPriority w:val="99"/>
    <w:rsid w:val="00133AE2"/>
    <w:rPr>
      <w:rFonts w:ascii="Symbol" w:hAnsi="Symbol" w:cs="Symbol" w:hint="default"/>
    </w:rPr>
  </w:style>
  <w:style w:type="character" w:customStyle="1" w:styleId="WW8Num8z0">
    <w:name w:val="WW8Num8z0"/>
    <w:uiPriority w:val="99"/>
    <w:rsid w:val="00133AE2"/>
    <w:rPr>
      <w:rFonts w:ascii="Symbol" w:hAnsi="Symbol" w:cs="Symbol" w:hint="default"/>
      <w:spacing w:val="-6"/>
    </w:rPr>
  </w:style>
  <w:style w:type="character" w:customStyle="1" w:styleId="WW8Num9z0">
    <w:name w:val="WW8Num9z0"/>
    <w:uiPriority w:val="99"/>
    <w:rsid w:val="00133AE2"/>
    <w:rPr>
      <w:rFonts w:ascii="Symbol" w:hAnsi="Symbol" w:cs="Symbol" w:hint="default"/>
    </w:rPr>
  </w:style>
  <w:style w:type="character" w:customStyle="1" w:styleId="WW8Num10z0">
    <w:name w:val="WW8Num10z0"/>
    <w:uiPriority w:val="99"/>
    <w:rsid w:val="00133AE2"/>
    <w:rPr>
      <w:rFonts w:ascii="Symbol" w:hAnsi="Symbol" w:cs="Symbol" w:hint="default"/>
      <w:spacing w:val="-6"/>
    </w:rPr>
  </w:style>
  <w:style w:type="character" w:customStyle="1" w:styleId="WW8Num11z0">
    <w:name w:val="WW8Num11z0"/>
    <w:uiPriority w:val="99"/>
    <w:rsid w:val="00133AE2"/>
    <w:rPr>
      <w:rFonts w:ascii="Symbol" w:hAnsi="Symbol" w:cs="Symbol" w:hint="default"/>
      <w:spacing w:val="-6"/>
    </w:rPr>
  </w:style>
  <w:style w:type="character" w:customStyle="1" w:styleId="WW8Num12z0">
    <w:name w:val="WW8Num12z0"/>
    <w:uiPriority w:val="99"/>
    <w:rsid w:val="00133AE2"/>
    <w:rPr>
      <w:rFonts w:ascii="Symbol" w:hAnsi="Symbol" w:cs="Symbol" w:hint="default"/>
      <w:color w:val="auto"/>
      <w:spacing w:val="-6"/>
    </w:rPr>
  </w:style>
  <w:style w:type="character" w:customStyle="1" w:styleId="WW8Num13z0">
    <w:name w:val="WW8Num13z0"/>
    <w:uiPriority w:val="99"/>
    <w:rsid w:val="00133AE2"/>
    <w:rPr>
      <w:rFonts w:ascii="Symbol" w:hAnsi="Symbol" w:cs="Symbol" w:hint="default"/>
      <w:spacing w:val="-6"/>
    </w:rPr>
  </w:style>
  <w:style w:type="character" w:customStyle="1" w:styleId="WW8Num14z0">
    <w:name w:val="WW8Num14z0"/>
    <w:uiPriority w:val="99"/>
    <w:rsid w:val="00133AE2"/>
    <w:rPr>
      <w:rFonts w:ascii="Symbol" w:hAnsi="Symbol" w:cs="Symbol" w:hint="default"/>
    </w:rPr>
  </w:style>
  <w:style w:type="character" w:customStyle="1" w:styleId="WW8Num15z0">
    <w:name w:val="WW8Num15z0"/>
    <w:uiPriority w:val="99"/>
    <w:rsid w:val="00133AE2"/>
    <w:rPr>
      <w:rFonts w:ascii="Symbol" w:hAnsi="Symbol" w:cs="Symbol" w:hint="default"/>
      <w:color w:val="auto"/>
    </w:rPr>
  </w:style>
  <w:style w:type="character" w:customStyle="1" w:styleId="WW8Num16z0">
    <w:name w:val="WW8Num16z0"/>
    <w:uiPriority w:val="99"/>
    <w:rsid w:val="00133AE2"/>
    <w:rPr>
      <w:rFonts w:ascii="Symbol" w:hAnsi="Symbol" w:cs="Symbol" w:hint="default"/>
    </w:rPr>
  </w:style>
  <w:style w:type="character" w:customStyle="1" w:styleId="WW8Num17z0">
    <w:name w:val="WW8Num17z0"/>
    <w:uiPriority w:val="99"/>
    <w:rsid w:val="00133AE2"/>
    <w:rPr>
      <w:rFonts w:ascii="Symbol" w:hAnsi="Symbol" w:cs="Symbol" w:hint="default"/>
    </w:rPr>
  </w:style>
  <w:style w:type="character" w:customStyle="1" w:styleId="WW8Num18z0">
    <w:name w:val="WW8Num18z0"/>
    <w:uiPriority w:val="99"/>
    <w:rsid w:val="00133AE2"/>
    <w:rPr>
      <w:rFonts w:ascii="Symbol" w:hAnsi="Symbol" w:cs="Symbol" w:hint="default"/>
      <w:spacing w:val="-6"/>
      <w:sz w:val="28"/>
      <w:szCs w:val="28"/>
    </w:rPr>
  </w:style>
  <w:style w:type="character" w:customStyle="1" w:styleId="WW8Num19z0">
    <w:name w:val="WW8Num19z0"/>
    <w:uiPriority w:val="99"/>
    <w:rsid w:val="00133AE2"/>
    <w:rPr>
      <w:rFonts w:ascii="Symbol" w:hAnsi="Symbol" w:cs="Symbol" w:hint="default"/>
      <w:spacing w:val="-6"/>
    </w:rPr>
  </w:style>
  <w:style w:type="character" w:customStyle="1" w:styleId="WW8Num20z0">
    <w:name w:val="WW8Num20z0"/>
    <w:uiPriority w:val="99"/>
    <w:rsid w:val="00133AE2"/>
    <w:rPr>
      <w:rFonts w:ascii="Symbol" w:hAnsi="Symbol" w:cs="Symbol" w:hint="default"/>
    </w:rPr>
  </w:style>
  <w:style w:type="character" w:customStyle="1" w:styleId="WW8Num21z0">
    <w:name w:val="WW8Num21z0"/>
    <w:uiPriority w:val="99"/>
    <w:rsid w:val="00133AE2"/>
    <w:rPr>
      <w:rFonts w:ascii="Symbol" w:hAnsi="Symbol" w:cs="Symbol" w:hint="default"/>
      <w:color w:val="000000"/>
    </w:rPr>
  </w:style>
  <w:style w:type="character" w:customStyle="1" w:styleId="WW8Num22z0">
    <w:name w:val="WW8Num22z0"/>
    <w:uiPriority w:val="99"/>
    <w:rsid w:val="00133AE2"/>
    <w:rPr>
      <w:rFonts w:ascii="Symbol" w:hAnsi="Symbol" w:cs="Symbol" w:hint="default"/>
    </w:rPr>
  </w:style>
  <w:style w:type="character" w:customStyle="1" w:styleId="WW8Num23z0">
    <w:name w:val="WW8Num23z0"/>
    <w:uiPriority w:val="99"/>
    <w:rsid w:val="00133AE2"/>
    <w:rPr>
      <w:rFonts w:ascii="Symbol" w:hAnsi="Symbol" w:cs="Symbol" w:hint="default"/>
      <w:color w:val="auto"/>
    </w:rPr>
  </w:style>
  <w:style w:type="character" w:customStyle="1" w:styleId="WW8Num24z0">
    <w:name w:val="WW8Num24z0"/>
    <w:uiPriority w:val="99"/>
    <w:rsid w:val="00133AE2"/>
    <w:rPr>
      <w:rFonts w:ascii="Symbol" w:hAnsi="Symbol" w:cs="Symbol" w:hint="default"/>
    </w:rPr>
  </w:style>
  <w:style w:type="character" w:customStyle="1" w:styleId="WW8Num25z0">
    <w:name w:val="WW8Num25z0"/>
    <w:uiPriority w:val="99"/>
    <w:rsid w:val="00133AE2"/>
    <w:rPr>
      <w:rFonts w:ascii="Symbol" w:hAnsi="Symbol" w:cs="Symbol" w:hint="default"/>
      <w:color w:val="auto"/>
    </w:rPr>
  </w:style>
  <w:style w:type="character" w:customStyle="1" w:styleId="WW8Num25z1">
    <w:name w:val="WW8Num25z1"/>
    <w:uiPriority w:val="99"/>
    <w:rsid w:val="00133AE2"/>
    <w:rPr>
      <w:rFonts w:ascii="Courier New" w:hAnsi="Courier New" w:cs="Courier New" w:hint="default"/>
    </w:rPr>
  </w:style>
  <w:style w:type="character" w:customStyle="1" w:styleId="WW8Num26z0">
    <w:name w:val="WW8Num26z0"/>
    <w:uiPriority w:val="99"/>
    <w:rsid w:val="00133AE2"/>
    <w:rPr>
      <w:rFonts w:ascii="Symbol" w:hAnsi="Symbol" w:cs="Symbol" w:hint="default"/>
    </w:rPr>
  </w:style>
  <w:style w:type="character" w:customStyle="1" w:styleId="WW8Num27z0">
    <w:name w:val="WW8Num27z0"/>
    <w:uiPriority w:val="99"/>
    <w:rsid w:val="00133AE2"/>
    <w:rPr>
      <w:rFonts w:ascii="Symbol" w:hAnsi="Symbol" w:cs="Symbol" w:hint="default"/>
      <w:color w:val="000000"/>
    </w:rPr>
  </w:style>
  <w:style w:type="character" w:customStyle="1" w:styleId="WW8Num28z0">
    <w:name w:val="WW8Num28z0"/>
    <w:uiPriority w:val="99"/>
    <w:rsid w:val="00133AE2"/>
    <w:rPr>
      <w:rFonts w:cs="Times New Roman" w:hint="default"/>
      <w:spacing w:val="-6"/>
    </w:rPr>
  </w:style>
  <w:style w:type="character" w:customStyle="1" w:styleId="WW8Num29z0">
    <w:name w:val="WW8Num29z0"/>
    <w:uiPriority w:val="99"/>
    <w:rsid w:val="00133AE2"/>
    <w:rPr>
      <w:rFonts w:ascii="Symbol" w:hAnsi="Symbol" w:cs="Symbol" w:hint="default"/>
      <w:spacing w:val="-6"/>
    </w:rPr>
  </w:style>
  <w:style w:type="character" w:customStyle="1" w:styleId="WW8Num30z0">
    <w:name w:val="WW8Num30z0"/>
    <w:uiPriority w:val="99"/>
    <w:rsid w:val="00133AE2"/>
    <w:rPr>
      <w:rFonts w:ascii="Symbol" w:hAnsi="Symbol" w:cs="Symbol" w:hint="default"/>
      <w:spacing w:val="-6"/>
    </w:rPr>
  </w:style>
  <w:style w:type="character" w:customStyle="1" w:styleId="WW8Num31z0">
    <w:name w:val="WW8Num31z0"/>
    <w:uiPriority w:val="99"/>
    <w:rsid w:val="00133AE2"/>
    <w:rPr>
      <w:rFonts w:ascii="Symbol" w:hAnsi="Symbol" w:cs="Symbol" w:hint="default"/>
      <w:spacing w:val="-6"/>
    </w:rPr>
  </w:style>
  <w:style w:type="character" w:customStyle="1" w:styleId="WW8Num32z0">
    <w:name w:val="WW8Num32z0"/>
    <w:uiPriority w:val="99"/>
    <w:rsid w:val="00133AE2"/>
    <w:rPr>
      <w:rFonts w:ascii="Symbol" w:hAnsi="Symbol" w:cs="Symbol" w:hint="default"/>
    </w:rPr>
  </w:style>
  <w:style w:type="character" w:customStyle="1" w:styleId="WW8Num33z0">
    <w:name w:val="WW8Num33z0"/>
    <w:uiPriority w:val="99"/>
    <w:rsid w:val="00133AE2"/>
    <w:rPr>
      <w:rFonts w:ascii="Symbol" w:hAnsi="Symbol" w:cs="Symbol" w:hint="default"/>
      <w:color w:val="auto"/>
    </w:rPr>
  </w:style>
  <w:style w:type="character" w:customStyle="1" w:styleId="WW8Num34z0">
    <w:name w:val="WW8Num34z0"/>
    <w:uiPriority w:val="99"/>
    <w:rsid w:val="00133AE2"/>
    <w:rPr>
      <w:rFonts w:ascii="Symbol" w:hAnsi="Symbol" w:cs="Symbol" w:hint="default"/>
      <w:spacing w:val="-6"/>
    </w:rPr>
  </w:style>
  <w:style w:type="character" w:customStyle="1" w:styleId="WW8Num35z0">
    <w:name w:val="WW8Num35z0"/>
    <w:uiPriority w:val="99"/>
    <w:rsid w:val="00133AE2"/>
    <w:rPr>
      <w:rFonts w:ascii="Symbol" w:hAnsi="Symbol" w:cs="Symbol" w:hint="default"/>
      <w:spacing w:val="-6"/>
    </w:rPr>
  </w:style>
  <w:style w:type="character" w:customStyle="1" w:styleId="WW8Num36z0">
    <w:name w:val="WW8Num36z0"/>
    <w:uiPriority w:val="99"/>
    <w:rsid w:val="00133AE2"/>
    <w:rPr>
      <w:rFonts w:ascii="Symbol" w:hAnsi="Symbol" w:cs="Symbol" w:hint="default"/>
    </w:rPr>
  </w:style>
  <w:style w:type="character" w:customStyle="1" w:styleId="WW8Num37z0">
    <w:name w:val="WW8Num37z0"/>
    <w:uiPriority w:val="99"/>
    <w:rsid w:val="00133AE2"/>
    <w:rPr>
      <w:rFonts w:ascii="Symbol" w:hAnsi="Symbol" w:cs="Symbol" w:hint="default"/>
    </w:rPr>
  </w:style>
  <w:style w:type="character" w:customStyle="1" w:styleId="WW8Num38z0">
    <w:name w:val="WW8Num38z0"/>
    <w:uiPriority w:val="99"/>
    <w:rsid w:val="00133AE2"/>
    <w:rPr>
      <w:rFonts w:cs="Times New Roman" w:hint="default"/>
      <w:b w:val="0"/>
      <w:bCs w:val="0"/>
      <w:i w:val="0"/>
      <w:iCs w:val="0"/>
      <w:color w:val="000000"/>
      <w:sz w:val="24"/>
      <w:szCs w:val="24"/>
    </w:rPr>
  </w:style>
  <w:style w:type="character" w:customStyle="1" w:styleId="WW8Num39z0">
    <w:name w:val="WW8Num39z0"/>
    <w:uiPriority w:val="99"/>
    <w:rsid w:val="00133AE2"/>
    <w:rPr>
      <w:rFonts w:ascii="Wingdings" w:hAnsi="Wingdings" w:cs="Wingdings" w:hint="default"/>
      <w:color w:val="000000"/>
    </w:rPr>
  </w:style>
  <w:style w:type="character" w:customStyle="1" w:styleId="WW8Num40z0">
    <w:name w:val="WW8Num40z0"/>
    <w:uiPriority w:val="99"/>
    <w:rsid w:val="00133AE2"/>
    <w:rPr>
      <w:rFonts w:ascii="Symbol" w:hAnsi="Symbol" w:cs="Symbol" w:hint="default"/>
      <w:b w:val="0"/>
      <w:i w:val="0"/>
      <w:color w:val="auto"/>
      <w:sz w:val="24"/>
    </w:rPr>
  </w:style>
  <w:style w:type="character" w:customStyle="1" w:styleId="WW8Num41z0">
    <w:name w:val="WW8Num41z0"/>
    <w:uiPriority w:val="99"/>
    <w:rsid w:val="00133AE2"/>
    <w:rPr>
      <w:rFonts w:ascii="Symbol" w:hAnsi="Symbol" w:cs="Symbol" w:hint="default"/>
      <w:spacing w:val="-6"/>
    </w:rPr>
  </w:style>
  <w:style w:type="character" w:customStyle="1" w:styleId="WW8Num41z1">
    <w:name w:val="WW8Num41z1"/>
    <w:uiPriority w:val="99"/>
    <w:rsid w:val="00133AE2"/>
    <w:rPr>
      <w:rFonts w:ascii="Courier New" w:hAnsi="Courier New" w:cs="Courier New" w:hint="default"/>
    </w:rPr>
  </w:style>
  <w:style w:type="character" w:customStyle="1" w:styleId="WW8Num41z2">
    <w:name w:val="WW8Num41z2"/>
    <w:uiPriority w:val="99"/>
    <w:rsid w:val="00133AE2"/>
    <w:rPr>
      <w:rFonts w:ascii="Wingdings" w:hAnsi="Wingdings" w:cs="Wingdings" w:hint="default"/>
    </w:rPr>
  </w:style>
  <w:style w:type="character" w:customStyle="1" w:styleId="WW8Num41z3">
    <w:name w:val="WW8Num41z3"/>
    <w:uiPriority w:val="99"/>
    <w:rsid w:val="00133AE2"/>
  </w:style>
  <w:style w:type="character" w:customStyle="1" w:styleId="WW8Num41z4">
    <w:name w:val="WW8Num41z4"/>
    <w:uiPriority w:val="99"/>
    <w:rsid w:val="00133AE2"/>
  </w:style>
  <w:style w:type="character" w:customStyle="1" w:styleId="WW8Num41z5">
    <w:name w:val="WW8Num41z5"/>
    <w:uiPriority w:val="99"/>
    <w:rsid w:val="00133AE2"/>
  </w:style>
  <w:style w:type="character" w:customStyle="1" w:styleId="WW8Num41z6">
    <w:name w:val="WW8Num41z6"/>
    <w:uiPriority w:val="99"/>
    <w:rsid w:val="00133AE2"/>
  </w:style>
  <w:style w:type="character" w:customStyle="1" w:styleId="WW8Num41z7">
    <w:name w:val="WW8Num41z7"/>
    <w:uiPriority w:val="99"/>
    <w:rsid w:val="00133AE2"/>
  </w:style>
  <w:style w:type="character" w:customStyle="1" w:styleId="WW8Num41z8">
    <w:name w:val="WW8Num41z8"/>
    <w:uiPriority w:val="99"/>
    <w:rsid w:val="00133AE2"/>
  </w:style>
  <w:style w:type="character" w:customStyle="1" w:styleId="31">
    <w:name w:val="Основной шрифт абзаца3"/>
    <w:uiPriority w:val="99"/>
    <w:rsid w:val="00133AE2"/>
  </w:style>
  <w:style w:type="character" w:customStyle="1" w:styleId="WW8Num40z1">
    <w:name w:val="WW8Num40z1"/>
    <w:uiPriority w:val="99"/>
    <w:rsid w:val="00133AE2"/>
    <w:rPr>
      <w:rFonts w:cs="Times New Roman"/>
    </w:rPr>
  </w:style>
  <w:style w:type="character" w:customStyle="1" w:styleId="WW8Num40z2">
    <w:name w:val="WW8Num40z2"/>
    <w:uiPriority w:val="99"/>
    <w:rsid w:val="00133AE2"/>
    <w:rPr>
      <w:rFonts w:ascii="Wingdings" w:hAnsi="Wingdings" w:cs="Wingdings" w:hint="default"/>
    </w:rPr>
  </w:style>
  <w:style w:type="character" w:customStyle="1" w:styleId="21">
    <w:name w:val="Основной шрифт абзаца2"/>
    <w:uiPriority w:val="99"/>
    <w:rsid w:val="00133AE2"/>
  </w:style>
  <w:style w:type="character" w:customStyle="1" w:styleId="WW8Num2z1">
    <w:name w:val="WW8Num2z1"/>
    <w:uiPriority w:val="99"/>
    <w:rsid w:val="00133AE2"/>
    <w:rPr>
      <w:rFonts w:ascii="Courier New" w:hAnsi="Courier New" w:cs="Courier New" w:hint="default"/>
    </w:rPr>
  </w:style>
  <w:style w:type="character" w:customStyle="1" w:styleId="WW8Num2z2">
    <w:name w:val="WW8Num2z2"/>
    <w:uiPriority w:val="99"/>
    <w:rsid w:val="00133AE2"/>
    <w:rPr>
      <w:rFonts w:ascii="Wingdings" w:hAnsi="Wingdings" w:cs="Wingdings" w:hint="default"/>
    </w:rPr>
  </w:style>
  <w:style w:type="character" w:customStyle="1" w:styleId="WW8Num3z1">
    <w:name w:val="WW8Num3z1"/>
    <w:uiPriority w:val="99"/>
    <w:rsid w:val="00133AE2"/>
    <w:rPr>
      <w:rFonts w:ascii="Courier New" w:hAnsi="Courier New" w:cs="Courier New" w:hint="default"/>
    </w:rPr>
  </w:style>
  <w:style w:type="character" w:customStyle="1" w:styleId="WW8Num3z2">
    <w:name w:val="WW8Num3z2"/>
    <w:uiPriority w:val="99"/>
    <w:rsid w:val="00133AE2"/>
    <w:rPr>
      <w:rFonts w:ascii="Wingdings" w:hAnsi="Wingdings" w:cs="Wingdings" w:hint="default"/>
    </w:rPr>
  </w:style>
  <w:style w:type="character" w:customStyle="1" w:styleId="WW8Num4z1">
    <w:name w:val="WW8Num4z1"/>
    <w:uiPriority w:val="99"/>
    <w:rsid w:val="00133AE2"/>
    <w:rPr>
      <w:rFonts w:ascii="Courier New" w:hAnsi="Courier New" w:cs="Courier New" w:hint="default"/>
    </w:rPr>
  </w:style>
  <w:style w:type="character" w:customStyle="1" w:styleId="WW8Num4z2">
    <w:name w:val="WW8Num4z2"/>
    <w:uiPriority w:val="99"/>
    <w:rsid w:val="00133AE2"/>
    <w:rPr>
      <w:rFonts w:ascii="Wingdings" w:hAnsi="Wingdings" w:cs="Wingdings" w:hint="default"/>
    </w:rPr>
  </w:style>
  <w:style w:type="character" w:customStyle="1" w:styleId="WW8Num4z3">
    <w:name w:val="WW8Num4z3"/>
    <w:uiPriority w:val="99"/>
    <w:rsid w:val="00133AE2"/>
    <w:rPr>
      <w:rFonts w:ascii="Symbol" w:hAnsi="Symbol" w:cs="Symbol" w:hint="default"/>
    </w:rPr>
  </w:style>
  <w:style w:type="character" w:customStyle="1" w:styleId="WW8Num5z1">
    <w:name w:val="WW8Num5z1"/>
    <w:uiPriority w:val="99"/>
    <w:rsid w:val="00133AE2"/>
    <w:rPr>
      <w:rFonts w:ascii="Courier New" w:hAnsi="Courier New" w:cs="Courier New" w:hint="default"/>
    </w:rPr>
  </w:style>
  <w:style w:type="character" w:customStyle="1" w:styleId="WW8Num5z2">
    <w:name w:val="WW8Num5z2"/>
    <w:uiPriority w:val="99"/>
    <w:rsid w:val="00133AE2"/>
    <w:rPr>
      <w:rFonts w:ascii="Wingdings" w:hAnsi="Wingdings" w:cs="Wingdings" w:hint="default"/>
    </w:rPr>
  </w:style>
  <w:style w:type="character" w:customStyle="1" w:styleId="WW8Num6z1">
    <w:name w:val="WW8Num6z1"/>
    <w:uiPriority w:val="99"/>
    <w:rsid w:val="00133AE2"/>
    <w:rPr>
      <w:rFonts w:ascii="Courier New" w:hAnsi="Courier New" w:cs="Courier New" w:hint="default"/>
    </w:rPr>
  </w:style>
  <w:style w:type="character" w:customStyle="1" w:styleId="WW8Num6z2">
    <w:name w:val="WW8Num6z2"/>
    <w:uiPriority w:val="99"/>
    <w:rsid w:val="00133AE2"/>
    <w:rPr>
      <w:rFonts w:ascii="Wingdings" w:hAnsi="Wingdings" w:cs="Wingdings" w:hint="default"/>
    </w:rPr>
  </w:style>
  <w:style w:type="character" w:customStyle="1" w:styleId="WW8Num7z1">
    <w:name w:val="WW8Num7z1"/>
    <w:uiPriority w:val="99"/>
    <w:rsid w:val="00133AE2"/>
    <w:rPr>
      <w:rFonts w:ascii="Courier New" w:hAnsi="Courier New" w:cs="Courier New" w:hint="default"/>
    </w:rPr>
  </w:style>
  <w:style w:type="character" w:customStyle="1" w:styleId="WW8Num7z2">
    <w:name w:val="WW8Num7z2"/>
    <w:uiPriority w:val="99"/>
    <w:rsid w:val="00133AE2"/>
    <w:rPr>
      <w:rFonts w:ascii="Wingdings" w:hAnsi="Wingdings" w:cs="Wingdings" w:hint="default"/>
    </w:rPr>
  </w:style>
  <w:style w:type="character" w:customStyle="1" w:styleId="WW8Num8z1">
    <w:name w:val="WW8Num8z1"/>
    <w:uiPriority w:val="99"/>
    <w:rsid w:val="00133AE2"/>
    <w:rPr>
      <w:rFonts w:ascii="Courier New" w:hAnsi="Courier New" w:cs="Courier New" w:hint="default"/>
    </w:rPr>
  </w:style>
  <w:style w:type="character" w:customStyle="1" w:styleId="WW8Num8z2">
    <w:name w:val="WW8Num8z2"/>
    <w:uiPriority w:val="99"/>
    <w:rsid w:val="00133AE2"/>
    <w:rPr>
      <w:rFonts w:ascii="Wingdings" w:hAnsi="Wingdings" w:cs="Wingdings" w:hint="default"/>
    </w:rPr>
  </w:style>
  <w:style w:type="character" w:customStyle="1" w:styleId="WW8Num9z1">
    <w:name w:val="WW8Num9z1"/>
    <w:uiPriority w:val="99"/>
    <w:rsid w:val="00133AE2"/>
    <w:rPr>
      <w:rFonts w:ascii="Courier New" w:hAnsi="Courier New" w:cs="Courier New" w:hint="default"/>
    </w:rPr>
  </w:style>
  <w:style w:type="character" w:customStyle="1" w:styleId="WW8Num9z2">
    <w:name w:val="WW8Num9z2"/>
    <w:uiPriority w:val="99"/>
    <w:rsid w:val="00133AE2"/>
    <w:rPr>
      <w:rFonts w:ascii="Wingdings" w:hAnsi="Wingdings" w:cs="Wingdings" w:hint="default"/>
    </w:rPr>
  </w:style>
  <w:style w:type="character" w:customStyle="1" w:styleId="WW8Num10z1">
    <w:name w:val="WW8Num10z1"/>
    <w:uiPriority w:val="99"/>
    <w:rsid w:val="00133AE2"/>
    <w:rPr>
      <w:rFonts w:ascii="Courier New" w:hAnsi="Courier New" w:cs="Courier New" w:hint="default"/>
    </w:rPr>
  </w:style>
  <w:style w:type="character" w:customStyle="1" w:styleId="WW8Num10z2">
    <w:name w:val="WW8Num10z2"/>
    <w:uiPriority w:val="99"/>
    <w:rsid w:val="00133AE2"/>
    <w:rPr>
      <w:rFonts w:ascii="Wingdings" w:hAnsi="Wingdings" w:cs="Wingdings" w:hint="default"/>
    </w:rPr>
  </w:style>
  <w:style w:type="character" w:customStyle="1" w:styleId="WW8Num11z1">
    <w:name w:val="WW8Num11z1"/>
    <w:uiPriority w:val="99"/>
    <w:rsid w:val="00133AE2"/>
    <w:rPr>
      <w:rFonts w:ascii="Courier New" w:hAnsi="Courier New" w:cs="Courier New" w:hint="default"/>
    </w:rPr>
  </w:style>
  <w:style w:type="character" w:customStyle="1" w:styleId="WW8Num11z2">
    <w:name w:val="WW8Num11z2"/>
    <w:uiPriority w:val="99"/>
    <w:rsid w:val="00133AE2"/>
    <w:rPr>
      <w:rFonts w:ascii="Wingdings" w:hAnsi="Wingdings" w:cs="Wingdings" w:hint="default"/>
    </w:rPr>
  </w:style>
  <w:style w:type="character" w:customStyle="1" w:styleId="WW8Num12z1">
    <w:name w:val="WW8Num12z1"/>
    <w:uiPriority w:val="99"/>
    <w:rsid w:val="00133AE2"/>
    <w:rPr>
      <w:rFonts w:ascii="Courier New" w:hAnsi="Courier New" w:cs="Courier New" w:hint="default"/>
    </w:rPr>
  </w:style>
  <w:style w:type="character" w:customStyle="1" w:styleId="WW8Num12z2">
    <w:name w:val="WW8Num12z2"/>
    <w:uiPriority w:val="99"/>
    <w:rsid w:val="00133AE2"/>
    <w:rPr>
      <w:rFonts w:ascii="Wingdings" w:hAnsi="Wingdings" w:cs="Wingdings" w:hint="default"/>
    </w:rPr>
  </w:style>
  <w:style w:type="character" w:customStyle="1" w:styleId="WW8Num12z3">
    <w:name w:val="WW8Num12z3"/>
    <w:uiPriority w:val="99"/>
    <w:rsid w:val="00133AE2"/>
    <w:rPr>
      <w:rFonts w:ascii="Symbol" w:hAnsi="Symbol" w:cs="Symbol" w:hint="default"/>
    </w:rPr>
  </w:style>
  <w:style w:type="character" w:customStyle="1" w:styleId="WW8Num13z1">
    <w:name w:val="WW8Num13z1"/>
    <w:uiPriority w:val="99"/>
    <w:rsid w:val="00133AE2"/>
    <w:rPr>
      <w:rFonts w:ascii="Courier New" w:hAnsi="Courier New" w:cs="Courier New" w:hint="default"/>
    </w:rPr>
  </w:style>
  <w:style w:type="character" w:customStyle="1" w:styleId="WW8Num13z2">
    <w:name w:val="WW8Num13z2"/>
    <w:uiPriority w:val="99"/>
    <w:rsid w:val="00133AE2"/>
    <w:rPr>
      <w:rFonts w:ascii="Wingdings" w:hAnsi="Wingdings" w:cs="Wingdings" w:hint="default"/>
    </w:rPr>
  </w:style>
  <w:style w:type="character" w:customStyle="1" w:styleId="WW8Num14z1">
    <w:name w:val="WW8Num14z1"/>
    <w:uiPriority w:val="99"/>
    <w:rsid w:val="00133AE2"/>
    <w:rPr>
      <w:rFonts w:ascii="Courier New" w:hAnsi="Courier New" w:cs="Courier New" w:hint="default"/>
    </w:rPr>
  </w:style>
  <w:style w:type="character" w:customStyle="1" w:styleId="WW8Num14z2">
    <w:name w:val="WW8Num14z2"/>
    <w:uiPriority w:val="99"/>
    <w:rsid w:val="00133AE2"/>
    <w:rPr>
      <w:rFonts w:ascii="Wingdings" w:hAnsi="Wingdings" w:cs="Wingdings" w:hint="default"/>
    </w:rPr>
  </w:style>
  <w:style w:type="character" w:customStyle="1" w:styleId="WW8Num15z1">
    <w:name w:val="WW8Num15z1"/>
    <w:uiPriority w:val="99"/>
    <w:rsid w:val="00133AE2"/>
    <w:rPr>
      <w:rFonts w:ascii="Courier New" w:hAnsi="Courier New" w:cs="Courier New" w:hint="default"/>
    </w:rPr>
  </w:style>
  <w:style w:type="character" w:customStyle="1" w:styleId="WW8Num15z2">
    <w:name w:val="WW8Num15z2"/>
    <w:uiPriority w:val="99"/>
    <w:rsid w:val="00133AE2"/>
    <w:rPr>
      <w:rFonts w:ascii="Wingdings" w:hAnsi="Wingdings" w:cs="Wingdings" w:hint="default"/>
    </w:rPr>
  </w:style>
  <w:style w:type="character" w:customStyle="1" w:styleId="WW8Num15z3">
    <w:name w:val="WW8Num15z3"/>
    <w:uiPriority w:val="99"/>
    <w:rsid w:val="00133AE2"/>
    <w:rPr>
      <w:rFonts w:ascii="Symbol" w:hAnsi="Symbol" w:cs="Symbol" w:hint="default"/>
    </w:rPr>
  </w:style>
  <w:style w:type="character" w:customStyle="1" w:styleId="WW8Num16z1">
    <w:name w:val="WW8Num16z1"/>
    <w:uiPriority w:val="99"/>
    <w:rsid w:val="00133AE2"/>
    <w:rPr>
      <w:rFonts w:ascii="Courier New" w:hAnsi="Courier New" w:cs="Courier New" w:hint="default"/>
    </w:rPr>
  </w:style>
  <w:style w:type="character" w:customStyle="1" w:styleId="WW8Num16z2">
    <w:name w:val="WW8Num16z2"/>
    <w:uiPriority w:val="99"/>
    <w:rsid w:val="00133AE2"/>
    <w:rPr>
      <w:rFonts w:ascii="Wingdings" w:hAnsi="Wingdings" w:cs="Wingdings" w:hint="default"/>
    </w:rPr>
  </w:style>
  <w:style w:type="character" w:customStyle="1" w:styleId="WW8Num17z1">
    <w:name w:val="WW8Num17z1"/>
    <w:uiPriority w:val="99"/>
    <w:rsid w:val="00133AE2"/>
    <w:rPr>
      <w:rFonts w:ascii="Courier New" w:hAnsi="Courier New" w:cs="Courier New" w:hint="default"/>
    </w:rPr>
  </w:style>
  <w:style w:type="character" w:customStyle="1" w:styleId="WW8Num17z2">
    <w:name w:val="WW8Num17z2"/>
    <w:uiPriority w:val="99"/>
    <w:rsid w:val="00133AE2"/>
    <w:rPr>
      <w:rFonts w:ascii="Wingdings" w:hAnsi="Wingdings" w:cs="Wingdings" w:hint="default"/>
    </w:rPr>
  </w:style>
  <w:style w:type="character" w:customStyle="1" w:styleId="WW8Num18z1">
    <w:name w:val="WW8Num18z1"/>
    <w:uiPriority w:val="99"/>
    <w:rsid w:val="00133AE2"/>
    <w:rPr>
      <w:rFonts w:ascii="Courier New" w:hAnsi="Courier New" w:cs="Courier New" w:hint="default"/>
    </w:rPr>
  </w:style>
  <w:style w:type="character" w:customStyle="1" w:styleId="WW8Num18z2">
    <w:name w:val="WW8Num18z2"/>
    <w:uiPriority w:val="99"/>
    <w:rsid w:val="00133AE2"/>
    <w:rPr>
      <w:rFonts w:ascii="Wingdings" w:hAnsi="Wingdings" w:cs="Wingdings" w:hint="default"/>
    </w:rPr>
  </w:style>
  <w:style w:type="character" w:customStyle="1" w:styleId="WW8Num19z1">
    <w:name w:val="WW8Num19z1"/>
    <w:uiPriority w:val="99"/>
    <w:rsid w:val="00133AE2"/>
    <w:rPr>
      <w:rFonts w:ascii="Courier New" w:hAnsi="Courier New" w:cs="Courier New" w:hint="default"/>
    </w:rPr>
  </w:style>
  <w:style w:type="character" w:customStyle="1" w:styleId="WW8Num19z2">
    <w:name w:val="WW8Num19z2"/>
    <w:uiPriority w:val="99"/>
    <w:rsid w:val="00133AE2"/>
    <w:rPr>
      <w:rFonts w:ascii="Wingdings" w:hAnsi="Wingdings" w:cs="Wingdings" w:hint="default"/>
    </w:rPr>
  </w:style>
  <w:style w:type="character" w:customStyle="1" w:styleId="WW8Num20z1">
    <w:name w:val="WW8Num20z1"/>
    <w:uiPriority w:val="99"/>
    <w:rsid w:val="00133AE2"/>
    <w:rPr>
      <w:rFonts w:ascii="Courier New" w:hAnsi="Courier New" w:cs="Courier New" w:hint="default"/>
    </w:rPr>
  </w:style>
  <w:style w:type="character" w:customStyle="1" w:styleId="WW8Num20z2">
    <w:name w:val="WW8Num20z2"/>
    <w:uiPriority w:val="99"/>
    <w:rsid w:val="00133AE2"/>
    <w:rPr>
      <w:rFonts w:ascii="Wingdings" w:hAnsi="Wingdings" w:cs="Wingdings" w:hint="default"/>
    </w:rPr>
  </w:style>
  <w:style w:type="character" w:customStyle="1" w:styleId="WW8Num21z1">
    <w:name w:val="WW8Num21z1"/>
    <w:uiPriority w:val="99"/>
    <w:rsid w:val="00133AE2"/>
    <w:rPr>
      <w:rFonts w:cs="Times New Roman"/>
    </w:rPr>
  </w:style>
  <w:style w:type="character" w:customStyle="1" w:styleId="WW8Num22z1">
    <w:name w:val="WW8Num22z1"/>
    <w:uiPriority w:val="99"/>
    <w:rsid w:val="00133AE2"/>
    <w:rPr>
      <w:rFonts w:ascii="Courier New" w:hAnsi="Courier New" w:cs="Courier New" w:hint="default"/>
    </w:rPr>
  </w:style>
  <w:style w:type="character" w:customStyle="1" w:styleId="WW8Num22z2">
    <w:name w:val="WW8Num22z2"/>
    <w:uiPriority w:val="99"/>
    <w:rsid w:val="00133AE2"/>
    <w:rPr>
      <w:rFonts w:ascii="Wingdings" w:hAnsi="Wingdings" w:cs="Wingdings" w:hint="default"/>
    </w:rPr>
  </w:style>
  <w:style w:type="character" w:customStyle="1" w:styleId="WW8Num23z1">
    <w:name w:val="WW8Num23z1"/>
    <w:uiPriority w:val="99"/>
    <w:rsid w:val="00133AE2"/>
    <w:rPr>
      <w:rFonts w:ascii="Courier New" w:hAnsi="Courier New" w:cs="Courier New" w:hint="default"/>
    </w:rPr>
  </w:style>
  <w:style w:type="character" w:customStyle="1" w:styleId="WW8Num23z2">
    <w:name w:val="WW8Num23z2"/>
    <w:uiPriority w:val="99"/>
    <w:rsid w:val="00133AE2"/>
    <w:rPr>
      <w:rFonts w:ascii="Wingdings" w:hAnsi="Wingdings" w:cs="Wingdings" w:hint="default"/>
    </w:rPr>
  </w:style>
  <w:style w:type="character" w:customStyle="1" w:styleId="WW8Num23z3">
    <w:name w:val="WW8Num23z3"/>
    <w:uiPriority w:val="99"/>
    <w:rsid w:val="00133AE2"/>
    <w:rPr>
      <w:rFonts w:ascii="Symbol" w:hAnsi="Symbol" w:cs="Symbol" w:hint="default"/>
    </w:rPr>
  </w:style>
  <w:style w:type="character" w:customStyle="1" w:styleId="WW8Num24z1">
    <w:name w:val="WW8Num24z1"/>
    <w:uiPriority w:val="99"/>
    <w:rsid w:val="00133AE2"/>
    <w:rPr>
      <w:rFonts w:ascii="Courier New" w:hAnsi="Courier New" w:cs="Courier New" w:hint="default"/>
    </w:rPr>
  </w:style>
  <w:style w:type="character" w:customStyle="1" w:styleId="WW8Num24z2">
    <w:name w:val="WW8Num24z2"/>
    <w:uiPriority w:val="99"/>
    <w:rsid w:val="00133AE2"/>
    <w:rPr>
      <w:rFonts w:ascii="Wingdings" w:hAnsi="Wingdings" w:cs="Wingdings" w:hint="default"/>
    </w:rPr>
  </w:style>
  <w:style w:type="character" w:customStyle="1" w:styleId="WW8Num25z2">
    <w:name w:val="WW8Num25z2"/>
    <w:uiPriority w:val="99"/>
    <w:rsid w:val="00133AE2"/>
    <w:rPr>
      <w:rFonts w:ascii="Wingdings" w:hAnsi="Wingdings" w:cs="Wingdings" w:hint="default"/>
    </w:rPr>
  </w:style>
  <w:style w:type="character" w:customStyle="1" w:styleId="WW8Num25z3">
    <w:name w:val="WW8Num25z3"/>
    <w:uiPriority w:val="99"/>
    <w:rsid w:val="00133AE2"/>
    <w:rPr>
      <w:rFonts w:ascii="Symbol" w:hAnsi="Symbol" w:cs="Symbol" w:hint="default"/>
    </w:rPr>
  </w:style>
  <w:style w:type="character" w:customStyle="1" w:styleId="WW8Num26z1">
    <w:name w:val="WW8Num26z1"/>
    <w:uiPriority w:val="99"/>
    <w:rsid w:val="00133AE2"/>
    <w:rPr>
      <w:rFonts w:ascii="Courier New" w:hAnsi="Courier New" w:cs="Courier New" w:hint="default"/>
    </w:rPr>
  </w:style>
  <w:style w:type="character" w:customStyle="1" w:styleId="WW8Num26z2">
    <w:name w:val="WW8Num26z2"/>
    <w:uiPriority w:val="99"/>
    <w:rsid w:val="00133AE2"/>
    <w:rPr>
      <w:rFonts w:ascii="Wingdings" w:hAnsi="Wingdings" w:cs="Wingdings" w:hint="default"/>
    </w:rPr>
  </w:style>
  <w:style w:type="character" w:customStyle="1" w:styleId="WW8Num27z1">
    <w:name w:val="WW8Num27z1"/>
    <w:uiPriority w:val="99"/>
    <w:rsid w:val="00133AE2"/>
    <w:rPr>
      <w:rFonts w:ascii="Courier New" w:hAnsi="Courier New" w:cs="Courier New" w:hint="default"/>
    </w:rPr>
  </w:style>
  <w:style w:type="character" w:customStyle="1" w:styleId="WW8Num27z2">
    <w:name w:val="WW8Num27z2"/>
    <w:uiPriority w:val="99"/>
    <w:rsid w:val="00133AE2"/>
    <w:rPr>
      <w:rFonts w:ascii="Wingdings" w:hAnsi="Wingdings" w:cs="Wingdings" w:hint="default"/>
    </w:rPr>
  </w:style>
  <w:style w:type="character" w:customStyle="1" w:styleId="WW8Num28z1">
    <w:name w:val="WW8Num28z1"/>
    <w:uiPriority w:val="99"/>
    <w:rsid w:val="00133AE2"/>
    <w:rPr>
      <w:rFonts w:cs="Times New Roman" w:hint="default"/>
      <w:b w:val="0"/>
      <w:bCs w:val="0"/>
      <w:sz w:val="28"/>
      <w:szCs w:val="28"/>
    </w:rPr>
  </w:style>
  <w:style w:type="character" w:customStyle="1" w:styleId="WW8Num29z1">
    <w:name w:val="WW8Num29z1"/>
    <w:uiPriority w:val="99"/>
    <w:rsid w:val="00133AE2"/>
    <w:rPr>
      <w:rFonts w:ascii="Courier New" w:hAnsi="Courier New" w:cs="Courier New" w:hint="default"/>
    </w:rPr>
  </w:style>
  <w:style w:type="character" w:customStyle="1" w:styleId="WW8Num29z2">
    <w:name w:val="WW8Num29z2"/>
    <w:uiPriority w:val="99"/>
    <w:rsid w:val="00133AE2"/>
    <w:rPr>
      <w:rFonts w:ascii="Wingdings" w:hAnsi="Wingdings" w:cs="Wingdings" w:hint="default"/>
    </w:rPr>
  </w:style>
  <w:style w:type="character" w:customStyle="1" w:styleId="WW8Num30z1">
    <w:name w:val="WW8Num30z1"/>
    <w:uiPriority w:val="99"/>
    <w:rsid w:val="00133AE2"/>
    <w:rPr>
      <w:rFonts w:ascii="Courier New" w:hAnsi="Courier New" w:cs="Courier New" w:hint="default"/>
    </w:rPr>
  </w:style>
  <w:style w:type="character" w:customStyle="1" w:styleId="WW8Num30z2">
    <w:name w:val="WW8Num30z2"/>
    <w:uiPriority w:val="99"/>
    <w:rsid w:val="00133AE2"/>
    <w:rPr>
      <w:rFonts w:ascii="Wingdings" w:hAnsi="Wingdings" w:cs="Wingdings" w:hint="default"/>
    </w:rPr>
  </w:style>
  <w:style w:type="character" w:customStyle="1" w:styleId="WW8Num31z1">
    <w:name w:val="WW8Num31z1"/>
    <w:uiPriority w:val="99"/>
    <w:rsid w:val="00133AE2"/>
    <w:rPr>
      <w:rFonts w:ascii="Courier New" w:hAnsi="Courier New" w:cs="Courier New" w:hint="default"/>
    </w:rPr>
  </w:style>
  <w:style w:type="character" w:customStyle="1" w:styleId="WW8Num31z2">
    <w:name w:val="WW8Num31z2"/>
    <w:uiPriority w:val="99"/>
    <w:rsid w:val="00133AE2"/>
    <w:rPr>
      <w:rFonts w:ascii="Wingdings" w:hAnsi="Wingdings" w:cs="Wingdings" w:hint="default"/>
    </w:rPr>
  </w:style>
  <w:style w:type="character" w:customStyle="1" w:styleId="WW8Num32z1">
    <w:name w:val="WW8Num32z1"/>
    <w:uiPriority w:val="99"/>
    <w:rsid w:val="00133AE2"/>
    <w:rPr>
      <w:rFonts w:ascii="Courier New" w:hAnsi="Courier New" w:cs="Courier New" w:hint="default"/>
    </w:rPr>
  </w:style>
  <w:style w:type="character" w:customStyle="1" w:styleId="WW8Num32z2">
    <w:name w:val="WW8Num32z2"/>
    <w:uiPriority w:val="99"/>
    <w:rsid w:val="00133AE2"/>
    <w:rPr>
      <w:rFonts w:ascii="Wingdings" w:hAnsi="Wingdings" w:cs="Wingdings" w:hint="default"/>
    </w:rPr>
  </w:style>
  <w:style w:type="character" w:customStyle="1" w:styleId="WW8Num33z1">
    <w:name w:val="WW8Num33z1"/>
    <w:uiPriority w:val="99"/>
    <w:rsid w:val="00133AE2"/>
    <w:rPr>
      <w:rFonts w:ascii="Courier New" w:hAnsi="Courier New" w:cs="Courier New" w:hint="default"/>
    </w:rPr>
  </w:style>
  <w:style w:type="character" w:customStyle="1" w:styleId="WW8Num33z2">
    <w:name w:val="WW8Num33z2"/>
    <w:uiPriority w:val="99"/>
    <w:rsid w:val="00133AE2"/>
    <w:rPr>
      <w:rFonts w:ascii="Wingdings" w:hAnsi="Wingdings" w:cs="Wingdings" w:hint="default"/>
    </w:rPr>
  </w:style>
  <w:style w:type="character" w:customStyle="1" w:styleId="WW8Num33z3">
    <w:name w:val="WW8Num33z3"/>
    <w:uiPriority w:val="99"/>
    <w:rsid w:val="00133AE2"/>
    <w:rPr>
      <w:rFonts w:ascii="Symbol" w:hAnsi="Symbol" w:cs="Symbol" w:hint="default"/>
    </w:rPr>
  </w:style>
  <w:style w:type="character" w:customStyle="1" w:styleId="WW8Num34z2">
    <w:name w:val="WW8Num34z2"/>
    <w:uiPriority w:val="99"/>
    <w:rsid w:val="00133AE2"/>
    <w:rPr>
      <w:rFonts w:ascii="Wingdings" w:hAnsi="Wingdings" w:cs="Wingdings" w:hint="default"/>
    </w:rPr>
  </w:style>
  <w:style w:type="character" w:customStyle="1" w:styleId="WW8Num34z4">
    <w:name w:val="WW8Num34z4"/>
    <w:uiPriority w:val="99"/>
    <w:rsid w:val="00133AE2"/>
    <w:rPr>
      <w:rFonts w:ascii="Courier New" w:hAnsi="Courier New" w:cs="Courier New" w:hint="default"/>
    </w:rPr>
  </w:style>
  <w:style w:type="character" w:customStyle="1" w:styleId="WW8Num35z1">
    <w:name w:val="WW8Num35z1"/>
    <w:uiPriority w:val="99"/>
    <w:rsid w:val="00133AE2"/>
    <w:rPr>
      <w:rFonts w:ascii="Courier New" w:hAnsi="Courier New" w:cs="Courier New" w:hint="default"/>
    </w:rPr>
  </w:style>
  <w:style w:type="character" w:customStyle="1" w:styleId="WW8Num35z2">
    <w:name w:val="WW8Num35z2"/>
    <w:uiPriority w:val="99"/>
    <w:rsid w:val="00133AE2"/>
    <w:rPr>
      <w:rFonts w:ascii="Wingdings" w:hAnsi="Wingdings" w:cs="Wingdings" w:hint="default"/>
    </w:rPr>
  </w:style>
  <w:style w:type="character" w:customStyle="1" w:styleId="WW8Num36z1">
    <w:name w:val="WW8Num36z1"/>
    <w:uiPriority w:val="99"/>
    <w:rsid w:val="00133AE2"/>
    <w:rPr>
      <w:rFonts w:ascii="Courier New" w:hAnsi="Courier New" w:cs="Courier New" w:hint="default"/>
    </w:rPr>
  </w:style>
  <w:style w:type="character" w:customStyle="1" w:styleId="WW8Num36z2">
    <w:name w:val="WW8Num36z2"/>
    <w:uiPriority w:val="99"/>
    <w:rsid w:val="00133AE2"/>
    <w:rPr>
      <w:rFonts w:ascii="Wingdings" w:hAnsi="Wingdings" w:cs="Wingdings" w:hint="default"/>
    </w:rPr>
  </w:style>
  <w:style w:type="character" w:customStyle="1" w:styleId="WW8Num37z1">
    <w:name w:val="WW8Num37z1"/>
    <w:uiPriority w:val="99"/>
    <w:rsid w:val="00133AE2"/>
    <w:rPr>
      <w:rFonts w:ascii="Courier New" w:hAnsi="Courier New" w:cs="Courier New" w:hint="default"/>
    </w:rPr>
  </w:style>
  <w:style w:type="character" w:customStyle="1" w:styleId="WW8Num37z2">
    <w:name w:val="WW8Num37z2"/>
    <w:uiPriority w:val="99"/>
    <w:rsid w:val="00133AE2"/>
    <w:rPr>
      <w:rFonts w:ascii="Wingdings" w:hAnsi="Wingdings" w:cs="Wingdings" w:hint="default"/>
    </w:rPr>
  </w:style>
  <w:style w:type="character" w:customStyle="1" w:styleId="WW8Num38z1">
    <w:name w:val="WW8Num38z1"/>
    <w:uiPriority w:val="99"/>
    <w:rsid w:val="00133AE2"/>
    <w:rPr>
      <w:rFonts w:cs="Times New Roman"/>
    </w:rPr>
  </w:style>
  <w:style w:type="character" w:customStyle="1" w:styleId="WW8Num39z1">
    <w:name w:val="WW8Num39z1"/>
    <w:uiPriority w:val="99"/>
    <w:rsid w:val="00133AE2"/>
    <w:rPr>
      <w:rFonts w:ascii="Courier New" w:hAnsi="Courier New" w:cs="Courier New" w:hint="default"/>
    </w:rPr>
  </w:style>
  <w:style w:type="character" w:customStyle="1" w:styleId="WW8Num39z3">
    <w:name w:val="WW8Num39z3"/>
    <w:uiPriority w:val="99"/>
    <w:rsid w:val="00133AE2"/>
    <w:rPr>
      <w:rFonts w:ascii="Symbol" w:hAnsi="Symbol" w:cs="Symbol" w:hint="default"/>
    </w:rPr>
  </w:style>
  <w:style w:type="character" w:customStyle="1" w:styleId="WW8Num42z0">
    <w:name w:val="WW8Num42z0"/>
    <w:uiPriority w:val="99"/>
    <w:rsid w:val="00133AE2"/>
    <w:rPr>
      <w:rFonts w:cs="Times New Roman"/>
    </w:rPr>
  </w:style>
  <w:style w:type="character" w:customStyle="1" w:styleId="WW8Num43z0">
    <w:name w:val="WW8Num43z0"/>
    <w:uiPriority w:val="99"/>
    <w:rsid w:val="00133AE2"/>
    <w:rPr>
      <w:rFonts w:ascii="Symbol" w:hAnsi="Symbol" w:cs="Symbol" w:hint="default"/>
      <w:spacing w:val="-6"/>
    </w:rPr>
  </w:style>
  <w:style w:type="character" w:customStyle="1" w:styleId="WW8Num43z1">
    <w:name w:val="WW8Num43z1"/>
    <w:uiPriority w:val="99"/>
    <w:rsid w:val="00133AE2"/>
    <w:rPr>
      <w:rFonts w:ascii="Courier New" w:hAnsi="Courier New" w:cs="Courier New" w:hint="default"/>
    </w:rPr>
  </w:style>
  <w:style w:type="character" w:customStyle="1" w:styleId="WW8Num43z2">
    <w:name w:val="WW8Num43z2"/>
    <w:uiPriority w:val="99"/>
    <w:rsid w:val="00133AE2"/>
    <w:rPr>
      <w:rFonts w:ascii="Wingdings" w:hAnsi="Wingdings" w:cs="Wingdings" w:hint="default"/>
    </w:rPr>
  </w:style>
  <w:style w:type="character" w:customStyle="1" w:styleId="WW8Num44z0">
    <w:name w:val="WW8Num44z0"/>
    <w:uiPriority w:val="99"/>
    <w:rsid w:val="00133AE2"/>
    <w:rPr>
      <w:rFonts w:ascii="Symbol" w:hAnsi="Symbol" w:cs="Symbol" w:hint="default"/>
    </w:rPr>
  </w:style>
  <w:style w:type="character" w:customStyle="1" w:styleId="WW8Num44z1">
    <w:name w:val="WW8Num44z1"/>
    <w:uiPriority w:val="99"/>
    <w:rsid w:val="00133AE2"/>
    <w:rPr>
      <w:rFonts w:ascii="Courier New" w:hAnsi="Courier New" w:cs="Courier New" w:hint="default"/>
    </w:rPr>
  </w:style>
  <w:style w:type="character" w:customStyle="1" w:styleId="WW8Num44z2">
    <w:name w:val="WW8Num44z2"/>
    <w:uiPriority w:val="99"/>
    <w:rsid w:val="00133AE2"/>
    <w:rPr>
      <w:rFonts w:ascii="Wingdings" w:hAnsi="Wingdings" w:cs="Wingdings" w:hint="default"/>
    </w:rPr>
  </w:style>
  <w:style w:type="character" w:customStyle="1" w:styleId="13">
    <w:name w:val="Основной шрифт абзаца1"/>
    <w:uiPriority w:val="99"/>
    <w:rsid w:val="00133AE2"/>
  </w:style>
  <w:style w:type="character" w:customStyle="1" w:styleId="14">
    <w:name w:val="Знак Знак14"/>
    <w:uiPriority w:val="99"/>
    <w:rsid w:val="00133AE2"/>
    <w:rPr>
      <w:b/>
      <w:i/>
      <w:sz w:val="24"/>
      <w:lang w:val="ru-RU" w:eastAsia="ar-SA" w:bidi="ar-SA"/>
    </w:rPr>
  </w:style>
  <w:style w:type="character" w:customStyle="1" w:styleId="110">
    <w:name w:val="Знак Знак11"/>
    <w:uiPriority w:val="99"/>
    <w:rsid w:val="00133AE2"/>
    <w:rPr>
      <w:sz w:val="24"/>
      <w:lang w:eastAsia="ar-SA" w:bidi="ar-SA"/>
    </w:rPr>
  </w:style>
  <w:style w:type="character" w:customStyle="1" w:styleId="100">
    <w:name w:val="Знак Знак10"/>
    <w:uiPriority w:val="99"/>
    <w:rsid w:val="00133AE2"/>
    <w:rPr>
      <w:sz w:val="24"/>
      <w:lang w:eastAsia="ar-SA" w:bidi="ar-SA"/>
    </w:rPr>
  </w:style>
  <w:style w:type="character" w:customStyle="1" w:styleId="91">
    <w:name w:val="Знак Знак9"/>
    <w:uiPriority w:val="99"/>
    <w:rsid w:val="00133AE2"/>
    <w:rPr>
      <w:b/>
      <w:sz w:val="24"/>
      <w:lang w:eastAsia="ar-SA" w:bidi="ar-SA"/>
    </w:rPr>
  </w:style>
  <w:style w:type="character" w:customStyle="1" w:styleId="81">
    <w:name w:val="Знак Знак8"/>
    <w:uiPriority w:val="99"/>
    <w:rsid w:val="00133AE2"/>
    <w:rPr>
      <w:b/>
      <w:sz w:val="24"/>
      <w:lang w:eastAsia="ar-SA" w:bidi="ar-SA"/>
    </w:rPr>
  </w:style>
  <w:style w:type="character" w:customStyle="1" w:styleId="61">
    <w:name w:val="Знак Знак6"/>
    <w:uiPriority w:val="99"/>
    <w:rsid w:val="00133AE2"/>
    <w:rPr>
      <w:lang w:val="en-US" w:eastAsia="ar-SA" w:bidi="ar-SA"/>
    </w:rPr>
  </w:style>
  <w:style w:type="character" w:customStyle="1" w:styleId="FontStyle20">
    <w:name w:val="Font Style20"/>
    <w:uiPriority w:val="99"/>
    <w:rsid w:val="00133AE2"/>
    <w:rPr>
      <w:rFonts w:ascii="Times New Roman" w:hAnsi="Times New Roman" w:cs="Times New Roman"/>
      <w:sz w:val="26"/>
    </w:rPr>
  </w:style>
  <w:style w:type="character" w:customStyle="1" w:styleId="ae">
    <w:name w:val="Символ сноски"/>
    <w:uiPriority w:val="99"/>
    <w:rsid w:val="00133AE2"/>
    <w:rPr>
      <w:rFonts w:cs="Times New Roman"/>
      <w:vertAlign w:val="superscript"/>
    </w:rPr>
  </w:style>
  <w:style w:type="character" w:customStyle="1" w:styleId="af">
    <w:name w:val="Цветовое выделение"/>
    <w:uiPriority w:val="99"/>
    <w:rsid w:val="00133AE2"/>
    <w:rPr>
      <w:b/>
      <w:color w:val="000080"/>
    </w:rPr>
  </w:style>
  <w:style w:type="character" w:customStyle="1" w:styleId="130">
    <w:name w:val="Знак Знак13"/>
    <w:uiPriority w:val="99"/>
    <w:rsid w:val="00133AE2"/>
    <w:rPr>
      <w:rFonts w:ascii="Arial" w:hAnsi="Arial" w:cs="Arial"/>
      <w:b/>
      <w:bCs/>
      <w:i/>
      <w:iCs/>
      <w:sz w:val="28"/>
      <w:szCs w:val="28"/>
      <w:lang w:val="ru-RU" w:eastAsia="ar-SA" w:bidi="ar-SA"/>
    </w:rPr>
  </w:style>
  <w:style w:type="character" w:customStyle="1" w:styleId="120">
    <w:name w:val="Знак Знак12"/>
    <w:uiPriority w:val="99"/>
    <w:rsid w:val="00133AE2"/>
    <w:rPr>
      <w:b/>
      <w:i/>
      <w:sz w:val="26"/>
      <w:lang w:eastAsia="ar-SA" w:bidi="ar-SA"/>
    </w:rPr>
  </w:style>
  <w:style w:type="character" w:customStyle="1" w:styleId="TitleChar">
    <w:name w:val="Title Char"/>
    <w:uiPriority w:val="99"/>
    <w:rsid w:val="00133AE2"/>
    <w:rPr>
      <w:rFonts w:ascii="Cambria" w:hAnsi="Cambria" w:cs="Cambria"/>
      <w:b/>
      <w:kern w:val="1"/>
      <w:sz w:val="32"/>
    </w:rPr>
  </w:style>
  <w:style w:type="character" w:customStyle="1" w:styleId="71">
    <w:name w:val="Знак Знак7"/>
    <w:uiPriority w:val="99"/>
    <w:rsid w:val="00133AE2"/>
    <w:rPr>
      <w:rFonts w:ascii="Tahoma" w:hAnsi="Tahoma" w:cs="Tahoma"/>
      <w:sz w:val="16"/>
      <w:lang w:eastAsia="ar-SA" w:bidi="ar-SA"/>
    </w:rPr>
  </w:style>
  <w:style w:type="character" w:customStyle="1" w:styleId="SubtitleChar">
    <w:name w:val="Subtitle Char"/>
    <w:uiPriority w:val="99"/>
    <w:rsid w:val="00133AE2"/>
    <w:rPr>
      <w:rFonts w:ascii="Cambria" w:hAnsi="Cambria" w:cs="Cambria"/>
      <w:sz w:val="24"/>
    </w:rPr>
  </w:style>
  <w:style w:type="character" w:customStyle="1" w:styleId="51">
    <w:name w:val="Знак Знак5"/>
    <w:uiPriority w:val="99"/>
    <w:rsid w:val="00133AE2"/>
    <w:rPr>
      <w:sz w:val="16"/>
      <w:lang w:eastAsia="ar-SA" w:bidi="ar-SA"/>
    </w:rPr>
  </w:style>
  <w:style w:type="character" w:customStyle="1" w:styleId="41">
    <w:name w:val="Знак Знак4"/>
    <w:uiPriority w:val="99"/>
    <w:rsid w:val="00133AE2"/>
    <w:rPr>
      <w:sz w:val="24"/>
      <w:lang w:eastAsia="ar-SA" w:bidi="ar-SA"/>
    </w:rPr>
  </w:style>
  <w:style w:type="character" w:customStyle="1" w:styleId="af0">
    <w:name w:val="МОН Знак"/>
    <w:uiPriority w:val="99"/>
    <w:rsid w:val="00133AE2"/>
    <w:rPr>
      <w:sz w:val="24"/>
      <w:lang w:val="ru-RU" w:eastAsia="ar-SA" w:bidi="ar-SA"/>
    </w:rPr>
  </w:style>
  <w:style w:type="character" w:customStyle="1" w:styleId="apple-style-span">
    <w:name w:val="apple-style-span"/>
    <w:uiPriority w:val="99"/>
    <w:rsid w:val="00133AE2"/>
  </w:style>
  <w:style w:type="character" w:customStyle="1" w:styleId="af1">
    <w:name w:val="Гипертекстовая ссылка"/>
    <w:uiPriority w:val="99"/>
    <w:rsid w:val="00133AE2"/>
    <w:rPr>
      <w:b/>
      <w:color w:val="008000"/>
    </w:rPr>
  </w:style>
  <w:style w:type="character" w:customStyle="1" w:styleId="32">
    <w:name w:val="Знак Знак3"/>
    <w:uiPriority w:val="99"/>
    <w:rsid w:val="00133AE2"/>
    <w:rPr>
      <w:sz w:val="24"/>
      <w:lang w:eastAsia="ar-SA" w:bidi="ar-SA"/>
    </w:rPr>
  </w:style>
  <w:style w:type="character" w:customStyle="1" w:styleId="22">
    <w:name w:val="Знак Знак2"/>
    <w:uiPriority w:val="99"/>
    <w:rsid w:val="00133AE2"/>
    <w:rPr>
      <w:rFonts w:ascii="Calibri" w:hAnsi="Calibri" w:cs="Calibri"/>
      <w:lang w:eastAsia="ar-SA" w:bidi="ar-SA"/>
    </w:rPr>
  </w:style>
  <w:style w:type="character" w:customStyle="1" w:styleId="15">
    <w:name w:val="Знак Знак1"/>
    <w:uiPriority w:val="99"/>
    <w:rsid w:val="00133AE2"/>
    <w:rPr>
      <w:rFonts w:ascii="Calibri" w:hAnsi="Calibri" w:cs="Calibri"/>
      <w:b/>
      <w:lang w:eastAsia="ar-SA" w:bidi="ar-SA"/>
    </w:rPr>
  </w:style>
  <w:style w:type="character" w:styleId="af2">
    <w:name w:val="Strong"/>
    <w:uiPriority w:val="99"/>
    <w:qFormat/>
    <w:rsid w:val="00133AE2"/>
    <w:rPr>
      <w:rFonts w:cs="Times New Roman"/>
      <w:b/>
      <w:bCs/>
    </w:rPr>
  </w:style>
  <w:style w:type="character" w:customStyle="1" w:styleId="23">
    <w:name w:val="Заголовок 2 Знак"/>
    <w:uiPriority w:val="99"/>
    <w:rsid w:val="00133AE2"/>
    <w:rPr>
      <w:sz w:val="24"/>
    </w:rPr>
  </w:style>
  <w:style w:type="character" w:customStyle="1" w:styleId="docaccesstitle1">
    <w:name w:val="docaccess_title1"/>
    <w:uiPriority w:val="99"/>
    <w:rsid w:val="00133AE2"/>
    <w:rPr>
      <w:rFonts w:ascii="Times New Roman" w:hAnsi="Times New Roman" w:cs="Times New Roman" w:hint="default"/>
      <w:sz w:val="28"/>
      <w:szCs w:val="28"/>
    </w:rPr>
  </w:style>
  <w:style w:type="character" w:customStyle="1" w:styleId="docaccessactnever">
    <w:name w:val="docaccess_act_never"/>
    <w:basedOn w:val="13"/>
    <w:uiPriority w:val="99"/>
    <w:rsid w:val="00133AE2"/>
  </w:style>
  <w:style w:type="character" w:customStyle="1" w:styleId="docaccessbase">
    <w:name w:val="docaccess_base"/>
    <w:basedOn w:val="13"/>
    <w:uiPriority w:val="99"/>
    <w:rsid w:val="00133AE2"/>
  </w:style>
  <w:style w:type="character" w:customStyle="1" w:styleId="16">
    <w:name w:val="Знак сноски1"/>
    <w:uiPriority w:val="99"/>
    <w:rsid w:val="00133AE2"/>
    <w:rPr>
      <w:vertAlign w:val="superscript"/>
    </w:rPr>
  </w:style>
  <w:style w:type="character" w:customStyle="1" w:styleId="af3">
    <w:name w:val="Символы концевой сноски"/>
    <w:uiPriority w:val="99"/>
    <w:rsid w:val="00133AE2"/>
    <w:rPr>
      <w:vertAlign w:val="superscript"/>
    </w:rPr>
  </w:style>
  <w:style w:type="character" w:customStyle="1" w:styleId="WW-">
    <w:name w:val="WW-Символы концевой сноски"/>
    <w:uiPriority w:val="99"/>
    <w:rsid w:val="00133AE2"/>
  </w:style>
  <w:style w:type="character" w:customStyle="1" w:styleId="24">
    <w:name w:val="Знак сноски2"/>
    <w:uiPriority w:val="99"/>
    <w:rsid w:val="00133AE2"/>
    <w:rPr>
      <w:vertAlign w:val="superscript"/>
    </w:rPr>
  </w:style>
  <w:style w:type="character" w:customStyle="1" w:styleId="17">
    <w:name w:val="Знак концевой сноски1"/>
    <w:uiPriority w:val="99"/>
    <w:rsid w:val="00133AE2"/>
    <w:rPr>
      <w:vertAlign w:val="superscript"/>
    </w:rPr>
  </w:style>
  <w:style w:type="character" w:customStyle="1" w:styleId="af4">
    <w:name w:val="Верхний колонтитул Знак"/>
    <w:uiPriority w:val="99"/>
    <w:rsid w:val="00133AE2"/>
    <w:rPr>
      <w:sz w:val="24"/>
    </w:rPr>
  </w:style>
  <w:style w:type="character" w:styleId="af5">
    <w:name w:val="footnote reference"/>
    <w:uiPriority w:val="99"/>
    <w:rsid w:val="00133AE2"/>
    <w:rPr>
      <w:vertAlign w:val="superscript"/>
    </w:rPr>
  </w:style>
  <w:style w:type="character" w:styleId="af6">
    <w:name w:val="endnote reference"/>
    <w:uiPriority w:val="99"/>
    <w:rsid w:val="00133AE2"/>
    <w:rPr>
      <w:vertAlign w:val="superscript"/>
    </w:rPr>
  </w:style>
  <w:style w:type="paragraph" w:styleId="af7">
    <w:name w:val="List"/>
    <w:basedOn w:val="a9"/>
    <w:uiPriority w:val="99"/>
    <w:rsid w:val="00133AE2"/>
    <w:pPr>
      <w:suppressAutoHyphens/>
      <w:spacing w:line="240" w:lineRule="auto"/>
    </w:pPr>
    <w:rPr>
      <w:rFonts w:ascii="Times New Roman" w:hAnsi="Times New Roman" w:cs="Mangal"/>
      <w:sz w:val="24"/>
      <w:szCs w:val="20"/>
      <w:lang w:eastAsia="ar-SA"/>
    </w:rPr>
  </w:style>
  <w:style w:type="paragraph" w:customStyle="1" w:styleId="33">
    <w:name w:val="Название3"/>
    <w:basedOn w:val="a"/>
    <w:uiPriority w:val="99"/>
    <w:rsid w:val="00133AE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4">
    <w:name w:val="Указатель3"/>
    <w:basedOn w:val="a"/>
    <w:uiPriority w:val="99"/>
    <w:rsid w:val="00133AE2"/>
    <w:pPr>
      <w:suppressLineNumbers/>
      <w:suppressAutoHyphens/>
      <w:spacing w:after="0" w:line="240" w:lineRule="auto"/>
    </w:pPr>
    <w:rPr>
      <w:rFonts w:ascii="Times New Roman" w:hAnsi="Times New Roman" w:cs="Mangal"/>
      <w:sz w:val="24"/>
      <w:szCs w:val="24"/>
      <w:lang w:eastAsia="ar-SA"/>
    </w:rPr>
  </w:style>
  <w:style w:type="paragraph" w:customStyle="1" w:styleId="25">
    <w:name w:val="Название2"/>
    <w:basedOn w:val="a"/>
    <w:uiPriority w:val="99"/>
    <w:rsid w:val="00133AE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6">
    <w:name w:val="Указатель2"/>
    <w:basedOn w:val="a"/>
    <w:uiPriority w:val="99"/>
    <w:rsid w:val="00133AE2"/>
    <w:pPr>
      <w:suppressLineNumbers/>
      <w:suppressAutoHyphens/>
      <w:spacing w:after="0" w:line="240" w:lineRule="auto"/>
    </w:pPr>
    <w:rPr>
      <w:rFonts w:ascii="Times New Roman" w:hAnsi="Times New Roman" w:cs="Mangal"/>
      <w:sz w:val="24"/>
      <w:szCs w:val="24"/>
      <w:lang w:eastAsia="ar-SA"/>
    </w:rPr>
  </w:style>
  <w:style w:type="paragraph" w:customStyle="1" w:styleId="18">
    <w:name w:val="Название1"/>
    <w:basedOn w:val="a"/>
    <w:uiPriority w:val="99"/>
    <w:rsid w:val="00133AE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9">
    <w:name w:val="Указатель1"/>
    <w:basedOn w:val="a"/>
    <w:uiPriority w:val="99"/>
    <w:rsid w:val="00133AE2"/>
    <w:pPr>
      <w:suppressLineNumbers/>
      <w:suppressAutoHyphens/>
      <w:spacing w:after="0" w:line="240" w:lineRule="auto"/>
    </w:pPr>
    <w:rPr>
      <w:rFonts w:ascii="Times New Roman" w:hAnsi="Times New Roman" w:cs="Mangal"/>
      <w:sz w:val="24"/>
      <w:szCs w:val="24"/>
      <w:lang w:eastAsia="ar-SA"/>
    </w:rPr>
  </w:style>
  <w:style w:type="paragraph" w:styleId="af8">
    <w:name w:val="footer"/>
    <w:basedOn w:val="a"/>
    <w:link w:val="af9"/>
    <w:uiPriority w:val="99"/>
    <w:rsid w:val="00133AE2"/>
    <w:pPr>
      <w:tabs>
        <w:tab w:val="center" w:pos="4677"/>
        <w:tab w:val="right" w:pos="9355"/>
      </w:tabs>
      <w:suppressAutoHyphens/>
      <w:spacing w:after="0" w:line="240" w:lineRule="auto"/>
    </w:pPr>
    <w:rPr>
      <w:rFonts w:ascii="Times New Roman" w:hAnsi="Times New Roman" w:cs="Times New Roman"/>
      <w:sz w:val="24"/>
      <w:szCs w:val="20"/>
      <w:lang w:eastAsia="ar-SA"/>
    </w:rPr>
  </w:style>
  <w:style w:type="paragraph" w:styleId="afa">
    <w:name w:val="Body Text Indent"/>
    <w:basedOn w:val="a"/>
    <w:link w:val="afb"/>
    <w:uiPriority w:val="99"/>
    <w:rsid w:val="00133AE2"/>
    <w:pPr>
      <w:suppressAutoHyphens/>
      <w:spacing w:after="120" w:line="240" w:lineRule="auto"/>
      <w:ind w:left="283"/>
    </w:pPr>
    <w:rPr>
      <w:rFonts w:ascii="Times New Roman" w:hAnsi="Times New Roman" w:cs="Times New Roman"/>
      <w:sz w:val="20"/>
      <w:szCs w:val="20"/>
      <w:lang w:val="en-US" w:eastAsia="ar-SA"/>
    </w:rPr>
  </w:style>
  <w:style w:type="paragraph" w:styleId="afc">
    <w:name w:val="footnote text"/>
    <w:basedOn w:val="a"/>
    <w:link w:val="afd"/>
    <w:uiPriority w:val="99"/>
    <w:rsid w:val="00133AE2"/>
    <w:pPr>
      <w:suppressAutoHyphens/>
      <w:spacing w:after="200" w:line="276" w:lineRule="auto"/>
    </w:pPr>
    <w:rPr>
      <w:sz w:val="20"/>
      <w:szCs w:val="20"/>
      <w:lang w:eastAsia="ar-SA"/>
    </w:rPr>
  </w:style>
  <w:style w:type="paragraph" w:customStyle="1" w:styleId="afe">
    <w:name w:val="Прижатый влево"/>
    <w:basedOn w:val="a"/>
    <w:next w:val="a"/>
    <w:uiPriority w:val="99"/>
    <w:rsid w:val="00133AE2"/>
    <w:pPr>
      <w:widowControl w:val="0"/>
      <w:suppressAutoHyphens/>
      <w:autoSpaceDE w:val="0"/>
      <w:spacing w:after="0" w:line="240" w:lineRule="auto"/>
    </w:pPr>
    <w:rPr>
      <w:rFonts w:ascii="Arial" w:hAnsi="Arial" w:cs="Arial"/>
      <w:sz w:val="24"/>
      <w:szCs w:val="24"/>
      <w:lang w:eastAsia="ar-SA"/>
    </w:rPr>
  </w:style>
  <w:style w:type="paragraph" w:customStyle="1" w:styleId="text">
    <w:name w:val="text"/>
    <w:basedOn w:val="a"/>
    <w:uiPriority w:val="99"/>
    <w:rsid w:val="00133AE2"/>
    <w:pPr>
      <w:suppressAutoHyphens/>
      <w:spacing w:after="0" w:line="240" w:lineRule="auto"/>
    </w:pPr>
    <w:rPr>
      <w:rFonts w:ascii="Verdana" w:hAnsi="Verdana" w:cs="Verdana"/>
      <w:color w:val="000000"/>
      <w:sz w:val="16"/>
      <w:szCs w:val="16"/>
      <w:lang w:eastAsia="ar-SA"/>
    </w:rPr>
  </w:style>
  <w:style w:type="paragraph" w:customStyle="1" w:styleId="310">
    <w:name w:val="Основной текст с отступом 31"/>
    <w:basedOn w:val="a"/>
    <w:uiPriority w:val="99"/>
    <w:rsid w:val="00133AE2"/>
    <w:pPr>
      <w:suppressAutoHyphens/>
      <w:spacing w:after="0" w:line="240" w:lineRule="auto"/>
      <w:ind w:firstLine="709"/>
      <w:jc w:val="both"/>
    </w:pPr>
    <w:rPr>
      <w:rFonts w:ascii="Times New Roman" w:hAnsi="Times New Roman" w:cs="Times New Roman"/>
      <w:sz w:val="16"/>
      <w:szCs w:val="20"/>
      <w:lang w:eastAsia="ar-SA"/>
    </w:rPr>
  </w:style>
  <w:style w:type="paragraph" w:customStyle="1" w:styleId="210">
    <w:name w:val="Основной текст с отступом 21"/>
    <w:basedOn w:val="a"/>
    <w:uiPriority w:val="99"/>
    <w:rsid w:val="00133AE2"/>
    <w:pPr>
      <w:suppressAutoHyphens/>
      <w:spacing w:after="120" w:line="480" w:lineRule="auto"/>
      <w:ind w:left="283"/>
    </w:pPr>
    <w:rPr>
      <w:rFonts w:ascii="Times New Roman" w:hAnsi="Times New Roman" w:cs="Times New Roman"/>
      <w:sz w:val="24"/>
      <w:szCs w:val="20"/>
      <w:lang w:eastAsia="ar-SA"/>
    </w:rPr>
  </w:style>
  <w:style w:type="paragraph" w:customStyle="1" w:styleId="aff">
    <w:name w:val="Знак Знак Знак Знак"/>
    <w:basedOn w:val="a"/>
    <w:uiPriority w:val="99"/>
    <w:rsid w:val="00133AE2"/>
    <w:pPr>
      <w:suppressAutoHyphens/>
      <w:spacing w:line="240" w:lineRule="exact"/>
    </w:pPr>
    <w:rPr>
      <w:rFonts w:ascii="Verdana" w:hAnsi="Verdana" w:cs="Verdana"/>
      <w:sz w:val="20"/>
      <w:szCs w:val="20"/>
      <w:lang w:val="en-US" w:eastAsia="ar-SA"/>
    </w:rPr>
  </w:style>
  <w:style w:type="paragraph" w:customStyle="1" w:styleId="aff0">
    <w:name w:val="МОН"/>
    <w:basedOn w:val="a"/>
    <w:uiPriority w:val="99"/>
    <w:rsid w:val="00133AE2"/>
    <w:pPr>
      <w:suppressAutoHyphens/>
      <w:spacing w:after="0" w:line="360" w:lineRule="auto"/>
      <w:ind w:firstLine="709"/>
      <w:jc w:val="both"/>
    </w:pPr>
    <w:rPr>
      <w:rFonts w:ascii="Times New Roman" w:hAnsi="Times New Roman" w:cs="Times New Roman"/>
      <w:sz w:val="24"/>
      <w:szCs w:val="20"/>
      <w:lang w:eastAsia="ar-SA"/>
    </w:rPr>
  </w:style>
  <w:style w:type="paragraph" w:customStyle="1" w:styleId="111">
    <w:name w:val="Абзац списка11"/>
    <w:basedOn w:val="a"/>
    <w:uiPriority w:val="99"/>
    <w:rsid w:val="00133AE2"/>
    <w:pPr>
      <w:suppressAutoHyphens/>
      <w:spacing w:after="200" w:line="276" w:lineRule="auto"/>
      <w:ind w:left="720"/>
    </w:pPr>
    <w:rPr>
      <w:lang w:eastAsia="ar-SA"/>
    </w:rPr>
  </w:style>
  <w:style w:type="paragraph" w:customStyle="1" w:styleId="Char">
    <w:name w:val="Char Знак"/>
    <w:basedOn w:val="a"/>
    <w:uiPriority w:val="99"/>
    <w:rsid w:val="00133AE2"/>
    <w:pPr>
      <w:suppressAutoHyphens/>
      <w:spacing w:before="280" w:after="280" w:line="240" w:lineRule="auto"/>
    </w:pPr>
    <w:rPr>
      <w:rFonts w:ascii="Tahoma" w:hAnsi="Tahoma" w:cs="Tahoma"/>
      <w:sz w:val="20"/>
      <w:szCs w:val="20"/>
      <w:lang w:val="en-US" w:eastAsia="ar-SA"/>
    </w:rPr>
  </w:style>
  <w:style w:type="paragraph" w:customStyle="1" w:styleId="font5">
    <w:name w:val="font5"/>
    <w:basedOn w:val="a"/>
    <w:uiPriority w:val="99"/>
    <w:rsid w:val="00133AE2"/>
    <w:pPr>
      <w:suppressAutoHyphens/>
      <w:spacing w:before="280" w:after="280" w:line="240" w:lineRule="auto"/>
    </w:pPr>
    <w:rPr>
      <w:color w:val="0070C0"/>
      <w:sz w:val="24"/>
      <w:szCs w:val="24"/>
      <w:lang w:eastAsia="ar-SA"/>
    </w:rPr>
  </w:style>
  <w:style w:type="paragraph" w:customStyle="1" w:styleId="font6">
    <w:name w:val="font6"/>
    <w:basedOn w:val="a"/>
    <w:uiPriority w:val="99"/>
    <w:rsid w:val="00133AE2"/>
    <w:pPr>
      <w:suppressAutoHyphens/>
      <w:spacing w:before="280" w:after="280" w:line="240" w:lineRule="auto"/>
    </w:pPr>
    <w:rPr>
      <w:color w:val="FF0000"/>
      <w:sz w:val="24"/>
      <w:szCs w:val="24"/>
      <w:lang w:eastAsia="ar-SA"/>
    </w:rPr>
  </w:style>
  <w:style w:type="paragraph" w:customStyle="1" w:styleId="xl65">
    <w:name w:val="xl65"/>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color w:val="000000"/>
      <w:sz w:val="24"/>
      <w:szCs w:val="24"/>
      <w:lang w:eastAsia="ar-SA"/>
    </w:rPr>
  </w:style>
  <w:style w:type="paragraph" w:customStyle="1" w:styleId="xl66">
    <w:name w:val="xl66"/>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67">
    <w:name w:val="xl67"/>
    <w:basedOn w:val="a"/>
    <w:uiPriority w:val="99"/>
    <w:rsid w:val="00133AE2"/>
    <w:pPr>
      <w:pBdr>
        <w:top w:val="single" w:sz="4" w:space="0" w:color="000000"/>
        <w:left w:val="single" w:sz="4" w:space="0" w:color="000000"/>
        <w:bottom w:val="single" w:sz="4" w:space="0" w:color="000000"/>
      </w:pBdr>
      <w:suppressAutoHyphens/>
      <w:spacing w:before="280" w:after="280" w:line="240" w:lineRule="auto"/>
      <w:jc w:val="center"/>
      <w:textAlignment w:val="center"/>
    </w:pPr>
    <w:rPr>
      <w:sz w:val="24"/>
      <w:szCs w:val="24"/>
      <w:lang w:eastAsia="ar-SA"/>
    </w:rPr>
  </w:style>
  <w:style w:type="paragraph" w:customStyle="1" w:styleId="xl68">
    <w:name w:val="xl68"/>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69">
    <w:name w:val="xl69"/>
    <w:basedOn w:val="a"/>
    <w:uiPriority w:val="99"/>
    <w:rsid w:val="00133AE2"/>
    <w:pPr>
      <w:pBdr>
        <w:top w:val="single" w:sz="4" w:space="0" w:color="000000"/>
        <w:left w:val="single" w:sz="4" w:space="0" w:color="000000"/>
        <w:bottom w:val="single" w:sz="4" w:space="0" w:color="000000"/>
      </w:pBdr>
      <w:suppressAutoHyphens/>
      <w:spacing w:before="280" w:after="280" w:line="240" w:lineRule="auto"/>
      <w:jc w:val="center"/>
      <w:textAlignment w:val="center"/>
    </w:pPr>
    <w:rPr>
      <w:sz w:val="24"/>
      <w:szCs w:val="24"/>
      <w:lang w:eastAsia="ar-SA"/>
    </w:rPr>
  </w:style>
  <w:style w:type="paragraph" w:customStyle="1" w:styleId="xl70">
    <w:name w:val="xl70"/>
    <w:basedOn w:val="a"/>
    <w:uiPriority w:val="99"/>
    <w:rsid w:val="00133AE2"/>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71">
    <w:name w:val="xl71"/>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72">
    <w:name w:val="xl72"/>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73">
    <w:name w:val="xl73"/>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color w:val="000000"/>
      <w:sz w:val="24"/>
      <w:szCs w:val="24"/>
      <w:lang w:eastAsia="ar-SA"/>
    </w:rPr>
  </w:style>
  <w:style w:type="paragraph" w:customStyle="1" w:styleId="xl74">
    <w:name w:val="xl74"/>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color w:val="000000"/>
      <w:sz w:val="24"/>
      <w:szCs w:val="24"/>
      <w:lang w:eastAsia="ar-SA"/>
    </w:rPr>
  </w:style>
  <w:style w:type="paragraph" w:customStyle="1" w:styleId="xl75">
    <w:name w:val="xl75"/>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xl76">
    <w:name w:val="xl76"/>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color w:val="000000"/>
      <w:sz w:val="24"/>
      <w:szCs w:val="24"/>
      <w:lang w:eastAsia="ar-SA"/>
    </w:rPr>
  </w:style>
  <w:style w:type="paragraph" w:customStyle="1" w:styleId="xl77">
    <w:name w:val="xl77"/>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78">
    <w:name w:val="xl78"/>
    <w:basedOn w:val="a"/>
    <w:uiPriority w:val="99"/>
    <w:rsid w:val="00133AE2"/>
    <w:pPr>
      <w:pBdr>
        <w:top w:val="single" w:sz="4" w:space="0" w:color="000000"/>
        <w:bottom w:val="single" w:sz="4" w:space="0" w:color="000000"/>
        <w:right w:val="single" w:sz="4" w:space="0" w:color="000000"/>
      </w:pBdr>
      <w:suppressAutoHyphens/>
      <w:spacing w:before="280" w:after="280" w:line="240" w:lineRule="auto"/>
      <w:textAlignment w:val="center"/>
    </w:pPr>
    <w:rPr>
      <w:b/>
      <w:bCs/>
      <w:color w:val="000000"/>
      <w:sz w:val="24"/>
      <w:szCs w:val="24"/>
      <w:lang w:eastAsia="ar-SA"/>
    </w:rPr>
  </w:style>
  <w:style w:type="paragraph" w:customStyle="1" w:styleId="xl79">
    <w:name w:val="xl79"/>
    <w:basedOn w:val="a"/>
    <w:uiPriority w:val="99"/>
    <w:rsid w:val="00133AE2"/>
    <w:pPr>
      <w:pBdr>
        <w:top w:val="single" w:sz="4" w:space="0" w:color="000000"/>
        <w:bottom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80">
    <w:name w:val="xl80"/>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xl81">
    <w:name w:val="xl81"/>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sz w:val="24"/>
      <w:szCs w:val="24"/>
      <w:lang w:eastAsia="ar-SA"/>
    </w:rPr>
  </w:style>
  <w:style w:type="paragraph" w:customStyle="1" w:styleId="xl82">
    <w:name w:val="xl82"/>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sz w:val="24"/>
      <w:szCs w:val="24"/>
      <w:lang w:eastAsia="ar-SA"/>
    </w:rPr>
  </w:style>
  <w:style w:type="paragraph" w:customStyle="1" w:styleId="xl83">
    <w:name w:val="xl83"/>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b/>
      <w:bCs/>
      <w:i/>
      <w:iCs/>
      <w:color w:val="000000"/>
      <w:sz w:val="24"/>
      <w:szCs w:val="24"/>
      <w:lang w:eastAsia="ar-SA"/>
    </w:rPr>
  </w:style>
  <w:style w:type="paragraph" w:customStyle="1" w:styleId="xl84">
    <w:name w:val="xl84"/>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b/>
      <w:bCs/>
      <w:i/>
      <w:iCs/>
      <w:sz w:val="24"/>
      <w:szCs w:val="24"/>
      <w:lang w:eastAsia="ar-SA"/>
    </w:rPr>
  </w:style>
  <w:style w:type="paragraph" w:customStyle="1" w:styleId="xl85">
    <w:name w:val="xl85"/>
    <w:basedOn w:val="a"/>
    <w:uiPriority w:val="99"/>
    <w:rsid w:val="00133AE2"/>
    <w:pPr>
      <w:suppressAutoHyphens/>
      <w:spacing w:before="280" w:after="280" w:line="240" w:lineRule="auto"/>
      <w:jc w:val="center"/>
      <w:textAlignment w:val="top"/>
    </w:pPr>
    <w:rPr>
      <w:sz w:val="24"/>
      <w:szCs w:val="24"/>
      <w:lang w:eastAsia="ar-SA"/>
    </w:rPr>
  </w:style>
  <w:style w:type="paragraph" w:customStyle="1" w:styleId="xl86">
    <w:name w:val="xl86"/>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sz w:val="24"/>
      <w:szCs w:val="24"/>
      <w:lang w:eastAsia="ar-SA"/>
    </w:rPr>
  </w:style>
  <w:style w:type="paragraph" w:customStyle="1" w:styleId="xl87">
    <w:name w:val="xl87"/>
    <w:basedOn w:val="a"/>
    <w:uiPriority w:val="99"/>
    <w:rsid w:val="00133AE2"/>
    <w:pPr>
      <w:suppressAutoHyphens/>
      <w:spacing w:before="280" w:after="280" w:line="240" w:lineRule="auto"/>
    </w:pPr>
    <w:rPr>
      <w:sz w:val="24"/>
      <w:szCs w:val="24"/>
      <w:lang w:eastAsia="ar-SA"/>
    </w:rPr>
  </w:style>
  <w:style w:type="paragraph" w:customStyle="1" w:styleId="xl88">
    <w:name w:val="xl88"/>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89">
    <w:name w:val="xl89"/>
    <w:basedOn w:val="a"/>
    <w:uiPriority w:val="99"/>
    <w:rsid w:val="00133AE2"/>
    <w:pPr>
      <w:suppressAutoHyphens/>
      <w:spacing w:before="280" w:after="280" w:line="240" w:lineRule="auto"/>
    </w:pPr>
    <w:rPr>
      <w:sz w:val="24"/>
      <w:szCs w:val="24"/>
      <w:lang w:eastAsia="ar-SA"/>
    </w:rPr>
  </w:style>
  <w:style w:type="paragraph" w:customStyle="1" w:styleId="xl90">
    <w:name w:val="xl90"/>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pPr>
    <w:rPr>
      <w:b/>
      <w:bCs/>
      <w:sz w:val="24"/>
      <w:szCs w:val="24"/>
      <w:lang w:eastAsia="ar-SA"/>
    </w:rPr>
  </w:style>
  <w:style w:type="paragraph" w:customStyle="1" w:styleId="xl91">
    <w:name w:val="xl91"/>
    <w:basedOn w:val="a"/>
    <w:uiPriority w:val="99"/>
    <w:rsid w:val="00133AE2"/>
    <w:pPr>
      <w:suppressAutoHyphens/>
      <w:spacing w:before="280" w:after="280" w:line="240" w:lineRule="auto"/>
      <w:jc w:val="center"/>
      <w:textAlignment w:val="center"/>
    </w:pPr>
    <w:rPr>
      <w:sz w:val="24"/>
      <w:szCs w:val="24"/>
      <w:lang w:eastAsia="ar-SA"/>
    </w:rPr>
  </w:style>
  <w:style w:type="paragraph" w:customStyle="1" w:styleId="xl92">
    <w:name w:val="xl92"/>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3">
    <w:name w:val="xl93"/>
    <w:basedOn w:val="a"/>
    <w:uiPriority w:val="99"/>
    <w:rsid w:val="00133AE2"/>
    <w:pPr>
      <w:pBdr>
        <w:top w:val="single" w:sz="4" w:space="0" w:color="000000"/>
        <w:left w:val="single" w:sz="4" w:space="0" w:color="000000"/>
        <w:bottom w:val="single" w:sz="4" w:space="0" w:color="000000"/>
      </w:pBdr>
      <w:suppressAutoHyphens/>
      <w:spacing w:before="280" w:after="280" w:line="240" w:lineRule="auto"/>
    </w:pPr>
    <w:rPr>
      <w:sz w:val="24"/>
      <w:szCs w:val="24"/>
      <w:lang w:eastAsia="ar-SA"/>
    </w:rPr>
  </w:style>
  <w:style w:type="paragraph" w:customStyle="1" w:styleId="xl94">
    <w:name w:val="xl94"/>
    <w:basedOn w:val="a"/>
    <w:uiPriority w:val="99"/>
    <w:rsid w:val="00133AE2"/>
    <w:pPr>
      <w:pBdr>
        <w:top w:val="single" w:sz="4" w:space="0" w:color="000000"/>
        <w:left w:val="single" w:sz="4" w:space="0" w:color="000000"/>
        <w:bottom w:val="single" w:sz="4" w:space="0" w:color="000000"/>
      </w:pBdr>
      <w:suppressAutoHyphens/>
      <w:spacing w:before="280" w:after="280" w:line="240" w:lineRule="auto"/>
    </w:pPr>
    <w:rPr>
      <w:sz w:val="24"/>
      <w:szCs w:val="24"/>
      <w:lang w:eastAsia="ar-SA"/>
    </w:rPr>
  </w:style>
  <w:style w:type="paragraph" w:customStyle="1" w:styleId="xl95">
    <w:name w:val="xl95"/>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6">
    <w:name w:val="xl96"/>
    <w:basedOn w:val="a"/>
    <w:uiPriority w:val="99"/>
    <w:rsid w:val="00133AE2"/>
    <w:pPr>
      <w:pBdr>
        <w:top w:val="single" w:sz="4" w:space="0" w:color="000000"/>
        <w:left w:val="single" w:sz="4" w:space="0" w:color="000000"/>
        <w:right w:val="single" w:sz="4" w:space="0" w:color="000000"/>
      </w:pBdr>
      <w:suppressAutoHyphens/>
      <w:spacing w:before="280" w:after="280" w:line="240" w:lineRule="auto"/>
      <w:textAlignment w:val="center"/>
    </w:pPr>
    <w:rPr>
      <w:color w:val="000000"/>
      <w:sz w:val="24"/>
      <w:szCs w:val="24"/>
      <w:lang w:eastAsia="ar-SA"/>
    </w:rPr>
  </w:style>
  <w:style w:type="paragraph" w:customStyle="1" w:styleId="xl97">
    <w:name w:val="xl97"/>
    <w:basedOn w:val="a"/>
    <w:uiPriority w:val="99"/>
    <w:rsid w:val="00133AE2"/>
    <w:pPr>
      <w:pBdr>
        <w:top w:val="single" w:sz="4" w:space="0" w:color="000000"/>
        <w:left w:val="single" w:sz="4" w:space="0" w:color="000000"/>
        <w:bottom w:val="single" w:sz="4" w:space="0" w:color="000000"/>
      </w:pBdr>
      <w:suppressAutoHyphens/>
      <w:spacing w:before="280" w:after="280" w:line="240" w:lineRule="auto"/>
    </w:pPr>
    <w:rPr>
      <w:b/>
      <w:bCs/>
      <w:sz w:val="24"/>
      <w:szCs w:val="24"/>
      <w:lang w:eastAsia="ar-SA"/>
    </w:rPr>
  </w:style>
  <w:style w:type="paragraph" w:customStyle="1" w:styleId="xl98">
    <w:name w:val="xl98"/>
    <w:basedOn w:val="a"/>
    <w:uiPriority w:val="99"/>
    <w:rsid w:val="00133AE2"/>
    <w:pPr>
      <w:pBdr>
        <w:top w:val="single" w:sz="4" w:space="0" w:color="000000"/>
        <w:bottom w:val="single" w:sz="4" w:space="0" w:color="000000"/>
        <w:right w:val="single" w:sz="4" w:space="0" w:color="000000"/>
      </w:pBdr>
      <w:suppressAutoHyphens/>
      <w:spacing w:before="280" w:after="280" w:line="240" w:lineRule="auto"/>
    </w:pPr>
    <w:rPr>
      <w:sz w:val="24"/>
      <w:szCs w:val="24"/>
      <w:lang w:eastAsia="ar-SA"/>
    </w:rPr>
  </w:style>
  <w:style w:type="paragraph" w:customStyle="1" w:styleId="xl99">
    <w:name w:val="xl99"/>
    <w:basedOn w:val="a"/>
    <w:uiPriority w:val="99"/>
    <w:rsid w:val="00133AE2"/>
    <w:pPr>
      <w:pBdr>
        <w:top w:val="single" w:sz="4" w:space="0" w:color="000000"/>
        <w:bottom w:val="single" w:sz="4" w:space="0" w:color="000000"/>
        <w:right w:val="single" w:sz="4" w:space="0" w:color="000000"/>
      </w:pBdr>
      <w:suppressAutoHyphens/>
      <w:spacing w:before="280" w:after="280" w:line="240" w:lineRule="auto"/>
    </w:pPr>
    <w:rPr>
      <w:b/>
      <w:bCs/>
      <w:sz w:val="24"/>
      <w:szCs w:val="24"/>
      <w:lang w:eastAsia="ar-SA"/>
    </w:rPr>
  </w:style>
  <w:style w:type="paragraph" w:customStyle="1" w:styleId="xl100">
    <w:name w:val="xl100"/>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sz w:val="24"/>
      <w:szCs w:val="24"/>
      <w:lang w:eastAsia="ar-SA"/>
    </w:rPr>
  </w:style>
  <w:style w:type="paragraph" w:customStyle="1" w:styleId="xl101">
    <w:name w:val="xl101"/>
    <w:basedOn w:val="a"/>
    <w:uiPriority w:val="99"/>
    <w:rsid w:val="00133AE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sz w:val="24"/>
      <w:szCs w:val="24"/>
      <w:lang w:eastAsia="ar-SA"/>
    </w:rPr>
  </w:style>
  <w:style w:type="paragraph" w:customStyle="1" w:styleId="xl102">
    <w:name w:val="xl102"/>
    <w:basedOn w:val="a"/>
    <w:uiPriority w:val="99"/>
    <w:rsid w:val="00133AE2"/>
    <w:pPr>
      <w:pBdr>
        <w:top w:val="single" w:sz="4" w:space="0" w:color="000000"/>
        <w:left w:val="single" w:sz="4" w:space="0" w:color="000000"/>
        <w:bottom w:val="single" w:sz="4" w:space="0" w:color="000000"/>
      </w:pBdr>
      <w:suppressAutoHyphens/>
      <w:spacing w:before="280" w:after="280" w:line="240" w:lineRule="auto"/>
    </w:pPr>
    <w:rPr>
      <w:b/>
      <w:bCs/>
      <w:color w:val="000000"/>
      <w:sz w:val="24"/>
      <w:szCs w:val="24"/>
      <w:lang w:eastAsia="ar-SA"/>
    </w:rPr>
  </w:style>
  <w:style w:type="paragraph" w:customStyle="1" w:styleId="xl103">
    <w:name w:val="xl103"/>
    <w:basedOn w:val="a"/>
    <w:uiPriority w:val="99"/>
    <w:rsid w:val="00133AE2"/>
    <w:pPr>
      <w:pBdr>
        <w:top w:val="single" w:sz="4" w:space="0" w:color="000000"/>
        <w:bottom w:val="single" w:sz="4" w:space="0" w:color="000000"/>
        <w:right w:val="single" w:sz="4" w:space="0" w:color="000000"/>
      </w:pBdr>
      <w:suppressAutoHyphens/>
      <w:spacing w:before="280" w:after="280" w:line="240" w:lineRule="auto"/>
      <w:textAlignment w:val="top"/>
    </w:pPr>
    <w:rPr>
      <w:sz w:val="24"/>
      <w:szCs w:val="24"/>
      <w:lang w:eastAsia="ar-SA"/>
    </w:rPr>
  </w:style>
  <w:style w:type="paragraph" w:customStyle="1" w:styleId="27">
    <w:name w:val="Абзац списка2"/>
    <w:basedOn w:val="a"/>
    <w:uiPriority w:val="99"/>
    <w:rsid w:val="00133AE2"/>
    <w:pPr>
      <w:widowControl w:val="0"/>
      <w:suppressAutoHyphens/>
      <w:autoSpaceDE w:val="0"/>
      <w:spacing w:after="0" w:line="360" w:lineRule="auto"/>
      <w:ind w:left="720" w:firstLine="720"/>
      <w:jc w:val="both"/>
    </w:pPr>
    <w:rPr>
      <w:color w:val="323232"/>
      <w:sz w:val="24"/>
      <w:szCs w:val="24"/>
      <w:lang w:eastAsia="ar-SA"/>
    </w:rPr>
  </w:style>
  <w:style w:type="paragraph" w:customStyle="1" w:styleId="311">
    <w:name w:val="Нумерованный список 31"/>
    <w:basedOn w:val="a"/>
    <w:uiPriority w:val="99"/>
    <w:rsid w:val="00133AE2"/>
    <w:pPr>
      <w:widowControl w:val="0"/>
      <w:tabs>
        <w:tab w:val="left" w:pos="1361"/>
      </w:tabs>
      <w:suppressAutoHyphens/>
      <w:spacing w:before="60" w:after="0" w:line="240" w:lineRule="auto"/>
      <w:ind w:left="1361" w:hanging="794"/>
      <w:jc w:val="both"/>
    </w:pPr>
    <w:rPr>
      <w:rFonts w:ascii="Bookman Old Style" w:hAnsi="Bookman Old Style" w:cs="Bookman Old Style"/>
      <w:sz w:val="24"/>
      <w:szCs w:val="24"/>
      <w:lang w:eastAsia="ar-SA"/>
    </w:rPr>
  </w:style>
  <w:style w:type="paragraph" w:customStyle="1" w:styleId="font7">
    <w:name w:val="font7"/>
    <w:basedOn w:val="a"/>
    <w:uiPriority w:val="99"/>
    <w:rsid w:val="00133AE2"/>
    <w:pPr>
      <w:suppressAutoHyphens/>
      <w:spacing w:before="280" w:after="280" w:line="240" w:lineRule="auto"/>
    </w:pPr>
    <w:rPr>
      <w:color w:val="8DB4E2"/>
      <w:sz w:val="20"/>
      <w:szCs w:val="20"/>
      <w:lang w:eastAsia="ar-SA"/>
    </w:rPr>
  </w:style>
  <w:style w:type="paragraph" w:customStyle="1" w:styleId="xl63">
    <w:name w:val="xl63"/>
    <w:basedOn w:val="a"/>
    <w:uiPriority w:val="99"/>
    <w:rsid w:val="00133AE2"/>
    <w:pPr>
      <w:pBdr>
        <w:bottom w:val="single" w:sz="8" w:space="0" w:color="000000"/>
        <w:right w:val="single" w:sz="8" w:space="0" w:color="000000"/>
      </w:pBdr>
      <w:suppressAutoHyphens/>
      <w:spacing w:before="280" w:after="280" w:line="240" w:lineRule="auto"/>
      <w:textAlignment w:val="top"/>
    </w:pPr>
    <w:rPr>
      <w:sz w:val="20"/>
      <w:szCs w:val="20"/>
      <w:lang w:eastAsia="ar-SA"/>
    </w:rPr>
  </w:style>
  <w:style w:type="paragraph" w:customStyle="1" w:styleId="xl64">
    <w:name w:val="xl64"/>
    <w:basedOn w:val="a"/>
    <w:uiPriority w:val="99"/>
    <w:rsid w:val="00133AE2"/>
    <w:pPr>
      <w:pBdr>
        <w:bottom w:val="single" w:sz="8" w:space="0" w:color="000000"/>
        <w:right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4">
    <w:name w:val="xl104"/>
    <w:basedOn w:val="a"/>
    <w:uiPriority w:val="99"/>
    <w:rsid w:val="00133AE2"/>
    <w:pPr>
      <w:pBdr>
        <w:left w:val="single" w:sz="8" w:space="0" w:color="000000"/>
        <w:bottom w:val="single" w:sz="8" w:space="0" w:color="000000"/>
        <w:right w:val="single" w:sz="8" w:space="0" w:color="000000"/>
      </w:pBdr>
      <w:suppressAutoHyphens/>
      <w:spacing w:before="280" w:after="280" w:line="240" w:lineRule="auto"/>
      <w:textAlignment w:val="top"/>
    </w:pPr>
    <w:rPr>
      <w:color w:val="000000"/>
      <w:sz w:val="20"/>
      <w:szCs w:val="20"/>
      <w:lang w:eastAsia="ar-SA"/>
    </w:rPr>
  </w:style>
  <w:style w:type="paragraph" w:customStyle="1" w:styleId="xl105">
    <w:name w:val="xl105"/>
    <w:basedOn w:val="a"/>
    <w:uiPriority w:val="99"/>
    <w:rsid w:val="00133AE2"/>
    <w:pPr>
      <w:pBdr>
        <w:top w:val="single" w:sz="8" w:space="0" w:color="000000"/>
        <w:left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6">
    <w:name w:val="xl106"/>
    <w:basedOn w:val="a"/>
    <w:uiPriority w:val="99"/>
    <w:rsid w:val="00133AE2"/>
    <w:pPr>
      <w:pBdr>
        <w:top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7">
    <w:name w:val="xl107"/>
    <w:basedOn w:val="a"/>
    <w:uiPriority w:val="99"/>
    <w:rsid w:val="00133AE2"/>
    <w:pPr>
      <w:pBdr>
        <w:top w:val="single" w:sz="8" w:space="0" w:color="000000"/>
        <w:bottom w:val="single" w:sz="8" w:space="0" w:color="000000"/>
        <w:right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08">
    <w:name w:val="xl108"/>
    <w:basedOn w:val="a"/>
    <w:uiPriority w:val="99"/>
    <w:rsid w:val="00133AE2"/>
    <w:pPr>
      <w:pBdr>
        <w:left w:val="single" w:sz="8" w:space="0" w:color="000000"/>
        <w:bottom w:val="single" w:sz="8" w:space="0" w:color="000000"/>
      </w:pBdr>
      <w:suppressAutoHyphens/>
      <w:spacing w:before="280" w:after="280" w:line="240" w:lineRule="auto"/>
      <w:textAlignment w:val="top"/>
    </w:pPr>
    <w:rPr>
      <w:b/>
      <w:bCs/>
      <w:color w:val="000000"/>
      <w:sz w:val="20"/>
      <w:szCs w:val="20"/>
      <w:lang w:eastAsia="ar-SA"/>
    </w:rPr>
  </w:style>
  <w:style w:type="paragraph" w:customStyle="1" w:styleId="xl109">
    <w:name w:val="xl109"/>
    <w:basedOn w:val="a"/>
    <w:uiPriority w:val="99"/>
    <w:rsid w:val="00133AE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sz w:val="20"/>
      <w:szCs w:val="20"/>
      <w:lang w:eastAsia="ar-SA"/>
    </w:rPr>
  </w:style>
  <w:style w:type="paragraph" w:customStyle="1" w:styleId="xl110">
    <w:name w:val="xl110"/>
    <w:basedOn w:val="a"/>
    <w:uiPriority w:val="99"/>
    <w:rsid w:val="00133AE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sz w:val="20"/>
      <w:szCs w:val="20"/>
      <w:lang w:eastAsia="ar-SA"/>
    </w:rPr>
  </w:style>
  <w:style w:type="paragraph" w:customStyle="1" w:styleId="xl111">
    <w:name w:val="xl111"/>
    <w:basedOn w:val="a"/>
    <w:uiPriority w:val="99"/>
    <w:rsid w:val="00133AE2"/>
    <w:pPr>
      <w:pBdr>
        <w:left w:val="single" w:sz="8" w:space="0" w:color="000000"/>
        <w:bottom w:val="single" w:sz="8" w:space="0" w:color="000000"/>
      </w:pBdr>
      <w:suppressAutoHyphens/>
      <w:spacing w:before="280" w:after="280" w:line="240" w:lineRule="auto"/>
      <w:jc w:val="center"/>
      <w:textAlignment w:val="center"/>
    </w:pPr>
    <w:rPr>
      <w:sz w:val="20"/>
      <w:szCs w:val="20"/>
      <w:lang w:eastAsia="ar-SA"/>
    </w:rPr>
  </w:style>
  <w:style w:type="paragraph" w:customStyle="1" w:styleId="xl112">
    <w:name w:val="xl112"/>
    <w:basedOn w:val="a"/>
    <w:uiPriority w:val="99"/>
    <w:rsid w:val="00133AE2"/>
    <w:pPr>
      <w:pBdr>
        <w:bottom w:val="single" w:sz="8" w:space="0" w:color="000000"/>
        <w:right w:val="single" w:sz="8" w:space="0" w:color="000000"/>
      </w:pBdr>
      <w:suppressAutoHyphens/>
      <w:spacing w:before="280" w:after="280" w:line="240" w:lineRule="auto"/>
    </w:pPr>
    <w:rPr>
      <w:sz w:val="20"/>
      <w:szCs w:val="20"/>
      <w:lang w:eastAsia="ar-SA"/>
    </w:rPr>
  </w:style>
  <w:style w:type="paragraph" w:customStyle="1" w:styleId="xl113">
    <w:name w:val="xl113"/>
    <w:basedOn w:val="a"/>
    <w:uiPriority w:val="99"/>
    <w:rsid w:val="00133AE2"/>
    <w:pPr>
      <w:pBdr>
        <w:left w:val="single" w:sz="8" w:space="0" w:color="000000"/>
        <w:bottom w:val="single" w:sz="8" w:space="0" w:color="000000"/>
      </w:pBdr>
      <w:suppressAutoHyphens/>
      <w:spacing w:before="280" w:after="280" w:line="240" w:lineRule="auto"/>
      <w:jc w:val="center"/>
      <w:textAlignment w:val="top"/>
    </w:pPr>
    <w:rPr>
      <w:color w:val="000000"/>
      <w:sz w:val="20"/>
      <w:szCs w:val="20"/>
      <w:lang w:eastAsia="ar-SA"/>
    </w:rPr>
  </w:style>
  <w:style w:type="paragraph" w:customStyle="1" w:styleId="xl114">
    <w:name w:val="xl114"/>
    <w:basedOn w:val="a"/>
    <w:uiPriority w:val="99"/>
    <w:rsid w:val="00133AE2"/>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sz w:val="20"/>
      <w:szCs w:val="20"/>
      <w:lang w:eastAsia="ar-SA"/>
    </w:rPr>
  </w:style>
  <w:style w:type="paragraph" w:styleId="aff1">
    <w:name w:val="Normal (Web)"/>
    <w:basedOn w:val="a"/>
    <w:uiPriority w:val="99"/>
    <w:rsid w:val="00133AE2"/>
    <w:pPr>
      <w:suppressAutoHyphens/>
      <w:spacing w:before="30" w:after="30" w:line="240" w:lineRule="auto"/>
    </w:pPr>
    <w:rPr>
      <w:rFonts w:ascii="Arial" w:hAnsi="Arial" w:cs="Arial"/>
      <w:color w:val="332E2D"/>
      <w:spacing w:val="2"/>
      <w:sz w:val="24"/>
      <w:szCs w:val="24"/>
      <w:lang w:eastAsia="ar-SA"/>
    </w:rPr>
  </w:style>
  <w:style w:type="paragraph" w:customStyle="1" w:styleId="1a">
    <w:name w:val="Текст примечания1"/>
    <w:basedOn w:val="a"/>
    <w:uiPriority w:val="99"/>
    <w:rsid w:val="00133AE2"/>
    <w:pPr>
      <w:suppressAutoHyphens/>
      <w:spacing w:after="200" w:line="240" w:lineRule="auto"/>
    </w:pPr>
    <w:rPr>
      <w:sz w:val="20"/>
      <w:szCs w:val="20"/>
      <w:lang w:eastAsia="ar-SA"/>
    </w:rPr>
  </w:style>
  <w:style w:type="paragraph" w:styleId="aff2">
    <w:name w:val="annotation text"/>
    <w:basedOn w:val="a"/>
    <w:link w:val="aff3"/>
    <w:uiPriority w:val="99"/>
    <w:semiHidden/>
    <w:rsid w:val="00133AE2"/>
    <w:pPr>
      <w:spacing w:after="0" w:line="240" w:lineRule="auto"/>
    </w:pPr>
    <w:rPr>
      <w:rFonts w:cs="Times New Roman"/>
      <w:sz w:val="20"/>
      <w:szCs w:val="20"/>
      <w:lang w:eastAsia="ru-RU"/>
    </w:rPr>
  </w:style>
  <w:style w:type="character" w:customStyle="1" w:styleId="aff3">
    <w:name w:val="Текст примечания Знак"/>
    <w:link w:val="aff2"/>
    <w:uiPriority w:val="99"/>
    <w:semiHidden/>
    <w:rsid w:val="00133AE2"/>
    <w:rPr>
      <w:rFonts w:ascii="Calibri" w:hAnsi="Calibri"/>
      <w:lang w:val="ru-RU" w:eastAsia="ru-RU" w:bidi="ar-SA"/>
    </w:rPr>
  </w:style>
  <w:style w:type="paragraph" w:styleId="aff4">
    <w:name w:val="annotation subject"/>
    <w:basedOn w:val="1a"/>
    <w:next w:val="1a"/>
    <w:link w:val="aff5"/>
    <w:uiPriority w:val="99"/>
    <w:rsid w:val="00133AE2"/>
    <w:rPr>
      <w:b/>
    </w:rPr>
  </w:style>
  <w:style w:type="paragraph" w:customStyle="1" w:styleId="312">
    <w:name w:val="Основной текст 31"/>
    <w:basedOn w:val="a"/>
    <w:uiPriority w:val="99"/>
    <w:rsid w:val="00133AE2"/>
    <w:pPr>
      <w:suppressAutoHyphens/>
      <w:spacing w:after="0" w:line="240" w:lineRule="auto"/>
      <w:jc w:val="both"/>
    </w:pPr>
    <w:rPr>
      <w:sz w:val="24"/>
      <w:szCs w:val="24"/>
      <w:lang w:eastAsia="ar-SA"/>
    </w:rPr>
  </w:style>
  <w:style w:type="paragraph" w:customStyle="1" w:styleId="Default">
    <w:name w:val="Default"/>
    <w:uiPriority w:val="99"/>
    <w:rsid w:val="00133AE2"/>
    <w:pPr>
      <w:suppressAutoHyphens/>
      <w:autoSpaceDE w:val="0"/>
    </w:pPr>
    <w:rPr>
      <w:color w:val="000000"/>
      <w:sz w:val="24"/>
      <w:szCs w:val="24"/>
      <w:lang w:eastAsia="ar-SA"/>
    </w:rPr>
  </w:style>
  <w:style w:type="paragraph" w:styleId="35">
    <w:name w:val="toc 3"/>
    <w:basedOn w:val="19"/>
    <w:uiPriority w:val="99"/>
    <w:rsid w:val="00133AE2"/>
    <w:pPr>
      <w:tabs>
        <w:tab w:val="right" w:leader="dot" w:pos="9072"/>
      </w:tabs>
      <w:ind w:left="566"/>
    </w:pPr>
  </w:style>
  <w:style w:type="paragraph" w:styleId="42">
    <w:name w:val="toc 4"/>
    <w:basedOn w:val="19"/>
    <w:uiPriority w:val="99"/>
    <w:rsid w:val="00133AE2"/>
    <w:pPr>
      <w:tabs>
        <w:tab w:val="right" w:leader="dot" w:pos="8789"/>
      </w:tabs>
      <w:ind w:left="849"/>
    </w:pPr>
  </w:style>
  <w:style w:type="paragraph" w:styleId="52">
    <w:name w:val="toc 5"/>
    <w:basedOn w:val="19"/>
    <w:uiPriority w:val="99"/>
    <w:rsid w:val="00133AE2"/>
    <w:pPr>
      <w:tabs>
        <w:tab w:val="right" w:leader="dot" w:pos="8506"/>
      </w:tabs>
      <w:ind w:left="1132"/>
    </w:pPr>
  </w:style>
  <w:style w:type="paragraph" w:styleId="62">
    <w:name w:val="toc 6"/>
    <w:basedOn w:val="19"/>
    <w:uiPriority w:val="99"/>
    <w:rsid w:val="00133AE2"/>
    <w:pPr>
      <w:tabs>
        <w:tab w:val="right" w:leader="dot" w:pos="8223"/>
      </w:tabs>
      <w:ind w:left="1415"/>
    </w:pPr>
  </w:style>
  <w:style w:type="paragraph" w:styleId="72">
    <w:name w:val="toc 7"/>
    <w:basedOn w:val="19"/>
    <w:uiPriority w:val="99"/>
    <w:rsid w:val="00133AE2"/>
    <w:pPr>
      <w:tabs>
        <w:tab w:val="right" w:leader="dot" w:pos="7940"/>
      </w:tabs>
      <w:ind w:left="1698"/>
    </w:pPr>
  </w:style>
  <w:style w:type="paragraph" w:styleId="82">
    <w:name w:val="toc 8"/>
    <w:basedOn w:val="19"/>
    <w:uiPriority w:val="99"/>
    <w:rsid w:val="00133AE2"/>
    <w:pPr>
      <w:tabs>
        <w:tab w:val="right" w:leader="dot" w:pos="7657"/>
      </w:tabs>
      <w:ind w:left="1981"/>
    </w:pPr>
  </w:style>
  <w:style w:type="paragraph" w:styleId="92">
    <w:name w:val="toc 9"/>
    <w:basedOn w:val="19"/>
    <w:uiPriority w:val="99"/>
    <w:rsid w:val="00133AE2"/>
    <w:pPr>
      <w:tabs>
        <w:tab w:val="right" w:leader="dot" w:pos="7374"/>
      </w:tabs>
      <w:ind w:left="2264"/>
    </w:pPr>
  </w:style>
  <w:style w:type="paragraph" w:customStyle="1" w:styleId="101">
    <w:name w:val="Оглавление 10"/>
    <w:basedOn w:val="19"/>
    <w:uiPriority w:val="99"/>
    <w:rsid w:val="00133AE2"/>
    <w:pPr>
      <w:tabs>
        <w:tab w:val="right" w:leader="dot" w:pos="7091"/>
      </w:tabs>
      <w:ind w:left="2547"/>
    </w:pPr>
  </w:style>
  <w:style w:type="paragraph" w:customStyle="1" w:styleId="aff6">
    <w:name w:val="Содержимое таблицы"/>
    <w:basedOn w:val="a"/>
    <w:uiPriority w:val="99"/>
    <w:rsid w:val="00133AE2"/>
    <w:pPr>
      <w:suppressLineNumbers/>
      <w:suppressAutoHyphens/>
      <w:spacing w:after="0" w:line="240" w:lineRule="auto"/>
    </w:pPr>
    <w:rPr>
      <w:rFonts w:ascii="Times New Roman" w:hAnsi="Times New Roman" w:cs="Times New Roman"/>
      <w:sz w:val="24"/>
      <w:szCs w:val="24"/>
      <w:lang w:eastAsia="ar-SA"/>
    </w:rPr>
  </w:style>
  <w:style w:type="paragraph" w:customStyle="1" w:styleId="aff7">
    <w:name w:val="Заголовок таблицы"/>
    <w:basedOn w:val="aff6"/>
    <w:uiPriority w:val="99"/>
    <w:rsid w:val="00133AE2"/>
    <w:pPr>
      <w:jc w:val="center"/>
    </w:pPr>
    <w:rPr>
      <w:b/>
      <w:bCs/>
    </w:rPr>
  </w:style>
  <w:style w:type="paragraph" w:customStyle="1" w:styleId="aff8">
    <w:name w:val="Содержимое врезки"/>
    <w:basedOn w:val="a9"/>
    <w:uiPriority w:val="99"/>
    <w:rsid w:val="00133AE2"/>
    <w:pPr>
      <w:suppressAutoHyphens/>
      <w:spacing w:line="240" w:lineRule="auto"/>
    </w:pPr>
    <w:rPr>
      <w:rFonts w:ascii="Times New Roman" w:hAnsi="Times New Roman" w:cs="Times New Roman"/>
      <w:sz w:val="24"/>
      <w:szCs w:val="20"/>
      <w:lang w:eastAsia="ar-SA"/>
    </w:rPr>
  </w:style>
  <w:style w:type="paragraph" w:styleId="aff9">
    <w:name w:val="endnote text"/>
    <w:basedOn w:val="a"/>
    <w:link w:val="affa"/>
    <w:uiPriority w:val="99"/>
    <w:semiHidden/>
    <w:unhideWhenUsed/>
    <w:rsid w:val="00133AE2"/>
    <w:pPr>
      <w:suppressAutoHyphens/>
      <w:spacing w:after="0" w:line="240" w:lineRule="auto"/>
    </w:pPr>
    <w:rPr>
      <w:rFonts w:cs="Times New Roman"/>
      <w:sz w:val="20"/>
      <w:szCs w:val="20"/>
      <w:lang w:eastAsia="ar-SA"/>
    </w:rPr>
  </w:style>
  <w:style w:type="character" w:customStyle="1" w:styleId="affa">
    <w:name w:val="Текст концевой сноски Знак"/>
    <w:link w:val="aff9"/>
    <w:uiPriority w:val="99"/>
    <w:semiHidden/>
    <w:rsid w:val="00133AE2"/>
    <w:rPr>
      <w:rFonts w:ascii="Calibri" w:hAnsi="Calibri"/>
      <w:lang w:val="ru-RU" w:eastAsia="ar-SA" w:bidi="ar-SA"/>
    </w:rPr>
  </w:style>
  <w:style w:type="character" w:customStyle="1" w:styleId="140">
    <w:name w:val="Знак Знак14"/>
    <w:uiPriority w:val="99"/>
    <w:rsid w:val="00133AE2"/>
    <w:rPr>
      <w:b/>
      <w:i/>
      <w:sz w:val="24"/>
      <w:lang w:val="ru-RU" w:eastAsia="ar-SA" w:bidi="ar-SA"/>
    </w:rPr>
  </w:style>
  <w:style w:type="character" w:customStyle="1" w:styleId="112">
    <w:name w:val="Знак Знак11"/>
    <w:uiPriority w:val="99"/>
    <w:rsid w:val="00133AE2"/>
    <w:rPr>
      <w:sz w:val="24"/>
      <w:lang w:eastAsia="ar-SA" w:bidi="ar-SA"/>
    </w:rPr>
  </w:style>
  <w:style w:type="character" w:customStyle="1" w:styleId="102">
    <w:name w:val="Знак Знак10"/>
    <w:uiPriority w:val="99"/>
    <w:rsid w:val="00133AE2"/>
    <w:rPr>
      <w:sz w:val="24"/>
      <w:lang w:eastAsia="ar-SA" w:bidi="ar-SA"/>
    </w:rPr>
  </w:style>
  <w:style w:type="character" w:customStyle="1" w:styleId="93">
    <w:name w:val="Знак Знак9"/>
    <w:uiPriority w:val="99"/>
    <w:rsid w:val="00133AE2"/>
    <w:rPr>
      <w:b/>
      <w:sz w:val="24"/>
      <w:lang w:eastAsia="ar-SA" w:bidi="ar-SA"/>
    </w:rPr>
  </w:style>
  <w:style w:type="character" w:customStyle="1" w:styleId="83">
    <w:name w:val="Знак Знак8"/>
    <w:uiPriority w:val="99"/>
    <w:rsid w:val="00133AE2"/>
    <w:rPr>
      <w:b/>
      <w:sz w:val="24"/>
      <w:lang w:eastAsia="ar-SA" w:bidi="ar-SA"/>
    </w:rPr>
  </w:style>
  <w:style w:type="character" w:customStyle="1" w:styleId="63">
    <w:name w:val="Знак Знак6"/>
    <w:uiPriority w:val="99"/>
    <w:rsid w:val="00133AE2"/>
    <w:rPr>
      <w:lang w:val="en-US" w:eastAsia="ar-SA" w:bidi="ar-SA"/>
    </w:rPr>
  </w:style>
  <w:style w:type="character" w:customStyle="1" w:styleId="affb">
    <w:name w:val="Знак Знак"/>
    <w:uiPriority w:val="99"/>
    <w:rsid w:val="00133AE2"/>
    <w:rPr>
      <w:rFonts w:ascii="Calibri" w:hAnsi="Calibri"/>
      <w:lang w:eastAsia="ar-SA" w:bidi="ar-SA"/>
    </w:rPr>
  </w:style>
  <w:style w:type="character" w:customStyle="1" w:styleId="131">
    <w:name w:val="Знак Знак13"/>
    <w:uiPriority w:val="99"/>
    <w:rsid w:val="00133AE2"/>
    <w:rPr>
      <w:rFonts w:ascii="Arial" w:hAnsi="Arial"/>
      <w:b/>
      <w:i/>
      <w:sz w:val="28"/>
      <w:lang w:val="ru-RU" w:eastAsia="ar-SA" w:bidi="ar-SA"/>
    </w:rPr>
  </w:style>
  <w:style w:type="character" w:customStyle="1" w:styleId="121">
    <w:name w:val="Знак Знак12"/>
    <w:uiPriority w:val="99"/>
    <w:rsid w:val="00133AE2"/>
    <w:rPr>
      <w:b/>
      <w:i/>
      <w:sz w:val="26"/>
      <w:lang w:eastAsia="ar-SA" w:bidi="ar-SA"/>
    </w:rPr>
  </w:style>
  <w:style w:type="character" w:customStyle="1" w:styleId="73">
    <w:name w:val="Знак Знак7"/>
    <w:uiPriority w:val="99"/>
    <w:rsid w:val="00133AE2"/>
    <w:rPr>
      <w:rFonts w:ascii="Tahoma" w:hAnsi="Tahoma"/>
      <w:sz w:val="16"/>
      <w:lang w:eastAsia="ar-SA" w:bidi="ar-SA"/>
    </w:rPr>
  </w:style>
  <w:style w:type="character" w:customStyle="1" w:styleId="53">
    <w:name w:val="Знак Знак5"/>
    <w:uiPriority w:val="99"/>
    <w:rsid w:val="00133AE2"/>
    <w:rPr>
      <w:sz w:val="16"/>
      <w:lang w:eastAsia="ar-SA" w:bidi="ar-SA"/>
    </w:rPr>
  </w:style>
  <w:style w:type="character" w:customStyle="1" w:styleId="43">
    <w:name w:val="Знак Знак4"/>
    <w:uiPriority w:val="99"/>
    <w:rsid w:val="00133AE2"/>
    <w:rPr>
      <w:sz w:val="24"/>
      <w:lang w:eastAsia="ar-SA" w:bidi="ar-SA"/>
    </w:rPr>
  </w:style>
  <w:style w:type="character" w:customStyle="1" w:styleId="36">
    <w:name w:val="Знак Знак3"/>
    <w:uiPriority w:val="99"/>
    <w:rsid w:val="00133AE2"/>
    <w:rPr>
      <w:sz w:val="24"/>
      <w:lang w:eastAsia="ar-SA" w:bidi="ar-SA"/>
    </w:rPr>
  </w:style>
  <w:style w:type="character" w:customStyle="1" w:styleId="28">
    <w:name w:val="Знак Знак2"/>
    <w:uiPriority w:val="99"/>
    <w:rsid w:val="00133AE2"/>
    <w:rPr>
      <w:rFonts w:ascii="Calibri" w:hAnsi="Calibri"/>
      <w:lang w:eastAsia="ar-SA" w:bidi="ar-SA"/>
    </w:rPr>
  </w:style>
  <w:style w:type="character" w:customStyle="1" w:styleId="1b">
    <w:name w:val="Знак Знак1"/>
    <w:uiPriority w:val="99"/>
    <w:rsid w:val="00133AE2"/>
    <w:rPr>
      <w:rFonts w:ascii="Calibri" w:hAnsi="Calibri"/>
      <w:b/>
      <w:lang w:eastAsia="ar-SA" w:bidi="ar-SA"/>
    </w:rPr>
  </w:style>
  <w:style w:type="paragraph" w:customStyle="1" w:styleId="113">
    <w:name w:val="Название11"/>
    <w:basedOn w:val="a"/>
    <w:uiPriority w:val="99"/>
    <w:rsid w:val="00133AE2"/>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29">
    <w:name w:val="Абзац списка2"/>
    <w:basedOn w:val="a"/>
    <w:uiPriority w:val="99"/>
    <w:rsid w:val="00133AE2"/>
    <w:pPr>
      <w:widowControl w:val="0"/>
      <w:suppressAutoHyphens/>
      <w:autoSpaceDE w:val="0"/>
      <w:spacing w:after="0" w:line="360" w:lineRule="auto"/>
      <w:ind w:left="720" w:firstLine="720"/>
      <w:jc w:val="both"/>
    </w:pPr>
    <w:rPr>
      <w:color w:val="323232"/>
      <w:sz w:val="24"/>
      <w:szCs w:val="24"/>
      <w:lang w:eastAsia="ar-SA"/>
    </w:rPr>
  </w:style>
  <w:style w:type="character" w:customStyle="1" w:styleId="150">
    <w:name w:val="Знак Знак15"/>
    <w:uiPriority w:val="99"/>
    <w:rsid w:val="00133AE2"/>
    <w:rPr>
      <w:rFonts w:ascii="Calibri" w:hAnsi="Calibri"/>
      <w:lang w:eastAsia="ar-SA" w:bidi="ar-SA"/>
    </w:rPr>
  </w:style>
  <w:style w:type="table" w:styleId="affc">
    <w:name w:val="Table Grid"/>
    <w:basedOn w:val="a1"/>
    <w:uiPriority w:val="99"/>
    <w:rsid w:val="0013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133AE2"/>
    <w:rPr>
      <w:rFonts w:ascii="Arial" w:hAnsi="Arial"/>
      <w:b/>
      <w:bCs/>
      <w:sz w:val="26"/>
      <w:szCs w:val="26"/>
      <w:lang w:bidi="ar-SA"/>
    </w:rPr>
  </w:style>
  <w:style w:type="character" w:customStyle="1" w:styleId="40">
    <w:name w:val="Заголовок 4 Знак"/>
    <w:link w:val="4"/>
    <w:uiPriority w:val="99"/>
    <w:rsid w:val="00133AE2"/>
    <w:rPr>
      <w:b/>
      <w:bCs/>
      <w:sz w:val="28"/>
      <w:szCs w:val="28"/>
      <w:lang w:bidi="ar-SA"/>
    </w:rPr>
  </w:style>
  <w:style w:type="character" w:customStyle="1" w:styleId="60">
    <w:name w:val="Заголовок 6 Знак"/>
    <w:link w:val="6"/>
    <w:uiPriority w:val="99"/>
    <w:rsid w:val="00133AE2"/>
    <w:rPr>
      <w:b/>
      <w:bCs/>
      <w:sz w:val="22"/>
      <w:szCs w:val="22"/>
      <w:lang w:bidi="ar-SA"/>
    </w:rPr>
  </w:style>
  <w:style w:type="character" w:customStyle="1" w:styleId="70">
    <w:name w:val="Заголовок 7 Знак"/>
    <w:link w:val="7"/>
    <w:uiPriority w:val="99"/>
    <w:rsid w:val="00133AE2"/>
    <w:rPr>
      <w:sz w:val="24"/>
      <w:szCs w:val="24"/>
      <w:lang w:bidi="ar-SA"/>
    </w:rPr>
  </w:style>
  <w:style w:type="character" w:customStyle="1" w:styleId="80">
    <w:name w:val="Заголовок 8 Знак"/>
    <w:link w:val="8"/>
    <w:uiPriority w:val="99"/>
    <w:rsid w:val="00133AE2"/>
    <w:rPr>
      <w:i/>
      <w:iCs/>
      <w:sz w:val="24"/>
      <w:szCs w:val="24"/>
      <w:lang w:bidi="ar-SA"/>
    </w:rPr>
  </w:style>
  <w:style w:type="character" w:customStyle="1" w:styleId="90">
    <w:name w:val="Заголовок 9 Знак"/>
    <w:link w:val="9"/>
    <w:uiPriority w:val="99"/>
    <w:rsid w:val="00133AE2"/>
    <w:rPr>
      <w:rFonts w:ascii="Arial" w:hAnsi="Arial"/>
      <w:sz w:val="22"/>
      <w:szCs w:val="22"/>
      <w:lang w:bidi="ar-SA"/>
    </w:rPr>
  </w:style>
  <w:style w:type="character" w:customStyle="1" w:styleId="affd">
    <w:name w:val="Знак Знак"/>
    <w:uiPriority w:val="99"/>
    <w:rsid w:val="00133AE2"/>
    <w:rPr>
      <w:rFonts w:ascii="Calibri" w:hAnsi="Calibri" w:cs="Calibri"/>
      <w:lang w:eastAsia="ar-SA" w:bidi="ar-SA"/>
    </w:rPr>
  </w:style>
  <w:style w:type="character" w:customStyle="1" w:styleId="Heading1Char">
    <w:name w:val="Heading 1 Char"/>
    <w:uiPriority w:val="99"/>
    <w:rsid w:val="00133AE2"/>
    <w:rPr>
      <w:rFonts w:ascii="Cambria" w:hAnsi="Cambria" w:cs="Cambria"/>
      <w:b/>
      <w:kern w:val="1"/>
      <w:sz w:val="32"/>
    </w:rPr>
  </w:style>
  <w:style w:type="paragraph" w:customStyle="1" w:styleId="affe">
    <w:name w:val="Заголовок"/>
    <w:basedOn w:val="a"/>
    <w:next w:val="a9"/>
    <w:uiPriority w:val="99"/>
    <w:rsid w:val="00133AE2"/>
    <w:pPr>
      <w:keepNext/>
      <w:suppressAutoHyphens/>
      <w:spacing w:before="240" w:after="120" w:line="240" w:lineRule="auto"/>
    </w:pPr>
    <w:rPr>
      <w:rFonts w:ascii="Arial" w:eastAsia="Lucida Sans Unicode" w:hAnsi="Arial" w:cs="Mangal"/>
      <w:sz w:val="28"/>
      <w:szCs w:val="28"/>
      <w:lang w:eastAsia="ar-SA"/>
    </w:rPr>
  </w:style>
  <w:style w:type="paragraph" w:styleId="afff">
    <w:name w:val="List Paragraph"/>
    <w:basedOn w:val="a"/>
    <w:link w:val="afff0"/>
    <w:uiPriority w:val="99"/>
    <w:qFormat/>
    <w:rsid w:val="00133AE2"/>
    <w:pPr>
      <w:widowControl w:val="0"/>
      <w:suppressAutoHyphens/>
      <w:spacing w:after="0" w:line="240" w:lineRule="auto"/>
      <w:ind w:left="708"/>
    </w:pPr>
    <w:rPr>
      <w:rFonts w:ascii="Times New Roman" w:eastAsia="Arial Unicode MS" w:hAnsi="Times New Roman" w:cs="Times New Roman"/>
      <w:kern w:val="1"/>
      <w:sz w:val="28"/>
      <w:szCs w:val="24"/>
    </w:rPr>
  </w:style>
  <w:style w:type="numbering" w:customStyle="1" w:styleId="1c">
    <w:name w:val="Нет списка1"/>
    <w:next w:val="a2"/>
    <w:semiHidden/>
    <w:rsid w:val="00133AE2"/>
  </w:style>
  <w:style w:type="character" w:customStyle="1" w:styleId="50">
    <w:name w:val="Заголовок 5 Знак"/>
    <w:link w:val="5"/>
    <w:uiPriority w:val="99"/>
    <w:locked/>
    <w:rsid w:val="00133AE2"/>
    <w:rPr>
      <w:b/>
      <w:bCs/>
      <w:i/>
      <w:iCs/>
      <w:sz w:val="26"/>
      <w:szCs w:val="26"/>
      <w:lang w:eastAsia="ar-SA"/>
    </w:rPr>
  </w:style>
  <w:style w:type="character" w:customStyle="1" w:styleId="af9">
    <w:name w:val="Нижний колонтитул Знак"/>
    <w:link w:val="af8"/>
    <w:uiPriority w:val="99"/>
    <w:locked/>
    <w:rsid w:val="00133AE2"/>
    <w:rPr>
      <w:sz w:val="24"/>
      <w:lang w:eastAsia="ar-SA" w:bidi="ar-SA"/>
    </w:rPr>
  </w:style>
  <w:style w:type="character" w:customStyle="1" w:styleId="ab">
    <w:name w:val="Основной текст Знак"/>
    <w:link w:val="a9"/>
    <w:uiPriority w:val="99"/>
    <w:locked/>
    <w:rsid w:val="00133AE2"/>
    <w:rPr>
      <w:rFonts w:ascii="Calibri" w:hAnsi="Calibri" w:cs="Calibri"/>
      <w:sz w:val="22"/>
      <w:szCs w:val="22"/>
      <w:lang w:val="ru-RU" w:eastAsia="en-US" w:bidi="ar-SA"/>
    </w:rPr>
  </w:style>
  <w:style w:type="character" w:customStyle="1" w:styleId="afb">
    <w:name w:val="Основной текст с отступом Знак"/>
    <w:link w:val="afa"/>
    <w:uiPriority w:val="99"/>
    <w:locked/>
    <w:rsid w:val="00133AE2"/>
    <w:rPr>
      <w:lang w:val="en-US" w:eastAsia="ar-SA" w:bidi="ar-SA"/>
    </w:rPr>
  </w:style>
  <w:style w:type="character" w:customStyle="1" w:styleId="afd">
    <w:name w:val="Текст сноски Знак"/>
    <w:link w:val="afc"/>
    <w:uiPriority w:val="99"/>
    <w:locked/>
    <w:rsid w:val="00133AE2"/>
    <w:rPr>
      <w:rFonts w:ascii="Calibri" w:hAnsi="Calibri" w:cs="Calibri"/>
      <w:lang w:eastAsia="ar-SA" w:bidi="ar-SA"/>
    </w:rPr>
  </w:style>
  <w:style w:type="character" w:customStyle="1" w:styleId="aff5">
    <w:name w:val="Тема примечания Знак"/>
    <w:link w:val="aff4"/>
    <w:uiPriority w:val="99"/>
    <w:locked/>
    <w:rsid w:val="00133AE2"/>
    <w:rPr>
      <w:rFonts w:ascii="Calibri" w:hAnsi="Calibri" w:cs="Calibri"/>
      <w:b/>
      <w:lang w:eastAsia="ar-SA" w:bidi="ar-SA"/>
    </w:rPr>
  </w:style>
  <w:style w:type="character" w:customStyle="1" w:styleId="142">
    <w:name w:val="Знак Знак142"/>
    <w:uiPriority w:val="99"/>
    <w:rsid w:val="00133AE2"/>
    <w:rPr>
      <w:b/>
      <w:i/>
      <w:sz w:val="24"/>
      <w:lang w:val="ru-RU" w:eastAsia="ar-SA" w:bidi="ar-SA"/>
    </w:rPr>
  </w:style>
  <w:style w:type="character" w:customStyle="1" w:styleId="1120">
    <w:name w:val="Знак Знак112"/>
    <w:uiPriority w:val="99"/>
    <w:rsid w:val="00133AE2"/>
    <w:rPr>
      <w:sz w:val="24"/>
      <w:lang w:eastAsia="ar-SA" w:bidi="ar-SA"/>
    </w:rPr>
  </w:style>
  <w:style w:type="character" w:customStyle="1" w:styleId="1020">
    <w:name w:val="Знак Знак102"/>
    <w:uiPriority w:val="99"/>
    <w:rsid w:val="00133AE2"/>
    <w:rPr>
      <w:sz w:val="24"/>
      <w:lang w:eastAsia="ar-SA" w:bidi="ar-SA"/>
    </w:rPr>
  </w:style>
  <w:style w:type="character" w:customStyle="1" w:styleId="920">
    <w:name w:val="Знак Знак92"/>
    <w:uiPriority w:val="99"/>
    <w:rsid w:val="00133AE2"/>
    <w:rPr>
      <w:b/>
      <w:sz w:val="24"/>
      <w:lang w:eastAsia="ar-SA" w:bidi="ar-SA"/>
    </w:rPr>
  </w:style>
  <w:style w:type="character" w:customStyle="1" w:styleId="820">
    <w:name w:val="Знак Знак82"/>
    <w:uiPriority w:val="99"/>
    <w:rsid w:val="00133AE2"/>
    <w:rPr>
      <w:b/>
      <w:sz w:val="24"/>
      <w:lang w:eastAsia="ar-SA" w:bidi="ar-SA"/>
    </w:rPr>
  </w:style>
  <w:style w:type="character" w:customStyle="1" w:styleId="620">
    <w:name w:val="Знак Знак62"/>
    <w:uiPriority w:val="99"/>
    <w:rsid w:val="00133AE2"/>
    <w:rPr>
      <w:lang w:val="en-US" w:eastAsia="ar-SA" w:bidi="ar-SA"/>
    </w:rPr>
  </w:style>
  <w:style w:type="character" w:customStyle="1" w:styleId="132">
    <w:name w:val="Знак Знак132"/>
    <w:uiPriority w:val="99"/>
    <w:rsid w:val="00133AE2"/>
    <w:rPr>
      <w:rFonts w:ascii="Arial" w:hAnsi="Arial"/>
      <w:b/>
      <w:i/>
      <w:sz w:val="28"/>
      <w:lang w:val="ru-RU" w:eastAsia="ar-SA" w:bidi="ar-SA"/>
    </w:rPr>
  </w:style>
  <w:style w:type="character" w:customStyle="1" w:styleId="122">
    <w:name w:val="Знак Знак122"/>
    <w:uiPriority w:val="99"/>
    <w:rsid w:val="00133AE2"/>
    <w:rPr>
      <w:b/>
      <w:i/>
      <w:sz w:val="26"/>
      <w:lang w:eastAsia="ar-SA" w:bidi="ar-SA"/>
    </w:rPr>
  </w:style>
  <w:style w:type="character" w:customStyle="1" w:styleId="720">
    <w:name w:val="Знак Знак72"/>
    <w:uiPriority w:val="99"/>
    <w:rsid w:val="00133AE2"/>
    <w:rPr>
      <w:rFonts w:ascii="Tahoma" w:hAnsi="Tahoma"/>
      <w:sz w:val="16"/>
      <w:lang w:eastAsia="ar-SA" w:bidi="ar-SA"/>
    </w:rPr>
  </w:style>
  <w:style w:type="character" w:customStyle="1" w:styleId="520">
    <w:name w:val="Знак Знак52"/>
    <w:uiPriority w:val="99"/>
    <w:rsid w:val="00133AE2"/>
    <w:rPr>
      <w:sz w:val="16"/>
      <w:lang w:eastAsia="ar-SA" w:bidi="ar-SA"/>
    </w:rPr>
  </w:style>
  <w:style w:type="character" w:customStyle="1" w:styleId="420">
    <w:name w:val="Знак Знак42"/>
    <w:uiPriority w:val="99"/>
    <w:rsid w:val="00133AE2"/>
    <w:rPr>
      <w:sz w:val="24"/>
      <w:lang w:eastAsia="ar-SA" w:bidi="ar-SA"/>
    </w:rPr>
  </w:style>
  <w:style w:type="character" w:customStyle="1" w:styleId="320">
    <w:name w:val="Знак Знак32"/>
    <w:uiPriority w:val="99"/>
    <w:rsid w:val="00133AE2"/>
    <w:rPr>
      <w:sz w:val="24"/>
      <w:lang w:eastAsia="ar-SA" w:bidi="ar-SA"/>
    </w:rPr>
  </w:style>
  <w:style w:type="character" w:customStyle="1" w:styleId="220">
    <w:name w:val="Знак Знак22"/>
    <w:uiPriority w:val="99"/>
    <w:rsid w:val="00133AE2"/>
    <w:rPr>
      <w:rFonts w:ascii="Calibri" w:hAnsi="Calibri"/>
      <w:lang w:eastAsia="ar-SA" w:bidi="ar-SA"/>
    </w:rPr>
  </w:style>
  <w:style w:type="character" w:customStyle="1" w:styleId="190">
    <w:name w:val="Знак Знак19"/>
    <w:uiPriority w:val="99"/>
    <w:rsid w:val="00133AE2"/>
    <w:rPr>
      <w:rFonts w:ascii="Calibri" w:hAnsi="Calibri"/>
      <w:b/>
      <w:lang w:eastAsia="ar-SA" w:bidi="ar-SA"/>
    </w:rPr>
  </w:style>
  <w:style w:type="paragraph" w:customStyle="1" w:styleId="211">
    <w:name w:val="Абзац списка21"/>
    <w:basedOn w:val="a"/>
    <w:uiPriority w:val="99"/>
    <w:rsid w:val="00133AE2"/>
    <w:pPr>
      <w:widowControl w:val="0"/>
      <w:suppressAutoHyphens/>
      <w:autoSpaceDE w:val="0"/>
      <w:spacing w:after="0" w:line="360" w:lineRule="auto"/>
      <w:ind w:left="720" w:firstLine="720"/>
      <w:jc w:val="both"/>
    </w:pPr>
    <w:rPr>
      <w:rFonts w:eastAsia="Calibri"/>
      <w:color w:val="323232"/>
      <w:sz w:val="24"/>
      <w:szCs w:val="24"/>
      <w:lang w:eastAsia="ar-SA"/>
    </w:rPr>
  </w:style>
  <w:style w:type="table" w:customStyle="1" w:styleId="1d">
    <w:name w:val="Сетка таблицы1"/>
    <w:basedOn w:val="a1"/>
    <w:next w:val="affc"/>
    <w:uiPriority w:val="99"/>
    <w:rsid w:val="00133A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0">
    <w:name w:val="Знак Знак18"/>
    <w:uiPriority w:val="99"/>
    <w:rsid w:val="00133AE2"/>
    <w:rPr>
      <w:rFonts w:ascii="Calibri" w:hAnsi="Calibri"/>
      <w:lang w:eastAsia="ar-SA" w:bidi="ar-SA"/>
    </w:rPr>
  </w:style>
  <w:style w:type="character" w:customStyle="1" w:styleId="141">
    <w:name w:val="Знак Знак141"/>
    <w:uiPriority w:val="99"/>
    <w:rsid w:val="00133AE2"/>
    <w:rPr>
      <w:b/>
      <w:i/>
      <w:sz w:val="24"/>
      <w:lang w:val="ru-RU" w:eastAsia="ar-SA" w:bidi="ar-SA"/>
    </w:rPr>
  </w:style>
  <w:style w:type="character" w:customStyle="1" w:styleId="1110">
    <w:name w:val="Знак Знак111"/>
    <w:uiPriority w:val="99"/>
    <w:rsid w:val="00133AE2"/>
    <w:rPr>
      <w:sz w:val="24"/>
      <w:lang w:eastAsia="ar-SA" w:bidi="ar-SA"/>
    </w:rPr>
  </w:style>
  <w:style w:type="character" w:customStyle="1" w:styleId="1010">
    <w:name w:val="Знак Знак101"/>
    <w:uiPriority w:val="99"/>
    <w:rsid w:val="00133AE2"/>
    <w:rPr>
      <w:sz w:val="24"/>
      <w:lang w:eastAsia="ar-SA" w:bidi="ar-SA"/>
    </w:rPr>
  </w:style>
  <w:style w:type="character" w:customStyle="1" w:styleId="910">
    <w:name w:val="Знак Знак91"/>
    <w:uiPriority w:val="99"/>
    <w:rsid w:val="00133AE2"/>
    <w:rPr>
      <w:b/>
      <w:sz w:val="24"/>
      <w:lang w:eastAsia="ar-SA" w:bidi="ar-SA"/>
    </w:rPr>
  </w:style>
  <w:style w:type="character" w:customStyle="1" w:styleId="810">
    <w:name w:val="Знак Знак81"/>
    <w:uiPriority w:val="99"/>
    <w:rsid w:val="00133AE2"/>
    <w:rPr>
      <w:b/>
      <w:sz w:val="24"/>
      <w:lang w:eastAsia="ar-SA" w:bidi="ar-SA"/>
    </w:rPr>
  </w:style>
  <w:style w:type="character" w:customStyle="1" w:styleId="610">
    <w:name w:val="Знак Знак61"/>
    <w:uiPriority w:val="99"/>
    <w:rsid w:val="00133AE2"/>
    <w:rPr>
      <w:lang w:val="en-US" w:eastAsia="ar-SA" w:bidi="ar-SA"/>
    </w:rPr>
  </w:style>
  <w:style w:type="character" w:customStyle="1" w:styleId="1310">
    <w:name w:val="Знак Знак131"/>
    <w:uiPriority w:val="99"/>
    <w:rsid w:val="00133AE2"/>
    <w:rPr>
      <w:rFonts w:ascii="Arial" w:hAnsi="Arial"/>
      <w:b/>
      <w:i/>
      <w:sz w:val="28"/>
      <w:lang w:val="ru-RU" w:eastAsia="ar-SA" w:bidi="ar-SA"/>
    </w:rPr>
  </w:style>
  <w:style w:type="character" w:customStyle="1" w:styleId="1210">
    <w:name w:val="Знак Знак121"/>
    <w:uiPriority w:val="99"/>
    <w:rsid w:val="00133AE2"/>
    <w:rPr>
      <w:b/>
      <w:i/>
      <w:sz w:val="26"/>
      <w:lang w:eastAsia="ar-SA" w:bidi="ar-SA"/>
    </w:rPr>
  </w:style>
  <w:style w:type="character" w:customStyle="1" w:styleId="710">
    <w:name w:val="Знак Знак71"/>
    <w:uiPriority w:val="99"/>
    <w:rsid w:val="00133AE2"/>
    <w:rPr>
      <w:rFonts w:ascii="Tahoma" w:hAnsi="Tahoma"/>
      <w:sz w:val="16"/>
      <w:lang w:eastAsia="ar-SA" w:bidi="ar-SA"/>
    </w:rPr>
  </w:style>
  <w:style w:type="character" w:customStyle="1" w:styleId="510">
    <w:name w:val="Знак Знак51"/>
    <w:uiPriority w:val="99"/>
    <w:rsid w:val="00133AE2"/>
    <w:rPr>
      <w:sz w:val="16"/>
      <w:lang w:eastAsia="ar-SA" w:bidi="ar-SA"/>
    </w:rPr>
  </w:style>
  <w:style w:type="character" w:customStyle="1" w:styleId="410">
    <w:name w:val="Знак Знак41"/>
    <w:uiPriority w:val="99"/>
    <w:rsid w:val="00133AE2"/>
    <w:rPr>
      <w:sz w:val="24"/>
      <w:lang w:eastAsia="ar-SA" w:bidi="ar-SA"/>
    </w:rPr>
  </w:style>
  <w:style w:type="character" w:customStyle="1" w:styleId="313">
    <w:name w:val="Знак Знак31"/>
    <w:uiPriority w:val="99"/>
    <w:rsid w:val="00133AE2"/>
    <w:rPr>
      <w:sz w:val="24"/>
      <w:lang w:eastAsia="ar-SA" w:bidi="ar-SA"/>
    </w:rPr>
  </w:style>
  <w:style w:type="character" w:customStyle="1" w:styleId="212">
    <w:name w:val="Знак Знак21"/>
    <w:uiPriority w:val="99"/>
    <w:rsid w:val="00133AE2"/>
    <w:rPr>
      <w:rFonts w:ascii="Calibri" w:hAnsi="Calibri"/>
      <w:lang w:eastAsia="ar-SA" w:bidi="ar-SA"/>
    </w:rPr>
  </w:style>
  <w:style w:type="character" w:customStyle="1" w:styleId="170">
    <w:name w:val="Знак Знак17"/>
    <w:uiPriority w:val="99"/>
    <w:rsid w:val="00133AE2"/>
    <w:rPr>
      <w:rFonts w:ascii="Calibri" w:hAnsi="Calibri"/>
      <w:b/>
      <w:lang w:eastAsia="ar-SA" w:bidi="ar-SA"/>
    </w:rPr>
  </w:style>
  <w:style w:type="paragraph" w:customStyle="1" w:styleId="37">
    <w:name w:val="Абзац списка3"/>
    <w:basedOn w:val="a"/>
    <w:uiPriority w:val="99"/>
    <w:rsid w:val="00133AE2"/>
    <w:pPr>
      <w:widowControl w:val="0"/>
      <w:suppressAutoHyphens/>
      <w:autoSpaceDE w:val="0"/>
      <w:spacing w:after="0" w:line="360" w:lineRule="auto"/>
      <w:ind w:left="720" w:firstLine="720"/>
      <w:jc w:val="both"/>
    </w:pPr>
    <w:rPr>
      <w:rFonts w:eastAsia="Calibri"/>
      <w:color w:val="323232"/>
      <w:sz w:val="24"/>
      <w:szCs w:val="24"/>
      <w:lang w:eastAsia="ar-SA"/>
    </w:rPr>
  </w:style>
  <w:style w:type="character" w:customStyle="1" w:styleId="160">
    <w:name w:val="Знак Знак16"/>
    <w:uiPriority w:val="99"/>
    <w:rsid w:val="00133AE2"/>
    <w:rPr>
      <w:rFonts w:ascii="Calibri" w:hAnsi="Calibri"/>
      <w:lang w:eastAsia="ar-SA" w:bidi="ar-SA"/>
    </w:rPr>
  </w:style>
  <w:style w:type="numbering" w:customStyle="1" w:styleId="2a">
    <w:name w:val="Нет списка2"/>
    <w:next w:val="a2"/>
    <w:semiHidden/>
    <w:rsid w:val="00133AE2"/>
  </w:style>
  <w:style w:type="table" w:customStyle="1" w:styleId="2b">
    <w:name w:val="Сетка таблицы2"/>
    <w:basedOn w:val="a1"/>
    <w:next w:val="affc"/>
    <w:uiPriority w:val="99"/>
    <w:rsid w:val="00133A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133AE2"/>
  </w:style>
  <w:style w:type="table" w:customStyle="1" w:styleId="39">
    <w:name w:val="Сетка таблицы3"/>
    <w:basedOn w:val="a1"/>
    <w:next w:val="affc"/>
    <w:uiPriority w:val="99"/>
    <w:rsid w:val="00133A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semiHidden/>
    <w:rsid w:val="00133AE2"/>
  </w:style>
  <w:style w:type="table" w:customStyle="1" w:styleId="45">
    <w:name w:val="Сетка таблицы4"/>
    <w:basedOn w:val="a1"/>
    <w:next w:val="affc"/>
    <w:uiPriority w:val="99"/>
    <w:rsid w:val="00133A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locked/>
    <w:rsid w:val="00133A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133AE2"/>
  </w:style>
  <w:style w:type="table" w:customStyle="1" w:styleId="55">
    <w:name w:val="Сетка таблицы5"/>
    <w:basedOn w:val="a1"/>
    <w:next w:val="affc"/>
    <w:uiPriority w:val="99"/>
    <w:rsid w:val="00133A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semiHidden/>
    <w:rsid w:val="00133AE2"/>
  </w:style>
  <w:style w:type="table" w:customStyle="1" w:styleId="65">
    <w:name w:val="Сетка таблицы6"/>
    <w:basedOn w:val="a1"/>
    <w:next w:val="affc"/>
    <w:uiPriority w:val="99"/>
    <w:rsid w:val="00133A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uiPriority w:val="99"/>
    <w:locked/>
    <w:rsid w:val="00133AE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4D355E"/>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istParagraph1">
    <w:name w:val="List Paragraph1"/>
    <w:basedOn w:val="a"/>
    <w:uiPriority w:val="99"/>
    <w:rsid w:val="005C280E"/>
    <w:pPr>
      <w:widowControl w:val="0"/>
      <w:suppressAutoHyphens/>
      <w:autoSpaceDE w:val="0"/>
      <w:spacing w:after="0" w:line="360" w:lineRule="auto"/>
      <w:ind w:left="720" w:firstLine="720"/>
      <w:jc w:val="both"/>
    </w:pPr>
    <w:rPr>
      <w:color w:val="323232"/>
      <w:sz w:val="24"/>
      <w:szCs w:val="24"/>
      <w:lang w:eastAsia="ar-SA"/>
    </w:rPr>
  </w:style>
  <w:style w:type="character" w:customStyle="1" w:styleId="143">
    <w:name w:val="Знак Знак143"/>
    <w:uiPriority w:val="99"/>
    <w:rsid w:val="005C280E"/>
    <w:rPr>
      <w:b/>
      <w:bCs/>
      <w:i/>
      <w:iCs/>
      <w:sz w:val="24"/>
      <w:szCs w:val="24"/>
      <w:lang w:val="ru-RU" w:eastAsia="ar-SA" w:bidi="ar-SA"/>
    </w:rPr>
  </w:style>
  <w:style w:type="character" w:customStyle="1" w:styleId="1130">
    <w:name w:val="Знак Знак113"/>
    <w:uiPriority w:val="99"/>
    <w:rsid w:val="005C280E"/>
    <w:rPr>
      <w:sz w:val="24"/>
      <w:szCs w:val="24"/>
      <w:lang w:eastAsia="ar-SA" w:bidi="ar-SA"/>
    </w:rPr>
  </w:style>
  <w:style w:type="character" w:customStyle="1" w:styleId="103">
    <w:name w:val="Знак Знак103"/>
    <w:uiPriority w:val="99"/>
    <w:rsid w:val="005C280E"/>
    <w:rPr>
      <w:sz w:val="24"/>
      <w:szCs w:val="24"/>
      <w:lang w:eastAsia="ar-SA" w:bidi="ar-SA"/>
    </w:rPr>
  </w:style>
  <w:style w:type="character" w:customStyle="1" w:styleId="930">
    <w:name w:val="Знак Знак93"/>
    <w:uiPriority w:val="99"/>
    <w:rsid w:val="005C280E"/>
    <w:rPr>
      <w:b/>
      <w:bCs/>
      <w:sz w:val="24"/>
      <w:szCs w:val="24"/>
      <w:lang w:eastAsia="ar-SA" w:bidi="ar-SA"/>
    </w:rPr>
  </w:style>
  <w:style w:type="character" w:customStyle="1" w:styleId="830">
    <w:name w:val="Знак Знак83"/>
    <w:uiPriority w:val="99"/>
    <w:rsid w:val="005C280E"/>
    <w:rPr>
      <w:b/>
      <w:bCs/>
      <w:sz w:val="24"/>
      <w:szCs w:val="24"/>
      <w:lang w:eastAsia="ar-SA" w:bidi="ar-SA"/>
    </w:rPr>
  </w:style>
  <w:style w:type="character" w:customStyle="1" w:styleId="630">
    <w:name w:val="Знак Знак63"/>
    <w:uiPriority w:val="99"/>
    <w:rsid w:val="005C280E"/>
    <w:rPr>
      <w:lang w:val="en-US" w:eastAsia="ar-SA" w:bidi="ar-SA"/>
    </w:rPr>
  </w:style>
  <w:style w:type="character" w:customStyle="1" w:styleId="133">
    <w:name w:val="Знак Знак133"/>
    <w:uiPriority w:val="99"/>
    <w:rsid w:val="005C280E"/>
    <w:rPr>
      <w:rFonts w:ascii="Arial" w:hAnsi="Arial" w:cs="Arial"/>
      <w:b/>
      <w:bCs/>
      <w:i/>
      <w:iCs/>
      <w:sz w:val="28"/>
      <w:szCs w:val="28"/>
      <w:lang w:val="ru-RU" w:eastAsia="ar-SA" w:bidi="ar-SA"/>
    </w:rPr>
  </w:style>
  <w:style w:type="character" w:customStyle="1" w:styleId="1230">
    <w:name w:val="Знак Знак123"/>
    <w:uiPriority w:val="99"/>
    <w:rsid w:val="005C280E"/>
    <w:rPr>
      <w:b/>
      <w:bCs/>
      <w:i/>
      <w:iCs/>
      <w:sz w:val="26"/>
      <w:szCs w:val="26"/>
      <w:lang w:eastAsia="ar-SA" w:bidi="ar-SA"/>
    </w:rPr>
  </w:style>
  <w:style w:type="character" w:customStyle="1" w:styleId="730">
    <w:name w:val="Знак Знак73"/>
    <w:uiPriority w:val="99"/>
    <w:rsid w:val="005C280E"/>
    <w:rPr>
      <w:rFonts w:ascii="Tahoma" w:hAnsi="Tahoma" w:cs="Tahoma"/>
      <w:sz w:val="16"/>
      <w:szCs w:val="16"/>
      <w:lang w:eastAsia="ar-SA" w:bidi="ar-SA"/>
    </w:rPr>
  </w:style>
  <w:style w:type="character" w:customStyle="1" w:styleId="530">
    <w:name w:val="Знак Знак53"/>
    <w:uiPriority w:val="99"/>
    <w:rsid w:val="005C280E"/>
    <w:rPr>
      <w:sz w:val="16"/>
      <w:szCs w:val="16"/>
      <w:lang w:eastAsia="ar-SA" w:bidi="ar-SA"/>
    </w:rPr>
  </w:style>
  <w:style w:type="character" w:customStyle="1" w:styleId="430">
    <w:name w:val="Знак Знак43"/>
    <w:uiPriority w:val="99"/>
    <w:rsid w:val="005C280E"/>
    <w:rPr>
      <w:sz w:val="24"/>
      <w:szCs w:val="24"/>
      <w:lang w:eastAsia="ar-SA" w:bidi="ar-SA"/>
    </w:rPr>
  </w:style>
  <w:style w:type="character" w:customStyle="1" w:styleId="330">
    <w:name w:val="Знак Знак33"/>
    <w:uiPriority w:val="99"/>
    <w:rsid w:val="005C280E"/>
    <w:rPr>
      <w:sz w:val="24"/>
      <w:szCs w:val="24"/>
      <w:lang w:eastAsia="ar-SA" w:bidi="ar-SA"/>
    </w:rPr>
  </w:style>
  <w:style w:type="character" w:customStyle="1" w:styleId="230">
    <w:name w:val="Знак Знак23"/>
    <w:uiPriority w:val="99"/>
    <w:rsid w:val="005C280E"/>
    <w:rPr>
      <w:rFonts w:ascii="Calibri" w:hAnsi="Calibri" w:cs="Calibri"/>
      <w:lang w:eastAsia="ar-SA" w:bidi="ar-SA"/>
    </w:rPr>
  </w:style>
  <w:style w:type="character" w:customStyle="1" w:styleId="1100">
    <w:name w:val="Знак Знак110"/>
    <w:uiPriority w:val="99"/>
    <w:rsid w:val="005C280E"/>
    <w:rPr>
      <w:rFonts w:ascii="Calibri" w:hAnsi="Calibri" w:cs="Calibri"/>
      <w:b/>
      <w:bCs/>
      <w:lang w:eastAsia="ar-SA" w:bidi="ar-SA"/>
    </w:rPr>
  </w:style>
  <w:style w:type="character" w:customStyle="1" w:styleId="200">
    <w:name w:val="Знак Знак20"/>
    <w:uiPriority w:val="99"/>
    <w:rsid w:val="005C280E"/>
    <w:rPr>
      <w:rFonts w:ascii="Calibri" w:hAnsi="Calibri" w:cs="Calibri"/>
      <w:lang w:eastAsia="ar-SA" w:bidi="ar-SA"/>
    </w:rPr>
  </w:style>
  <w:style w:type="character" w:customStyle="1" w:styleId="144">
    <w:name w:val="Знак Знак14"/>
    <w:uiPriority w:val="99"/>
    <w:rsid w:val="009C7568"/>
    <w:rPr>
      <w:b/>
      <w:i/>
      <w:sz w:val="24"/>
      <w:lang w:val="ru-RU" w:eastAsia="ar-SA" w:bidi="ar-SA"/>
    </w:rPr>
  </w:style>
  <w:style w:type="character" w:customStyle="1" w:styleId="115">
    <w:name w:val="Знак Знак11"/>
    <w:uiPriority w:val="99"/>
    <w:rsid w:val="009C7568"/>
    <w:rPr>
      <w:sz w:val="24"/>
      <w:lang w:eastAsia="ar-SA" w:bidi="ar-SA"/>
    </w:rPr>
  </w:style>
  <w:style w:type="character" w:customStyle="1" w:styleId="104">
    <w:name w:val="Знак Знак10"/>
    <w:uiPriority w:val="99"/>
    <w:rsid w:val="009C7568"/>
    <w:rPr>
      <w:sz w:val="24"/>
      <w:lang w:eastAsia="ar-SA" w:bidi="ar-SA"/>
    </w:rPr>
  </w:style>
  <w:style w:type="character" w:customStyle="1" w:styleId="94">
    <w:name w:val="Знак Знак9"/>
    <w:uiPriority w:val="99"/>
    <w:rsid w:val="009C7568"/>
    <w:rPr>
      <w:b/>
      <w:sz w:val="24"/>
      <w:lang w:eastAsia="ar-SA" w:bidi="ar-SA"/>
    </w:rPr>
  </w:style>
  <w:style w:type="character" w:customStyle="1" w:styleId="84">
    <w:name w:val="Знак Знак8"/>
    <w:uiPriority w:val="99"/>
    <w:rsid w:val="009C7568"/>
    <w:rPr>
      <w:b/>
      <w:sz w:val="24"/>
      <w:lang w:eastAsia="ar-SA" w:bidi="ar-SA"/>
    </w:rPr>
  </w:style>
  <w:style w:type="character" w:customStyle="1" w:styleId="66">
    <w:name w:val="Знак Знак6"/>
    <w:uiPriority w:val="99"/>
    <w:rsid w:val="009C7568"/>
    <w:rPr>
      <w:lang w:val="en-US" w:eastAsia="ar-SA" w:bidi="ar-SA"/>
    </w:rPr>
  </w:style>
  <w:style w:type="character" w:customStyle="1" w:styleId="134">
    <w:name w:val="Знак Знак13"/>
    <w:uiPriority w:val="99"/>
    <w:rsid w:val="009C7568"/>
    <w:rPr>
      <w:rFonts w:ascii="Arial" w:hAnsi="Arial" w:cs="Arial"/>
      <w:b/>
      <w:bCs/>
      <w:i/>
      <w:iCs/>
      <w:sz w:val="28"/>
      <w:szCs w:val="28"/>
      <w:lang w:val="ru-RU" w:eastAsia="ar-SA" w:bidi="ar-SA"/>
    </w:rPr>
  </w:style>
  <w:style w:type="character" w:customStyle="1" w:styleId="124">
    <w:name w:val="Знак Знак12"/>
    <w:uiPriority w:val="99"/>
    <w:rsid w:val="009C7568"/>
    <w:rPr>
      <w:b/>
      <w:i/>
      <w:sz w:val="26"/>
      <w:lang w:eastAsia="ar-SA" w:bidi="ar-SA"/>
    </w:rPr>
  </w:style>
  <w:style w:type="character" w:customStyle="1" w:styleId="74">
    <w:name w:val="Знак Знак7"/>
    <w:uiPriority w:val="99"/>
    <w:rsid w:val="009C7568"/>
    <w:rPr>
      <w:rFonts w:ascii="Tahoma" w:hAnsi="Tahoma" w:cs="Tahoma"/>
      <w:sz w:val="16"/>
      <w:lang w:eastAsia="ar-SA" w:bidi="ar-SA"/>
    </w:rPr>
  </w:style>
  <w:style w:type="character" w:customStyle="1" w:styleId="56">
    <w:name w:val="Знак Знак5"/>
    <w:uiPriority w:val="99"/>
    <w:rsid w:val="009C7568"/>
    <w:rPr>
      <w:sz w:val="16"/>
      <w:lang w:eastAsia="ar-SA" w:bidi="ar-SA"/>
    </w:rPr>
  </w:style>
  <w:style w:type="character" w:customStyle="1" w:styleId="46">
    <w:name w:val="Знак Знак4"/>
    <w:uiPriority w:val="99"/>
    <w:rsid w:val="009C7568"/>
    <w:rPr>
      <w:sz w:val="24"/>
      <w:lang w:eastAsia="ar-SA" w:bidi="ar-SA"/>
    </w:rPr>
  </w:style>
  <w:style w:type="character" w:customStyle="1" w:styleId="3a">
    <w:name w:val="Знак Знак3"/>
    <w:uiPriority w:val="99"/>
    <w:rsid w:val="009C7568"/>
    <w:rPr>
      <w:sz w:val="24"/>
      <w:lang w:eastAsia="ar-SA" w:bidi="ar-SA"/>
    </w:rPr>
  </w:style>
  <w:style w:type="character" w:customStyle="1" w:styleId="2c">
    <w:name w:val="Знак Знак2"/>
    <w:uiPriority w:val="99"/>
    <w:rsid w:val="009C7568"/>
    <w:rPr>
      <w:rFonts w:ascii="Calibri" w:hAnsi="Calibri" w:cs="Calibri"/>
      <w:lang w:eastAsia="ar-SA" w:bidi="ar-SA"/>
    </w:rPr>
  </w:style>
  <w:style w:type="character" w:customStyle="1" w:styleId="1e">
    <w:name w:val="Знак Знак1"/>
    <w:uiPriority w:val="99"/>
    <w:rsid w:val="009C7568"/>
    <w:rPr>
      <w:rFonts w:ascii="Calibri" w:hAnsi="Calibri" w:cs="Calibri"/>
      <w:b/>
      <w:lang w:eastAsia="ar-SA" w:bidi="ar-SA"/>
    </w:rPr>
  </w:style>
  <w:style w:type="paragraph" w:customStyle="1" w:styleId="47">
    <w:name w:val="Абзац списка4"/>
    <w:basedOn w:val="a"/>
    <w:rsid w:val="009C7568"/>
    <w:pPr>
      <w:widowControl w:val="0"/>
      <w:suppressAutoHyphens/>
      <w:autoSpaceDE w:val="0"/>
      <w:spacing w:after="0" w:line="360" w:lineRule="auto"/>
      <w:ind w:left="720" w:firstLine="720"/>
      <w:jc w:val="both"/>
    </w:pPr>
    <w:rPr>
      <w:color w:val="323232"/>
      <w:sz w:val="24"/>
      <w:szCs w:val="24"/>
      <w:lang w:eastAsia="ar-SA"/>
    </w:rPr>
  </w:style>
  <w:style w:type="character" w:customStyle="1" w:styleId="afff1">
    <w:name w:val="Знак Знак"/>
    <w:uiPriority w:val="99"/>
    <w:rsid w:val="009C7568"/>
    <w:rPr>
      <w:rFonts w:ascii="Calibri" w:hAnsi="Calibri" w:cs="Calibri"/>
      <w:lang w:eastAsia="ar-SA" w:bidi="ar-SA"/>
    </w:rPr>
  </w:style>
  <w:style w:type="paragraph" w:styleId="afff2">
    <w:name w:val="No Spacing"/>
    <w:link w:val="afff3"/>
    <w:uiPriority w:val="99"/>
    <w:qFormat/>
    <w:rsid w:val="009C7568"/>
    <w:rPr>
      <w:rFonts w:ascii="Calibri" w:hAnsi="Calibri" w:cs="Calibri"/>
      <w:sz w:val="22"/>
      <w:szCs w:val="22"/>
      <w:lang w:eastAsia="en-US"/>
    </w:rPr>
  </w:style>
  <w:style w:type="character" w:customStyle="1" w:styleId="afff3">
    <w:name w:val="Без интервала Знак"/>
    <w:link w:val="afff2"/>
    <w:uiPriority w:val="99"/>
    <w:locked/>
    <w:rsid w:val="009C7568"/>
    <w:rPr>
      <w:rFonts w:ascii="Calibri" w:hAnsi="Calibri" w:cs="Calibri"/>
      <w:sz w:val="22"/>
      <w:szCs w:val="22"/>
      <w:lang w:eastAsia="en-US"/>
    </w:rPr>
  </w:style>
  <w:style w:type="character" w:customStyle="1" w:styleId="afff0">
    <w:name w:val="Абзац списка Знак"/>
    <w:link w:val="afff"/>
    <w:uiPriority w:val="99"/>
    <w:locked/>
    <w:rsid w:val="009C7568"/>
    <w:rPr>
      <w:rFonts w:eastAsia="Arial Unicode MS"/>
      <w:kern w:val="1"/>
      <w:sz w:val="28"/>
      <w:szCs w:val="24"/>
      <w:lang w:eastAsia="en-US"/>
    </w:rPr>
  </w:style>
  <w:style w:type="character" w:customStyle="1" w:styleId="145">
    <w:name w:val="Знак Знак14"/>
    <w:uiPriority w:val="99"/>
    <w:rsid w:val="00E35975"/>
    <w:rPr>
      <w:b/>
      <w:i/>
      <w:sz w:val="24"/>
      <w:lang w:val="ru-RU" w:eastAsia="ar-SA" w:bidi="ar-SA"/>
    </w:rPr>
  </w:style>
  <w:style w:type="character" w:customStyle="1" w:styleId="116">
    <w:name w:val="Знак Знак11"/>
    <w:uiPriority w:val="99"/>
    <w:rsid w:val="00E35975"/>
    <w:rPr>
      <w:sz w:val="24"/>
      <w:lang w:eastAsia="ar-SA" w:bidi="ar-SA"/>
    </w:rPr>
  </w:style>
  <w:style w:type="character" w:customStyle="1" w:styleId="105">
    <w:name w:val="Знак Знак10"/>
    <w:uiPriority w:val="99"/>
    <w:rsid w:val="00E35975"/>
    <w:rPr>
      <w:sz w:val="24"/>
      <w:lang w:eastAsia="ar-SA" w:bidi="ar-SA"/>
    </w:rPr>
  </w:style>
  <w:style w:type="character" w:customStyle="1" w:styleId="95">
    <w:name w:val="Знак Знак9"/>
    <w:uiPriority w:val="99"/>
    <w:rsid w:val="00E35975"/>
    <w:rPr>
      <w:b/>
      <w:sz w:val="24"/>
      <w:lang w:eastAsia="ar-SA" w:bidi="ar-SA"/>
    </w:rPr>
  </w:style>
  <w:style w:type="character" w:customStyle="1" w:styleId="85">
    <w:name w:val="Знак Знак8"/>
    <w:uiPriority w:val="99"/>
    <w:rsid w:val="00E35975"/>
    <w:rPr>
      <w:b/>
      <w:sz w:val="24"/>
      <w:lang w:eastAsia="ar-SA" w:bidi="ar-SA"/>
    </w:rPr>
  </w:style>
  <w:style w:type="character" w:customStyle="1" w:styleId="67">
    <w:name w:val="Знак Знак6"/>
    <w:uiPriority w:val="99"/>
    <w:rsid w:val="00E35975"/>
    <w:rPr>
      <w:lang w:val="en-US" w:eastAsia="ar-SA" w:bidi="ar-SA"/>
    </w:rPr>
  </w:style>
  <w:style w:type="character" w:customStyle="1" w:styleId="135">
    <w:name w:val="Знак Знак13"/>
    <w:uiPriority w:val="99"/>
    <w:rsid w:val="00E35975"/>
    <w:rPr>
      <w:rFonts w:ascii="Arial" w:hAnsi="Arial" w:cs="Arial"/>
      <w:b/>
      <w:bCs/>
      <w:i/>
      <w:iCs/>
      <w:sz w:val="28"/>
      <w:szCs w:val="28"/>
      <w:lang w:val="ru-RU" w:eastAsia="ar-SA" w:bidi="ar-SA"/>
    </w:rPr>
  </w:style>
  <w:style w:type="character" w:customStyle="1" w:styleId="125">
    <w:name w:val="Знак Знак12"/>
    <w:uiPriority w:val="99"/>
    <w:rsid w:val="00E35975"/>
    <w:rPr>
      <w:b/>
      <w:i/>
      <w:sz w:val="26"/>
      <w:lang w:eastAsia="ar-SA" w:bidi="ar-SA"/>
    </w:rPr>
  </w:style>
  <w:style w:type="character" w:customStyle="1" w:styleId="75">
    <w:name w:val="Знак Знак7"/>
    <w:uiPriority w:val="99"/>
    <w:rsid w:val="00E35975"/>
    <w:rPr>
      <w:rFonts w:ascii="Tahoma" w:hAnsi="Tahoma" w:cs="Tahoma"/>
      <w:sz w:val="16"/>
      <w:lang w:eastAsia="ar-SA" w:bidi="ar-SA"/>
    </w:rPr>
  </w:style>
  <w:style w:type="character" w:customStyle="1" w:styleId="57">
    <w:name w:val="Знак Знак5"/>
    <w:uiPriority w:val="99"/>
    <w:rsid w:val="00E35975"/>
    <w:rPr>
      <w:sz w:val="16"/>
      <w:lang w:eastAsia="ar-SA" w:bidi="ar-SA"/>
    </w:rPr>
  </w:style>
  <w:style w:type="character" w:customStyle="1" w:styleId="48">
    <w:name w:val="Знак Знак4"/>
    <w:uiPriority w:val="99"/>
    <w:rsid w:val="00E35975"/>
    <w:rPr>
      <w:sz w:val="24"/>
      <w:lang w:eastAsia="ar-SA" w:bidi="ar-SA"/>
    </w:rPr>
  </w:style>
  <w:style w:type="character" w:customStyle="1" w:styleId="3b">
    <w:name w:val="Знак Знак3"/>
    <w:uiPriority w:val="99"/>
    <w:rsid w:val="00E35975"/>
    <w:rPr>
      <w:sz w:val="24"/>
      <w:lang w:eastAsia="ar-SA" w:bidi="ar-SA"/>
    </w:rPr>
  </w:style>
  <w:style w:type="character" w:customStyle="1" w:styleId="2d">
    <w:name w:val="Знак Знак2"/>
    <w:uiPriority w:val="99"/>
    <w:rsid w:val="00E35975"/>
    <w:rPr>
      <w:rFonts w:ascii="Calibri" w:hAnsi="Calibri" w:cs="Calibri"/>
      <w:lang w:eastAsia="ar-SA" w:bidi="ar-SA"/>
    </w:rPr>
  </w:style>
  <w:style w:type="character" w:customStyle="1" w:styleId="1f">
    <w:name w:val="Знак Знак1"/>
    <w:uiPriority w:val="99"/>
    <w:rsid w:val="00E35975"/>
    <w:rPr>
      <w:rFonts w:ascii="Calibri" w:hAnsi="Calibri" w:cs="Calibri"/>
      <w:b/>
      <w:lang w:eastAsia="ar-SA" w:bidi="ar-SA"/>
    </w:rPr>
  </w:style>
  <w:style w:type="paragraph" w:customStyle="1" w:styleId="58">
    <w:name w:val="Абзац списка5"/>
    <w:basedOn w:val="a"/>
    <w:rsid w:val="00E35975"/>
    <w:pPr>
      <w:widowControl w:val="0"/>
      <w:suppressAutoHyphens/>
      <w:autoSpaceDE w:val="0"/>
      <w:spacing w:after="0" w:line="360" w:lineRule="auto"/>
      <w:ind w:left="720" w:firstLine="720"/>
      <w:jc w:val="both"/>
    </w:pPr>
    <w:rPr>
      <w:color w:val="323232"/>
      <w:sz w:val="24"/>
      <w:szCs w:val="24"/>
      <w:lang w:eastAsia="ar-SA"/>
    </w:rPr>
  </w:style>
  <w:style w:type="character" w:customStyle="1" w:styleId="afff4">
    <w:name w:val="Знак Знак"/>
    <w:rsid w:val="00E35975"/>
    <w:rPr>
      <w:rFonts w:ascii="Calibri" w:hAnsi="Calibri" w:cs="Calibri"/>
      <w:lang w:eastAsia="ar-SA" w:bidi="ar-SA"/>
    </w:rPr>
  </w:style>
  <w:style w:type="character" w:customStyle="1" w:styleId="FontStyle21">
    <w:name w:val="Font Style21"/>
    <w:uiPriority w:val="99"/>
    <w:rsid w:val="00E35975"/>
    <w:rPr>
      <w:rFonts w:ascii="Times New Roman" w:hAnsi="Times New Roman" w:cs="Times New Roman"/>
      <w:sz w:val="26"/>
      <w:szCs w:val="26"/>
    </w:rPr>
  </w:style>
  <w:style w:type="character" w:customStyle="1" w:styleId="ListParagraphChar">
    <w:name w:val="List Paragraph Char"/>
    <w:link w:val="11"/>
    <w:uiPriority w:val="99"/>
    <w:locked/>
    <w:rsid w:val="00E35975"/>
    <w:rPr>
      <w:rFonts w:ascii="Calibri" w:hAnsi="Calibri" w:cs="Calibri"/>
      <w:sz w:val="22"/>
      <w:szCs w:val="22"/>
      <w:lang w:eastAsia="en-US"/>
    </w:rPr>
  </w:style>
  <w:style w:type="paragraph" w:customStyle="1" w:styleId="ListParagraph">
    <w:name w:val="List Paragraph"/>
    <w:basedOn w:val="a"/>
    <w:rsid w:val="00952FEA"/>
    <w:pPr>
      <w:spacing w:line="256" w:lineRule="auto"/>
      <w:ind w:left="720"/>
    </w:pPr>
    <w:rPr>
      <w:rFonts w:eastAsia="Calibri"/>
    </w:rPr>
  </w:style>
  <w:style w:type="character" w:customStyle="1" w:styleId="146">
    <w:name w:val=" Знак Знак14"/>
    <w:rsid w:val="00952FEA"/>
    <w:rPr>
      <w:b/>
      <w:i/>
      <w:sz w:val="24"/>
      <w:lang w:val="ru-RU" w:eastAsia="ar-SA" w:bidi="ar-SA"/>
    </w:rPr>
  </w:style>
  <w:style w:type="character" w:customStyle="1" w:styleId="117">
    <w:name w:val=" Знак Знак11"/>
    <w:rsid w:val="00952FEA"/>
    <w:rPr>
      <w:sz w:val="24"/>
      <w:lang w:val="x-none" w:eastAsia="ar-SA" w:bidi="ar-SA"/>
    </w:rPr>
  </w:style>
  <w:style w:type="character" w:customStyle="1" w:styleId="106">
    <w:name w:val=" Знак Знак10"/>
    <w:rsid w:val="00952FEA"/>
    <w:rPr>
      <w:sz w:val="24"/>
      <w:lang w:val="x-none" w:eastAsia="ar-SA" w:bidi="ar-SA"/>
    </w:rPr>
  </w:style>
  <w:style w:type="character" w:customStyle="1" w:styleId="96">
    <w:name w:val=" Знак Знак9"/>
    <w:rsid w:val="00952FEA"/>
    <w:rPr>
      <w:b/>
      <w:sz w:val="24"/>
      <w:lang w:val="x-none" w:eastAsia="ar-SA" w:bidi="ar-SA"/>
    </w:rPr>
  </w:style>
  <w:style w:type="character" w:customStyle="1" w:styleId="86">
    <w:name w:val=" Знак Знак8"/>
    <w:rsid w:val="00952FEA"/>
    <w:rPr>
      <w:b/>
      <w:sz w:val="24"/>
      <w:lang w:val="x-none" w:eastAsia="ar-SA" w:bidi="ar-SA"/>
    </w:rPr>
  </w:style>
  <w:style w:type="character" w:customStyle="1" w:styleId="68">
    <w:name w:val=" Знак Знак6"/>
    <w:rsid w:val="00952FEA"/>
    <w:rPr>
      <w:lang w:val="en-US" w:eastAsia="ar-SA" w:bidi="ar-SA"/>
    </w:rPr>
  </w:style>
  <w:style w:type="character" w:customStyle="1" w:styleId="136">
    <w:name w:val=" Знак Знак13"/>
    <w:rsid w:val="00952FEA"/>
    <w:rPr>
      <w:rFonts w:ascii="Arial" w:hAnsi="Arial" w:cs="Arial"/>
      <w:b/>
      <w:bCs/>
      <w:i/>
      <w:iCs/>
      <w:sz w:val="28"/>
      <w:szCs w:val="28"/>
      <w:lang w:val="ru-RU" w:eastAsia="ar-SA" w:bidi="ar-SA"/>
    </w:rPr>
  </w:style>
  <w:style w:type="character" w:customStyle="1" w:styleId="126">
    <w:name w:val=" Знак Знак12"/>
    <w:rsid w:val="00952FEA"/>
    <w:rPr>
      <w:b/>
      <w:i/>
      <w:sz w:val="26"/>
      <w:lang w:val="x-none" w:eastAsia="ar-SA" w:bidi="ar-SA"/>
    </w:rPr>
  </w:style>
  <w:style w:type="character" w:customStyle="1" w:styleId="76">
    <w:name w:val=" Знак Знак7"/>
    <w:rsid w:val="00952FEA"/>
    <w:rPr>
      <w:rFonts w:ascii="Tahoma" w:hAnsi="Tahoma" w:cs="Tahoma"/>
      <w:sz w:val="16"/>
      <w:lang w:val="x-none" w:eastAsia="ar-SA" w:bidi="ar-SA"/>
    </w:rPr>
  </w:style>
  <w:style w:type="character" w:customStyle="1" w:styleId="59">
    <w:name w:val=" Знак Знак5"/>
    <w:rsid w:val="00952FEA"/>
    <w:rPr>
      <w:sz w:val="16"/>
      <w:lang w:val="x-none" w:eastAsia="ar-SA" w:bidi="ar-SA"/>
    </w:rPr>
  </w:style>
  <w:style w:type="character" w:customStyle="1" w:styleId="49">
    <w:name w:val=" Знак Знак4"/>
    <w:rsid w:val="00952FEA"/>
    <w:rPr>
      <w:sz w:val="24"/>
      <w:lang w:val="x-none" w:eastAsia="ar-SA" w:bidi="ar-SA"/>
    </w:rPr>
  </w:style>
  <w:style w:type="character" w:customStyle="1" w:styleId="3c">
    <w:name w:val=" Знак Знак3"/>
    <w:rsid w:val="00952FEA"/>
    <w:rPr>
      <w:sz w:val="24"/>
      <w:lang w:val="x-none" w:eastAsia="ar-SA" w:bidi="ar-SA"/>
    </w:rPr>
  </w:style>
  <w:style w:type="character" w:customStyle="1" w:styleId="2e">
    <w:name w:val=" Знак Знак2"/>
    <w:rsid w:val="00952FEA"/>
    <w:rPr>
      <w:rFonts w:ascii="Calibri" w:hAnsi="Calibri" w:cs="Calibri"/>
      <w:lang w:val="x-none" w:eastAsia="ar-SA" w:bidi="ar-SA"/>
    </w:rPr>
  </w:style>
  <w:style w:type="character" w:customStyle="1" w:styleId="1f0">
    <w:name w:val=" Знак Знак1"/>
    <w:rsid w:val="00952FEA"/>
    <w:rPr>
      <w:rFonts w:ascii="Calibri" w:hAnsi="Calibri" w:cs="Calibri"/>
      <w:b/>
      <w:lang w:val="x-none" w:eastAsia="ar-SA" w:bidi="ar-SA"/>
    </w:rPr>
  </w:style>
  <w:style w:type="character" w:customStyle="1" w:styleId="afff5">
    <w:name w:val=" Знак Знак"/>
    <w:rsid w:val="00952FEA"/>
    <w:rPr>
      <w:rFonts w:ascii="Calibri" w:hAnsi="Calibri" w:cs="Calibri"/>
      <w:lang w:val="x-none" w:eastAsia="ar-SA" w:bidi="ar-SA"/>
    </w:rPr>
  </w:style>
  <w:style w:type="numbering" w:customStyle="1" w:styleId="118">
    <w:name w:val="Нет списка11"/>
    <w:next w:val="a2"/>
    <w:semiHidden/>
    <w:rsid w:val="00952FEA"/>
  </w:style>
  <w:style w:type="table" w:customStyle="1" w:styleId="213">
    <w:name w:val="Сетка таблицы21"/>
    <w:basedOn w:val="a1"/>
    <w:next w:val="affc"/>
    <w:uiPriority w:val="99"/>
    <w:rsid w:val="00952FEA"/>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rsid w:val="00952FEA"/>
  </w:style>
  <w:style w:type="table" w:customStyle="1" w:styleId="78">
    <w:name w:val="Сетка таблицы7"/>
    <w:basedOn w:val="a1"/>
    <w:next w:val="affc"/>
    <w:uiPriority w:val="99"/>
    <w:rsid w:val="0095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2"/>
    <w:semiHidden/>
    <w:rsid w:val="00952FEA"/>
  </w:style>
  <w:style w:type="numbering" w:customStyle="1" w:styleId="214">
    <w:name w:val="Нет списка21"/>
    <w:next w:val="a2"/>
    <w:semiHidden/>
    <w:rsid w:val="00952FEA"/>
  </w:style>
  <w:style w:type="table" w:customStyle="1" w:styleId="221">
    <w:name w:val="Сетка таблицы22"/>
    <w:basedOn w:val="a1"/>
    <w:next w:val="affc"/>
    <w:uiPriority w:val="99"/>
    <w:rsid w:val="00952FEA"/>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2"/>
    <w:semiHidden/>
    <w:rsid w:val="00952FEA"/>
  </w:style>
  <w:style w:type="numbering" w:customStyle="1" w:styleId="411">
    <w:name w:val="Нет списка41"/>
    <w:next w:val="a2"/>
    <w:semiHidden/>
    <w:rsid w:val="00952FEA"/>
  </w:style>
  <w:style w:type="numbering" w:customStyle="1" w:styleId="511">
    <w:name w:val="Нет списка51"/>
    <w:next w:val="a2"/>
    <w:semiHidden/>
    <w:rsid w:val="00952FEA"/>
  </w:style>
  <w:style w:type="numbering" w:customStyle="1" w:styleId="611">
    <w:name w:val="Нет списка61"/>
    <w:next w:val="a2"/>
    <w:semiHidden/>
    <w:rsid w:val="00952FEA"/>
  </w:style>
  <w:style w:type="numbering" w:customStyle="1" w:styleId="87">
    <w:name w:val="Нет списка8"/>
    <w:next w:val="a2"/>
    <w:uiPriority w:val="99"/>
    <w:semiHidden/>
    <w:rsid w:val="00952FEA"/>
  </w:style>
  <w:style w:type="table" w:customStyle="1" w:styleId="88">
    <w:name w:val="Сетка таблицы8"/>
    <w:basedOn w:val="a1"/>
    <w:next w:val="affc"/>
    <w:uiPriority w:val="99"/>
    <w:rsid w:val="0095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2"/>
    <w:semiHidden/>
    <w:rsid w:val="00952FEA"/>
  </w:style>
  <w:style w:type="numbering" w:customStyle="1" w:styleId="222">
    <w:name w:val="Нет списка22"/>
    <w:next w:val="a2"/>
    <w:semiHidden/>
    <w:rsid w:val="00952FEA"/>
  </w:style>
  <w:style w:type="table" w:customStyle="1" w:styleId="231">
    <w:name w:val="Сетка таблицы23"/>
    <w:basedOn w:val="a1"/>
    <w:next w:val="affc"/>
    <w:uiPriority w:val="99"/>
    <w:rsid w:val="00952FEA"/>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semiHidden/>
    <w:rsid w:val="00952FEA"/>
  </w:style>
  <w:style w:type="numbering" w:customStyle="1" w:styleId="421">
    <w:name w:val="Нет списка42"/>
    <w:next w:val="a2"/>
    <w:semiHidden/>
    <w:rsid w:val="00952FEA"/>
  </w:style>
  <w:style w:type="numbering" w:customStyle="1" w:styleId="521">
    <w:name w:val="Нет списка52"/>
    <w:next w:val="a2"/>
    <w:semiHidden/>
    <w:rsid w:val="00952FEA"/>
  </w:style>
  <w:style w:type="numbering" w:customStyle="1" w:styleId="621">
    <w:name w:val="Нет списка62"/>
    <w:next w:val="a2"/>
    <w:semiHidden/>
    <w:rsid w:val="0095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61">
      <w:bodyDiv w:val="1"/>
      <w:marLeft w:val="0"/>
      <w:marRight w:val="0"/>
      <w:marTop w:val="0"/>
      <w:marBottom w:val="0"/>
      <w:divBdr>
        <w:top w:val="none" w:sz="0" w:space="0" w:color="auto"/>
        <w:left w:val="none" w:sz="0" w:space="0" w:color="auto"/>
        <w:bottom w:val="none" w:sz="0" w:space="0" w:color="auto"/>
        <w:right w:val="none" w:sz="0" w:space="0" w:color="auto"/>
      </w:divBdr>
      <w:divsChild>
        <w:div w:id="1281452019">
          <w:marLeft w:val="331"/>
          <w:marRight w:val="0"/>
          <w:marTop w:val="0"/>
          <w:marBottom w:val="0"/>
          <w:divBdr>
            <w:top w:val="none" w:sz="0" w:space="0" w:color="auto"/>
            <w:left w:val="none" w:sz="0" w:space="0" w:color="auto"/>
            <w:bottom w:val="none" w:sz="0" w:space="0" w:color="auto"/>
            <w:right w:val="none" w:sz="0" w:space="0" w:color="auto"/>
          </w:divBdr>
        </w:div>
        <w:div w:id="1535970398">
          <w:marLeft w:val="331"/>
          <w:marRight w:val="0"/>
          <w:marTop w:val="0"/>
          <w:marBottom w:val="0"/>
          <w:divBdr>
            <w:top w:val="none" w:sz="0" w:space="0" w:color="auto"/>
            <w:left w:val="none" w:sz="0" w:space="0" w:color="auto"/>
            <w:bottom w:val="none" w:sz="0" w:space="0" w:color="auto"/>
            <w:right w:val="none" w:sz="0" w:space="0" w:color="auto"/>
          </w:divBdr>
        </w:div>
        <w:div w:id="1990551961">
          <w:marLeft w:val="331"/>
          <w:marRight w:val="0"/>
          <w:marTop w:val="0"/>
          <w:marBottom w:val="0"/>
          <w:divBdr>
            <w:top w:val="none" w:sz="0" w:space="0" w:color="auto"/>
            <w:left w:val="none" w:sz="0" w:space="0" w:color="auto"/>
            <w:bottom w:val="none" w:sz="0" w:space="0" w:color="auto"/>
            <w:right w:val="none" w:sz="0" w:space="0" w:color="auto"/>
          </w:divBdr>
        </w:div>
      </w:divsChild>
    </w:div>
    <w:div w:id="193269475">
      <w:bodyDiv w:val="1"/>
      <w:marLeft w:val="0"/>
      <w:marRight w:val="0"/>
      <w:marTop w:val="0"/>
      <w:marBottom w:val="0"/>
      <w:divBdr>
        <w:top w:val="none" w:sz="0" w:space="0" w:color="auto"/>
        <w:left w:val="none" w:sz="0" w:space="0" w:color="auto"/>
        <w:bottom w:val="none" w:sz="0" w:space="0" w:color="auto"/>
        <w:right w:val="none" w:sz="0" w:space="0" w:color="auto"/>
      </w:divBdr>
      <w:divsChild>
        <w:div w:id="1077628073">
          <w:marLeft w:val="0"/>
          <w:marRight w:val="0"/>
          <w:marTop w:val="0"/>
          <w:marBottom w:val="0"/>
          <w:divBdr>
            <w:top w:val="none" w:sz="0" w:space="0" w:color="auto"/>
            <w:left w:val="none" w:sz="0" w:space="0" w:color="auto"/>
            <w:bottom w:val="none" w:sz="0" w:space="0" w:color="auto"/>
            <w:right w:val="none" w:sz="0" w:space="0" w:color="auto"/>
          </w:divBdr>
          <w:divsChild>
            <w:div w:id="11147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1025">
      <w:bodyDiv w:val="1"/>
      <w:marLeft w:val="0"/>
      <w:marRight w:val="0"/>
      <w:marTop w:val="0"/>
      <w:marBottom w:val="0"/>
      <w:divBdr>
        <w:top w:val="none" w:sz="0" w:space="0" w:color="auto"/>
        <w:left w:val="none" w:sz="0" w:space="0" w:color="auto"/>
        <w:bottom w:val="none" w:sz="0" w:space="0" w:color="auto"/>
        <w:right w:val="none" w:sz="0" w:space="0" w:color="auto"/>
      </w:divBdr>
    </w:div>
    <w:div w:id="439187865">
      <w:bodyDiv w:val="1"/>
      <w:marLeft w:val="0"/>
      <w:marRight w:val="0"/>
      <w:marTop w:val="0"/>
      <w:marBottom w:val="0"/>
      <w:divBdr>
        <w:top w:val="none" w:sz="0" w:space="0" w:color="auto"/>
        <w:left w:val="none" w:sz="0" w:space="0" w:color="auto"/>
        <w:bottom w:val="none" w:sz="0" w:space="0" w:color="auto"/>
        <w:right w:val="none" w:sz="0" w:space="0" w:color="auto"/>
      </w:divBdr>
    </w:div>
    <w:div w:id="495809146">
      <w:bodyDiv w:val="1"/>
      <w:marLeft w:val="0"/>
      <w:marRight w:val="0"/>
      <w:marTop w:val="0"/>
      <w:marBottom w:val="0"/>
      <w:divBdr>
        <w:top w:val="none" w:sz="0" w:space="0" w:color="auto"/>
        <w:left w:val="none" w:sz="0" w:space="0" w:color="auto"/>
        <w:bottom w:val="none" w:sz="0" w:space="0" w:color="auto"/>
        <w:right w:val="none" w:sz="0" w:space="0" w:color="auto"/>
      </w:divBdr>
    </w:div>
    <w:div w:id="504976817">
      <w:bodyDiv w:val="1"/>
      <w:marLeft w:val="0"/>
      <w:marRight w:val="0"/>
      <w:marTop w:val="0"/>
      <w:marBottom w:val="0"/>
      <w:divBdr>
        <w:top w:val="none" w:sz="0" w:space="0" w:color="auto"/>
        <w:left w:val="none" w:sz="0" w:space="0" w:color="auto"/>
        <w:bottom w:val="none" w:sz="0" w:space="0" w:color="auto"/>
        <w:right w:val="none" w:sz="0" w:space="0" w:color="auto"/>
      </w:divBdr>
    </w:div>
    <w:div w:id="603657074">
      <w:bodyDiv w:val="1"/>
      <w:marLeft w:val="0"/>
      <w:marRight w:val="0"/>
      <w:marTop w:val="0"/>
      <w:marBottom w:val="0"/>
      <w:divBdr>
        <w:top w:val="none" w:sz="0" w:space="0" w:color="auto"/>
        <w:left w:val="none" w:sz="0" w:space="0" w:color="auto"/>
        <w:bottom w:val="none" w:sz="0" w:space="0" w:color="auto"/>
        <w:right w:val="none" w:sz="0" w:space="0" w:color="auto"/>
      </w:divBdr>
    </w:div>
    <w:div w:id="735589424">
      <w:bodyDiv w:val="1"/>
      <w:marLeft w:val="0"/>
      <w:marRight w:val="0"/>
      <w:marTop w:val="0"/>
      <w:marBottom w:val="0"/>
      <w:divBdr>
        <w:top w:val="none" w:sz="0" w:space="0" w:color="auto"/>
        <w:left w:val="none" w:sz="0" w:space="0" w:color="auto"/>
        <w:bottom w:val="none" w:sz="0" w:space="0" w:color="auto"/>
        <w:right w:val="none" w:sz="0" w:space="0" w:color="auto"/>
      </w:divBdr>
    </w:div>
    <w:div w:id="823860615">
      <w:bodyDiv w:val="1"/>
      <w:marLeft w:val="0"/>
      <w:marRight w:val="0"/>
      <w:marTop w:val="0"/>
      <w:marBottom w:val="0"/>
      <w:divBdr>
        <w:top w:val="none" w:sz="0" w:space="0" w:color="auto"/>
        <w:left w:val="none" w:sz="0" w:space="0" w:color="auto"/>
        <w:bottom w:val="none" w:sz="0" w:space="0" w:color="auto"/>
        <w:right w:val="none" w:sz="0" w:space="0" w:color="auto"/>
      </w:divBdr>
    </w:div>
    <w:div w:id="1123496819">
      <w:bodyDiv w:val="1"/>
      <w:marLeft w:val="0"/>
      <w:marRight w:val="0"/>
      <w:marTop w:val="0"/>
      <w:marBottom w:val="0"/>
      <w:divBdr>
        <w:top w:val="none" w:sz="0" w:space="0" w:color="auto"/>
        <w:left w:val="none" w:sz="0" w:space="0" w:color="auto"/>
        <w:bottom w:val="none" w:sz="0" w:space="0" w:color="auto"/>
        <w:right w:val="none" w:sz="0" w:space="0" w:color="auto"/>
      </w:divBdr>
    </w:div>
    <w:div w:id="1140883319">
      <w:bodyDiv w:val="1"/>
      <w:marLeft w:val="0"/>
      <w:marRight w:val="0"/>
      <w:marTop w:val="0"/>
      <w:marBottom w:val="0"/>
      <w:divBdr>
        <w:top w:val="none" w:sz="0" w:space="0" w:color="auto"/>
        <w:left w:val="none" w:sz="0" w:space="0" w:color="auto"/>
        <w:bottom w:val="none" w:sz="0" w:space="0" w:color="auto"/>
        <w:right w:val="none" w:sz="0" w:space="0" w:color="auto"/>
      </w:divBdr>
    </w:div>
    <w:div w:id="1227647205">
      <w:bodyDiv w:val="1"/>
      <w:marLeft w:val="0"/>
      <w:marRight w:val="0"/>
      <w:marTop w:val="0"/>
      <w:marBottom w:val="0"/>
      <w:divBdr>
        <w:top w:val="none" w:sz="0" w:space="0" w:color="auto"/>
        <w:left w:val="none" w:sz="0" w:space="0" w:color="auto"/>
        <w:bottom w:val="none" w:sz="0" w:space="0" w:color="auto"/>
        <w:right w:val="none" w:sz="0" w:space="0" w:color="auto"/>
      </w:divBdr>
    </w:div>
    <w:div w:id="1240138887">
      <w:bodyDiv w:val="1"/>
      <w:marLeft w:val="0"/>
      <w:marRight w:val="0"/>
      <w:marTop w:val="0"/>
      <w:marBottom w:val="0"/>
      <w:divBdr>
        <w:top w:val="none" w:sz="0" w:space="0" w:color="auto"/>
        <w:left w:val="none" w:sz="0" w:space="0" w:color="auto"/>
        <w:bottom w:val="none" w:sz="0" w:space="0" w:color="auto"/>
        <w:right w:val="none" w:sz="0" w:space="0" w:color="auto"/>
      </w:divBdr>
    </w:div>
    <w:div w:id="1305083912">
      <w:bodyDiv w:val="1"/>
      <w:marLeft w:val="0"/>
      <w:marRight w:val="0"/>
      <w:marTop w:val="0"/>
      <w:marBottom w:val="0"/>
      <w:divBdr>
        <w:top w:val="none" w:sz="0" w:space="0" w:color="auto"/>
        <w:left w:val="none" w:sz="0" w:space="0" w:color="auto"/>
        <w:bottom w:val="none" w:sz="0" w:space="0" w:color="auto"/>
        <w:right w:val="none" w:sz="0" w:space="0" w:color="auto"/>
      </w:divBdr>
    </w:div>
    <w:div w:id="1307663741">
      <w:bodyDiv w:val="1"/>
      <w:marLeft w:val="0"/>
      <w:marRight w:val="0"/>
      <w:marTop w:val="0"/>
      <w:marBottom w:val="0"/>
      <w:divBdr>
        <w:top w:val="none" w:sz="0" w:space="0" w:color="auto"/>
        <w:left w:val="none" w:sz="0" w:space="0" w:color="auto"/>
        <w:bottom w:val="none" w:sz="0" w:space="0" w:color="auto"/>
        <w:right w:val="none" w:sz="0" w:space="0" w:color="auto"/>
      </w:divBdr>
    </w:div>
    <w:div w:id="1419255347">
      <w:bodyDiv w:val="1"/>
      <w:marLeft w:val="0"/>
      <w:marRight w:val="0"/>
      <w:marTop w:val="0"/>
      <w:marBottom w:val="0"/>
      <w:divBdr>
        <w:top w:val="none" w:sz="0" w:space="0" w:color="auto"/>
        <w:left w:val="none" w:sz="0" w:space="0" w:color="auto"/>
        <w:bottom w:val="none" w:sz="0" w:space="0" w:color="auto"/>
        <w:right w:val="none" w:sz="0" w:space="0" w:color="auto"/>
      </w:divBdr>
    </w:div>
    <w:div w:id="1901135838">
      <w:bodyDiv w:val="1"/>
      <w:marLeft w:val="0"/>
      <w:marRight w:val="0"/>
      <w:marTop w:val="0"/>
      <w:marBottom w:val="0"/>
      <w:divBdr>
        <w:top w:val="none" w:sz="0" w:space="0" w:color="auto"/>
        <w:left w:val="none" w:sz="0" w:space="0" w:color="auto"/>
        <w:bottom w:val="none" w:sz="0" w:space="0" w:color="auto"/>
        <w:right w:val="none" w:sz="0" w:space="0" w:color="auto"/>
      </w:divBdr>
    </w:div>
    <w:div w:id="1908488937">
      <w:bodyDiv w:val="1"/>
      <w:marLeft w:val="0"/>
      <w:marRight w:val="0"/>
      <w:marTop w:val="0"/>
      <w:marBottom w:val="0"/>
      <w:divBdr>
        <w:top w:val="none" w:sz="0" w:space="0" w:color="auto"/>
        <w:left w:val="none" w:sz="0" w:space="0" w:color="auto"/>
        <w:bottom w:val="none" w:sz="0" w:space="0" w:color="auto"/>
        <w:right w:val="none" w:sz="0" w:space="0" w:color="auto"/>
      </w:divBdr>
    </w:div>
    <w:div w:id="20451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361D97A776D81B36EEFF8D8FCF109942A7783747A9EDADE2361BB2843F020999E30E87C7707DA11E0123C693C95B382527A39A906E38CC229F4A7TDA4G" TargetMode="External"/><Relationship Id="rId13" Type="http://schemas.openxmlformats.org/officeDocument/2006/relationships/hyperlink" Target="consultantplus://offline/ref=A20361D97A776D81B36EEFF8D8FCF109942A7783747A90D8DF2761BB2843F020999E30E87C7707DA11E0123D6A3C95B382527A39A906E38CC229F4A7TDA4G" TargetMode="External"/><Relationship Id="rId18" Type="http://schemas.openxmlformats.org/officeDocument/2006/relationships/hyperlink" Target="http://rybinsksovet.ru/up/docs/resheniya/2019/47.doc" TargetMode="External"/><Relationship Id="rId26" Type="http://schemas.openxmlformats.org/officeDocument/2006/relationships/header" Target="header1.xml"/><Relationship Id="rId39" Type="http://schemas.openxmlformats.org/officeDocument/2006/relationships/hyperlink" Target="http://rybinsksovet.ru/up/docs/resheniya/2019/47.doc" TargetMode="External"/><Relationship Id="rId3" Type="http://schemas.openxmlformats.org/officeDocument/2006/relationships/styles" Target="styles.xml"/><Relationship Id="rId21" Type="http://schemas.openxmlformats.org/officeDocument/2006/relationships/hyperlink" Target="consultantplus://offline/ref=8936A8E83F72EE004F11F6787B025EE95DCB3180D738D135738321F489q3S7H" TargetMode="External"/><Relationship Id="rId34" Type="http://schemas.openxmlformats.org/officeDocument/2006/relationships/hyperlink" Target="consultantplus://offline/ref=8936A8E83F72EE004F11F6787B025EE95DC03287D231D135738321F489q3S7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20361D97A776D81B36EEFF8D8FCF109942A7783747A93D8DA2761BB2843F020999E30E86E775FD613E70C3C6D29C3E2C4T0A4G" TargetMode="External"/><Relationship Id="rId17" Type="http://schemas.openxmlformats.org/officeDocument/2006/relationships/image" Target="media/image1.png"/><Relationship Id="rId25" Type="http://schemas.openxmlformats.org/officeDocument/2006/relationships/hyperlink" Target="consultantplus://offline/ref=8936A8E83F72EE004F11E8756D6E00EC59C96D8BD934DC612FDC7AA9DE3EC10Bq4S0H" TargetMode="External"/><Relationship Id="rId33" Type="http://schemas.openxmlformats.org/officeDocument/2006/relationships/hyperlink" Target="consultantplus://offline/ref=8936A8E83F72EE004F11F6787B025EE95EC5328ED334D135738321F48937CB5C074CCA8FD2589E03qASCH" TargetMode="External"/><Relationship Id="rId38" Type="http://schemas.openxmlformats.org/officeDocument/2006/relationships/hyperlink" Target="file:///C:\Users\Uliya\AppData\Local\AppData\Local\Microsoft\Windows\AppData\Local\AppData\Local\Temp\Downloads\&#1052;&#1055;%2021-24%20&#1096;&#1088;&#1080;&#1092;&#1090;%2014.doc" TargetMode="External"/><Relationship Id="rId2" Type="http://schemas.openxmlformats.org/officeDocument/2006/relationships/numbering" Target="numbering.xml"/><Relationship Id="rId16" Type="http://schemas.openxmlformats.org/officeDocument/2006/relationships/hyperlink" Target="consultantplus://offline/ref=A20361D97A776D81B36EEFF8D8FCF109942A7783747891D6DC2361BB2843F020999E30E86E775FD613E70C3C6D29C3E2C4T0A4G" TargetMode="External"/><Relationship Id="rId20" Type="http://schemas.openxmlformats.org/officeDocument/2006/relationships/hyperlink" Target="file:///C:\Users\Uliya\AppData\Local\AppData\Local\Microsoft\Windows\AppData\Local\AppData\Local\Temp\Downloads\&#1052;&#1055;%2021-24%20&#1096;&#1088;&#1080;&#1092;&#1090;%2014.doc" TargetMode="External"/><Relationship Id="rId29" Type="http://schemas.openxmlformats.org/officeDocument/2006/relationships/hyperlink" Target="consultantplus://offline/ref=8936A8E83F72EE004F11F6787B025EE95EC03A85D437D135738321F489q3S7H" TargetMode="External"/><Relationship Id="rId41" Type="http://schemas.openxmlformats.org/officeDocument/2006/relationships/hyperlink" Target="file:///C:\Users\Uliya\AppData\Local\AppData\Local\Microsoft\Windows\AppData\Local\AppData\Local\Temp\Downloads\&#1052;&#1055;%2021-24%20&#1096;&#1088;&#1080;&#1092;&#1090;%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0361D97A776D81B36EEFF8D8FCF109942A77837D7091D6D82B3CB1201AFC229E916FED7B6607D916FE123E7135C1E0TCA5G" TargetMode="External"/><Relationship Id="rId24" Type="http://schemas.openxmlformats.org/officeDocument/2006/relationships/hyperlink" Target="consultantplus://offline/ref=8936A8E83F72EE004F11F6787B025EE95DC03287D231D135738321F489q3S7H" TargetMode="External"/><Relationship Id="rId32" Type="http://schemas.openxmlformats.org/officeDocument/2006/relationships/hyperlink" Target="consultantplus://offline/ref=8936A8E83F72EE004F11F6787B025EE95DCB3486D633D135738321F48937CB5C074CCA8FD2589E03qAS1H"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A20361D97A776D81B36EEFF8D8FCF109942A7783747890DDDD2861BB2843F020999E30E86E775FD613E70C3C6D29C3E2C4T0A4G" TargetMode="External"/><Relationship Id="rId23" Type="http://schemas.openxmlformats.org/officeDocument/2006/relationships/hyperlink" Target="consultantplus://offline/ref=8936A8E83F72EE004F11F6787B025EE95DCB3486D633D135738321F48937CB5C074CCA8FD2589E03qAS1H" TargetMode="External"/><Relationship Id="rId28" Type="http://schemas.openxmlformats.org/officeDocument/2006/relationships/hyperlink" Target="consultantplus://offline/ref=8936A8E83F72EE004F11F6787B025EE95DCB3180D738D135738321F489q3S7H" TargetMode="External"/><Relationship Id="rId36" Type="http://schemas.openxmlformats.org/officeDocument/2006/relationships/header" Target="header2.xml"/><Relationship Id="rId10" Type="http://schemas.openxmlformats.org/officeDocument/2006/relationships/hyperlink" Target="consultantplus://offline/ref=A20361D97A776D81B36EF1F5CE90AF0C96232B8C70799D89827467EC7713F675CBDE6EB13D3414DB13FE103C6DT3A4G" TargetMode="External"/><Relationship Id="rId19" Type="http://schemas.openxmlformats.org/officeDocument/2006/relationships/hyperlink" Target="file:///C:\Users\Uliya\AppData\Local\AppData\Local\Microsoft\Windows\AppData\Local\AppData\Local\Temp\Downloads\&#1052;&#1055;%2021-24%20&#1096;&#1088;&#1080;&#1092;&#1090;%2014.doc" TargetMode="External"/><Relationship Id="rId31" Type="http://schemas.openxmlformats.org/officeDocument/2006/relationships/hyperlink" Target="consultantplus://offline/ref=8936A8E83F72EE004F11F6787B025EE95EC13287D138D135738321F489q3S7H" TargetMode="External"/><Relationship Id="rId4" Type="http://schemas.openxmlformats.org/officeDocument/2006/relationships/settings" Target="settings.xml"/><Relationship Id="rId9" Type="http://schemas.openxmlformats.org/officeDocument/2006/relationships/hyperlink" Target="consultantplus://offline/ref=A20361D97A776D81B36EF1F5CE90AF0C96212B8C7D7B9D89827467EC7713F675CBDE6EB13D3414DB13FE103C6DT3A4G" TargetMode="External"/><Relationship Id="rId14" Type="http://schemas.openxmlformats.org/officeDocument/2006/relationships/hyperlink" Target="consultantplus://offline/ref=A20361D97A776D81B36EEFF8D8FCF109942A778374789EDFD62961BB2843F020999E30E86E775FD613E70C3C6D29C3E2C4T0A4G" TargetMode="External"/><Relationship Id="rId22" Type="http://schemas.openxmlformats.org/officeDocument/2006/relationships/hyperlink" Target="consultantplus://offline/ref=8936A8E83F72EE004F11F6787B025EE95EC03A85D437D135738321F489q3S7H" TargetMode="External"/><Relationship Id="rId27" Type="http://schemas.openxmlformats.org/officeDocument/2006/relationships/hyperlink" Target="consultantplus://offline/ref=8936A8E83F72EE004F11E8756D6E00EC59C96D8BD838DD6A29DC7AA9DE3EC10B400393CD96559F02A8366AqASCH" TargetMode="External"/><Relationship Id="rId30" Type="http://schemas.openxmlformats.org/officeDocument/2006/relationships/hyperlink" Target="consultantplus://offline/ref=8936A8E83F72EE004F11F6787B025EE95EC43381D032D135738321F489q3S7H" TargetMode="External"/><Relationship Id="rId35" Type="http://schemas.openxmlformats.org/officeDocument/2006/relationships/hyperlink" Target="consultantplus://offline/ref=8936A8E83F72EE004F11F6787B025EE95ECA3382D033D135738321F48937CB5C074CCA8FD2589E02qAS1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3D305-11E8-40D5-AB60-D628925C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32966</Words>
  <Characters>187912</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220438</CharactersWithSpaces>
  <SharedDoc>false</SharedDoc>
  <HLinks>
    <vt:vector size="408" baseType="variant">
      <vt:variant>
        <vt:i4>4850757</vt:i4>
      </vt:variant>
      <vt:variant>
        <vt:i4>282</vt:i4>
      </vt:variant>
      <vt:variant>
        <vt:i4>0</vt:i4>
      </vt:variant>
      <vt:variant>
        <vt:i4>5</vt:i4>
      </vt:variant>
      <vt:variant>
        <vt:lpwstr>../../../AppData/Local/Microsoft/Windows/AppData/Local/AppData/Local/Temp/Downloads/МП 21-24 шрифт 14.doc</vt:lpwstr>
      </vt:variant>
      <vt:variant>
        <vt:lpwstr>P4272</vt:lpwstr>
      </vt:variant>
      <vt:variant>
        <vt:i4>5832791</vt:i4>
      </vt:variant>
      <vt:variant>
        <vt:i4>279</vt:i4>
      </vt:variant>
      <vt:variant>
        <vt:i4>0</vt:i4>
      </vt:variant>
      <vt:variant>
        <vt:i4>5</vt:i4>
      </vt:variant>
      <vt:variant>
        <vt:lpwstr>http://rybinsksovet.ru/up/docs/resheniya/2019/47.doc</vt:lpwstr>
      </vt:variant>
      <vt:variant>
        <vt:lpwstr/>
      </vt:variant>
      <vt:variant>
        <vt:i4>4850758</vt:i4>
      </vt:variant>
      <vt:variant>
        <vt:i4>276</vt:i4>
      </vt:variant>
      <vt:variant>
        <vt:i4>0</vt:i4>
      </vt:variant>
      <vt:variant>
        <vt:i4>5</vt:i4>
      </vt:variant>
      <vt:variant>
        <vt:lpwstr>../../../AppData/Local/Microsoft/Windows/AppData/Local/AppData/Local/Temp/Downloads/МП 21-24 шрифт 14.doc</vt:lpwstr>
      </vt:variant>
      <vt:variant>
        <vt:lpwstr>P3101</vt:lpwstr>
      </vt:variant>
      <vt:variant>
        <vt:i4>196673</vt:i4>
      </vt:variant>
      <vt:variant>
        <vt:i4>273</vt:i4>
      </vt:variant>
      <vt:variant>
        <vt:i4>0</vt:i4>
      </vt:variant>
      <vt:variant>
        <vt:i4>5</vt:i4>
      </vt:variant>
      <vt:variant>
        <vt:lpwstr/>
      </vt:variant>
      <vt:variant>
        <vt:lpwstr>P3101</vt:lpwstr>
      </vt:variant>
      <vt:variant>
        <vt:i4>3080300</vt:i4>
      </vt:variant>
      <vt:variant>
        <vt:i4>270</vt:i4>
      </vt:variant>
      <vt:variant>
        <vt:i4>0</vt:i4>
      </vt:variant>
      <vt:variant>
        <vt:i4>5</vt:i4>
      </vt:variant>
      <vt:variant>
        <vt:lpwstr>consultantplus://offline/ref=8936A8E83F72EE004F11F6787B025EE95ECA3382D033D135738321F48937CB5C074CCA8FD2589E02qAS1H</vt:lpwstr>
      </vt:variant>
      <vt:variant>
        <vt:lpwstr/>
      </vt:variant>
      <vt:variant>
        <vt:i4>5046356</vt:i4>
      </vt:variant>
      <vt:variant>
        <vt:i4>267</vt:i4>
      </vt:variant>
      <vt:variant>
        <vt:i4>0</vt:i4>
      </vt:variant>
      <vt:variant>
        <vt:i4>5</vt:i4>
      </vt:variant>
      <vt:variant>
        <vt:lpwstr>consultantplus://offline/ref=8936A8E83F72EE004F11F6787B025EE95DC03287D231D135738321F489q3S7H</vt:lpwstr>
      </vt:variant>
      <vt:variant>
        <vt:lpwstr/>
      </vt:variant>
      <vt:variant>
        <vt:i4>3080249</vt:i4>
      </vt:variant>
      <vt:variant>
        <vt:i4>264</vt:i4>
      </vt:variant>
      <vt:variant>
        <vt:i4>0</vt:i4>
      </vt:variant>
      <vt:variant>
        <vt:i4>5</vt:i4>
      </vt:variant>
      <vt:variant>
        <vt:lpwstr>consultantplus://offline/ref=8936A8E83F72EE004F11F6787B025EE95EC5328ED334D135738321F48937CB5C074CCA8FD2589E03qASCH</vt:lpwstr>
      </vt:variant>
      <vt:variant>
        <vt:lpwstr/>
      </vt:variant>
      <vt:variant>
        <vt:i4>3080298</vt:i4>
      </vt:variant>
      <vt:variant>
        <vt:i4>261</vt:i4>
      </vt:variant>
      <vt:variant>
        <vt:i4>0</vt:i4>
      </vt:variant>
      <vt:variant>
        <vt:i4>5</vt:i4>
      </vt:variant>
      <vt:variant>
        <vt:lpwstr>consultantplus://offline/ref=8936A8E83F72EE004F11F6787B025EE95DCB3486D633D135738321F48937CB5C074CCA8FD2589E03qAS1H</vt:lpwstr>
      </vt:variant>
      <vt:variant>
        <vt:lpwstr/>
      </vt:variant>
      <vt:variant>
        <vt:i4>5046366</vt:i4>
      </vt:variant>
      <vt:variant>
        <vt:i4>258</vt:i4>
      </vt:variant>
      <vt:variant>
        <vt:i4>0</vt:i4>
      </vt:variant>
      <vt:variant>
        <vt:i4>5</vt:i4>
      </vt:variant>
      <vt:variant>
        <vt:lpwstr>consultantplus://offline/ref=8936A8E83F72EE004F11F6787B025EE95EC13287D138D135738321F489q3S7H</vt:lpwstr>
      </vt:variant>
      <vt:variant>
        <vt:lpwstr/>
      </vt:variant>
      <vt:variant>
        <vt:i4>5046359</vt:i4>
      </vt:variant>
      <vt:variant>
        <vt:i4>255</vt:i4>
      </vt:variant>
      <vt:variant>
        <vt:i4>0</vt:i4>
      </vt:variant>
      <vt:variant>
        <vt:i4>5</vt:i4>
      </vt:variant>
      <vt:variant>
        <vt:lpwstr>consultantplus://offline/ref=8936A8E83F72EE004F11F6787B025EE95EC43381D032D135738321F489q3S7H</vt:lpwstr>
      </vt:variant>
      <vt:variant>
        <vt:lpwstr/>
      </vt:variant>
      <vt:variant>
        <vt:i4>5046276</vt:i4>
      </vt:variant>
      <vt:variant>
        <vt:i4>252</vt:i4>
      </vt:variant>
      <vt:variant>
        <vt:i4>0</vt:i4>
      </vt:variant>
      <vt:variant>
        <vt:i4>5</vt:i4>
      </vt:variant>
      <vt:variant>
        <vt:lpwstr>consultantplus://offline/ref=8936A8E83F72EE004F11F6787B025EE95EC03A85D437D135738321F489q3S7H</vt:lpwstr>
      </vt:variant>
      <vt:variant>
        <vt:lpwstr/>
      </vt:variant>
      <vt:variant>
        <vt:i4>5046286</vt:i4>
      </vt:variant>
      <vt:variant>
        <vt:i4>249</vt:i4>
      </vt:variant>
      <vt:variant>
        <vt:i4>0</vt:i4>
      </vt:variant>
      <vt:variant>
        <vt:i4>5</vt:i4>
      </vt:variant>
      <vt:variant>
        <vt:lpwstr>consultantplus://offline/ref=8936A8E83F72EE004F11F6787B025EE95DCB3180D738D135738321F489q3S7H</vt:lpwstr>
      </vt:variant>
      <vt:variant>
        <vt:lpwstr/>
      </vt:variant>
      <vt:variant>
        <vt:i4>1310811</vt:i4>
      </vt:variant>
      <vt:variant>
        <vt:i4>246</vt:i4>
      </vt:variant>
      <vt:variant>
        <vt:i4>0</vt:i4>
      </vt:variant>
      <vt:variant>
        <vt:i4>5</vt:i4>
      </vt:variant>
      <vt:variant>
        <vt:lpwstr>consultantplus://offline/ref=8936A8E83F72EE004F11E8756D6E00EC59C96D8BD838DD6A29DC7AA9DE3EC10B400393CD96559F02A8366AqASCH</vt:lpwstr>
      </vt:variant>
      <vt:variant>
        <vt:lpwstr/>
      </vt:variant>
      <vt:variant>
        <vt:i4>2818100</vt:i4>
      </vt:variant>
      <vt:variant>
        <vt:i4>243</vt:i4>
      </vt:variant>
      <vt:variant>
        <vt:i4>0</vt:i4>
      </vt:variant>
      <vt:variant>
        <vt:i4>5</vt:i4>
      </vt:variant>
      <vt:variant>
        <vt:lpwstr>consultantplus://offline/ref=8936A8E83F72EE004F11E8756D6E00EC59C96D8BD934DC612FDC7AA9DE3EC10Bq4S0H</vt:lpwstr>
      </vt:variant>
      <vt:variant>
        <vt:lpwstr/>
      </vt:variant>
      <vt:variant>
        <vt:i4>5046356</vt:i4>
      </vt:variant>
      <vt:variant>
        <vt:i4>240</vt:i4>
      </vt:variant>
      <vt:variant>
        <vt:i4>0</vt:i4>
      </vt:variant>
      <vt:variant>
        <vt:i4>5</vt:i4>
      </vt:variant>
      <vt:variant>
        <vt:lpwstr>consultantplus://offline/ref=8936A8E83F72EE004F11F6787B025EE95DC03287D231D135738321F489q3S7H</vt:lpwstr>
      </vt:variant>
      <vt:variant>
        <vt:lpwstr/>
      </vt:variant>
      <vt:variant>
        <vt:i4>3080298</vt:i4>
      </vt:variant>
      <vt:variant>
        <vt:i4>237</vt:i4>
      </vt:variant>
      <vt:variant>
        <vt:i4>0</vt:i4>
      </vt:variant>
      <vt:variant>
        <vt:i4>5</vt:i4>
      </vt:variant>
      <vt:variant>
        <vt:lpwstr>consultantplus://offline/ref=8936A8E83F72EE004F11F6787B025EE95DCB3486D633D135738321F48937CB5C074CCA8FD2589E03qAS1H</vt:lpwstr>
      </vt:variant>
      <vt:variant>
        <vt:lpwstr/>
      </vt:variant>
      <vt:variant>
        <vt:i4>5046276</vt:i4>
      </vt:variant>
      <vt:variant>
        <vt:i4>234</vt:i4>
      </vt:variant>
      <vt:variant>
        <vt:i4>0</vt:i4>
      </vt:variant>
      <vt:variant>
        <vt:i4>5</vt:i4>
      </vt:variant>
      <vt:variant>
        <vt:lpwstr>consultantplus://offline/ref=8936A8E83F72EE004F11F6787B025EE95EC03A85D437D135738321F489q3S7H</vt:lpwstr>
      </vt:variant>
      <vt:variant>
        <vt:lpwstr/>
      </vt:variant>
      <vt:variant>
        <vt:i4>5046286</vt:i4>
      </vt:variant>
      <vt:variant>
        <vt:i4>231</vt:i4>
      </vt:variant>
      <vt:variant>
        <vt:i4>0</vt:i4>
      </vt:variant>
      <vt:variant>
        <vt:i4>5</vt:i4>
      </vt:variant>
      <vt:variant>
        <vt:lpwstr>consultantplus://offline/ref=8936A8E83F72EE004F11F6787B025EE95DCB3180D738D135738321F489q3S7H</vt:lpwstr>
      </vt:variant>
      <vt:variant>
        <vt:lpwstr/>
      </vt:variant>
      <vt:variant>
        <vt:i4>4850757</vt:i4>
      </vt:variant>
      <vt:variant>
        <vt:i4>228</vt:i4>
      </vt:variant>
      <vt:variant>
        <vt:i4>0</vt:i4>
      </vt:variant>
      <vt:variant>
        <vt:i4>5</vt:i4>
      </vt:variant>
      <vt:variant>
        <vt:lpwstr>../../../AppData/Local/Microsoft/Windows/AppData/Local/AppData/Local/Temp/Downloads/МП 21-24 шрифт 14.doc</vt:lpwstr>
      </vt:variant>
      <vt:variant>
        <vt:lpwstr>P4272</vt:lpwstr>
      </vt:variant>
      <vt:variant>
        <vt:i4>4850758</vt:i4>
      </vt:variant>
      <vt:variant>
        <vt:i4>225</vt:i4>
      </vt:variant>
      <vt:variant>
        <vt:i4>0</vt:i4>
      </vt:variant>
      <vt:variant>
        <vt:i4>5</vt:i4>
      </vt:variant>
      <vt:variant>
        <vt:lpwstr>../../../AppData/Local/Microsoft/Windows/AppData/Local/AppData/Local/Temp/Downloads/МП 21-24 шрифт 14.doc</vt:lpwstr>
      </vt:variant>
      <vt:variant>
        <vt:lpwstr>P3101</vt:lpwstr>
      </vt:variant>
      <vt:variant>
        <vt:i4>196674</vt:i4>
      </vt:variant>
      <vt:variant>
        <vt:i4>222</vt:i4>
      </vt:variant>
      <vt:variant>
        <vt:i4>0</vt:i4>
      </vt:variant>
      <vt:variant>
        <vt:i4>5</vt:i4>
      </vt:variant>
      <vt:variant>
        <vt:lpwstr/>
      </vt:variant>
      <vt:variant>
        <vt:lpwstr>P4272</vt:lpwstr>
      </vt:variant>
      <vt:variant>
        <vt:i4>196673</vt:i4>
      </vt:variant>
      <vt:variant>
        <vt:i4>219</vt:i4>
      </vt:variant>
      <vt:variant>
        <vt:i4>0</vt:i4>
      </vt:variant>
      <vt:variant>
        <vt:i4>5</vt:i4>
      </vt:variant>
      <vt:variant>
        <vt:lpwstr/>
      </vt:variant>
      <vt:variant>
        <vt:lpwstr>P3101</vt:lpwstr>
      </vt:variant>
      <vt:variant>
        <vt:i4>393281</vt:i4>
      </vt:variant>
      <vt:variant>
        <vt:i4>216</vt:i4>
      </vt:variant>
      <vt:variant>
        <vt:i4>0</vt:i4>
      </vt:variant>
      <vt:variant>
        <vt:i4>5</vt:i4>
      </vt:variant>
      <vt:variant>
        <vt:lpwstr/>
      </vt:variant>
      <vt:variant>
        <vt:lpwstr>P1170</vt:lpwstr>
      </vt:variant>
      <vt:variant>
        <vt:i4>196674</vt:i4>
      </vt:variant>
      <vt:variant>
        <vt:i4>213</vt:i4>
      </vt:variant>
      <vt:variant>
        <vt:i4>0</vt:i4>
      </vt:variant>
      <vt:variant>
        <vt:i4>5</vt:i4>
      </vt:variant>
      <vt:variant>
        <vt:lpwstr/>
      </vt:variant>
      <vt:variant>
        <vt:lpwstr>P4272</vt:lpwstr>
      </vt:variant>
      <vt:variant>
        <vt:i4>196673</vt:i4>
      </vt:variant>
      <vt:variant>
        <vt:i4>210</vt:i4>
      </vt:variant>
      <vt:variant>
        <vt:i4>0</vt:i4>
      </vt:variant>
      <vt:variant>
        <vt:i4>5</vt:i4>
      </vt:variant>
      <vt:variant>
        <vt:lpwstr/>
      </vt:variant>
      <vt:variant>
        <vt:lpwstr>P3101</vt:lpwstr>
      </vt:variant>
      <vt:variant>
        <vt:i4>393281</vt:i4>
      </vt:variant>
      <vt:variant>
        <vt:i4>207</vt:i4>
      </vt:variant>
      <vt:variant>
        <vt:i4>0</vt:i4>
      </vt:variant>
      <vt:variant>
        <vt:i4>5</vt:i4>
      </vt:variant>
      <vt:variant>
        <vt:lpwstr/>
      </vt:variant>
      <vt:variant>
        <vt:lpwstr>P1170</vt:lpwstr>
      </vt:variant>
      <vt:variant>
        <vt:i4>196674</vt:i4>
      </vt:variant>
      <vt:variant>
        <vt:i4>204</vt:i4>
      </vt:variant>
      <vt:variant>
        <vt:i4>0</vt:i4>
      </vt:variant>
      <vt:variant>
        <vt:i4>5</vt:i4>
      </vt:variant>
      <vt:variant>
        <vt:lpwstr/>
      </vt:variant>
      <vt:variant>
        <vt:lpwstr>P4272</vt:lpwstr>
      </vt:variant>
      <vt:variant>
        <vt:i4>196673</vt:i4>
      </vt:variant>
      <vt:variant>
        <vt:i4>201</vt:i4>
      </vt:variant>
      <vt:variant>
        <vt:i4>0</vt:i4>
      </vt:variant>
      <vt:variant>
        <vt:i4>5</vt:i4>
      </vt:variant>
      <vt:variant>
        <vt:lpwstr/>
      </vt:variant>
      <vt:variant>
        <vt:lpwstr>P3101</vt:lpwstr>
      </vt:variant>
      <vt:variant>
        <vt:i4>393281</vt:i4>
      </vt:variant>
      <vt:variant>
        <vt:i4>198</vt:i4>
      </vt:variant>
      <vt:variant>
        <vt:i4>0</vt:i4>
      </vt:variant>
      <vt:variant>
        <vt:i4>5</vt:i4>
      </vt:variant>
      <vt:variant>
        <vt:lpwstr/>
      </vt:variant>
      <vt:variant>
        <vt:lpwstr>P1170</vt:lpwstr>
      </vt:variant>
      <vt:variant>
        <vt:i4>196674</vt:i4>
      </vt:variant>
      <vt:variant>
        <vt:i4>195</vt:i4>
      </vt:variant>
      <vt:variant>
        <vt:i4>0</vt:i4>
      </vt:variant>
      <vt:variant>
        <vt:i4>5</vt:i4>
      </vt:variant>
      <vt:variant>
        <vt:lpwstr/>
      </vt:variant>
      <vt:variant>
        <vt:lpwstr>P4272</vt:lpwstr>
      </vt:variant>
      <vt:variant>
        <vt:i4>196673</vt:i4>
      </vt:variant>
      <vt:variant>
        <vt:i4>192</vt:i4>
      </vt:variant>
      <vt:variant>
        <vt:i4>0</vt:i4>
      </vt:variant>
      <vt:variant>
        <vt:i4>5</vt:i4>
      </vt:variant>
      <vt:variant>
        <vt:lpwstr/>
      </vt:variant>
      <vt:variant>
        <vt:lpwstr>P3101</vt:lpwstr>
      </vt:variant>
      <vt:variant>
        <vt:i4>393281</vt:i4>
      </vt:variant>
      <vt:variant>
        <vt:i4>189</vt:i4>
      </vt:variant>
      <vt:variant>
        <vt:i4>0</vt:i4>
      </vt:variant>
      <vt:variant>
        <vt:i4>5</vt:i4>
      </vt:variant>
      <vt:variant>
        <vt:lpwstr/>
      </vt:variant>
      <vt:variant>
        <vt:lpwstr>P1170</vt:lpwstr>
      </vt:variant>
      <vt:variant>
        <vt:i4>196674</vt:i4>
      </vt:variant>
      <vt:variant>
        <vt:i4>186</vt:i4>
      </vt:variant>
      <vt:variant>
        <vt:i4>0</vt:i4>
      </vt:variant>
      <vt:variant>
        <vt:i4>5</vt:i4>
      </vt:variant>
      <vt:variant>
        <vt:lpwstr/>
      </vt:variant>
      <vt:variant>
        <vt:lpwstr>P4272</vt:lpwstr>
      </vt:variant>
      <vt:variant>
        <vt:i4>196673</vt:i4>
      </vt:variant>
      <vt:variant>
        <vt:i4>183</vt:i4>
      </vt:variant>
      <vt:variant>
        <vt:i4>0</vt:i4>
      </vt:variant>
      <vt:variant>
        <vt:i4>5</vt:i4>
      </vt:variant>
      <vt:variant>
        <vt:lpwstr/>
      </vt:variant>
      <vt:variant>
        <vt:lpwstr>P3101</vt:lpwstr>
      </vt:variant>
      <vt:variant>
        <vt:i4>393281</vt:i4>
      </vt:variant>
      <vt:variant>
        <vt:i4>180</vt:i4>
      </vt:variant>
      <vt:variant>
        <vt:i4>0</vt:i4>
      </vt:variant>
      <vt:variant>
        <vt:i4>5</vt:i4>
      </vt:variant>
      <vt:variant>
        <vt:lpwstr/>
      </vt:variant>
      <vt:variant>
        <vt:lpwstr>P1170</vt:lpwstr>
      </vt:variant>
      <vt:variant>
        <vt:i4>196674</vt:i4>
      </vt:variant>
      <vt:variant>
        <vt:i4>177</vt:i4>
      </vt:variant>
      <vt:variant>
        <vt:i4>0</vt:i4>
      </vt:variant>
      <vt:variant>
        <vt:i4>5</vt:i4>
      </vt:variant>
      <vt:variant>
        <vt:lpwstr/>
      </vt:variant>
      <vt:variant>
        <vt:lpwstr>P4272</vt:lpwstr>
      </vt:variant>
      <vt:variant>
        <vt:i4>196673</vt:i4>
      </vt:variant>
      <vt:variant>
        <vt:i4>174</vt:i4>
      </vt:variant>
      <vt:variant>
        <vt:i4>0</vt:i4>
      </vt:variant>
      <vt:variant>
        <vt:i4>5</vt:i4>
      </vt:variant>
      <vt:variant>
        <vt:lpwstr/>
      </vt:variant>
      <vt:variant>
        <vt:lpwstr>P3101</vt:lpwstr>
      </vt:variant>
      <vt:variant>
        <vt:i4>393281</vt:i4>
      </vt:variant>
      <vt:variant>
        <vt:i4>171</vt:i4>
      </vt:variant>
      <vt:variant>
        <vt:i4>0</vt:i4>
      </vt:variant>
      <vt:variant>
        <vt:i4>5</vt:i4>
      </vt:variant>
      <vt:variant>
        <vt:lpwstr/>
      </vt:variant>
      <vt:variant>
        <vt:lpwstr>P1170</vt:lpwstr>
      </vt:variant>
      <vt:variant>
        <vt:i4>196674</vt:i4>
      </vt:variant>
      <vt:variant>
        <vt:i4>168</vt:i4>
      </vt:variant>
      <vt:variant>
        <vt:i4>0</vt:i4>
      </vt:variant>
      <vt:variant>
        <vt:i4>5</vt:i4>
      </vt:variant>
      <vt:variant>
        <vt:lpwstr/>
      </vt:variant>
      <vt:variant>
        <vt:lpwstr>P4272</vt:lpwstr>
      </vt:variant>
      <vt:variant>
        <vt:i4>196673</vt:i4>
      </vt:variant>
      <vt:variant>
        <vt:i4>165</vt:i4>
      </vt:variant>
      <vt:variant>
        <vt:i4>0</vt:i4>
      </vt:variant>
      <vt:variant>
        <vt:i4>5</vt:i4>
      </vt:variant>
      <vt:variant>
        <vt:lpwstr/>
      </vt:variant>
      <vt:variant>
        <vt:lpwstr>P3101</vt:lpwstr>
      </vt:variant>
      <vt:variant>
        <vt:i4>393281</vt:i4>
      </vt:variant>
      <vt:variant>
        <vt:i4>162</vt:i4>
      </vt:variant>
      <vt:variant>
        <vt:i4>0</vt:i4>
      </vt:variant>
      <vt:variant>
        <vt:i4>5</vt:i4>
      </vt:variant>
      <vt:variant>
        <vt:lpwstr/>
      </vt:variant>
      <vt:variant>
        <vt:lpwstr>P1170</vt:lpwstr>
      </vt:variant>
      <vt:variant>
        <vt:i4>5832791</vt:i4>
      </vt:variant>
      <vt:variant>
        <vt:i4>159</vt:i4>
      </vt:variant>
      <vt:variant>
        <vt:i4>0</vt:i4>
      </vt:variant>
      <vt:variant>
        <vt:i4>5</vt:i4>
      </vt:variant>
      <vt:variant>
        <vt:lpwstr>http://rybinsksovet.ru/up/docs/resheniya/2019/47.doc</vt:lpwstr>
      </vt:variant>
      <vt:variant>
        <vt:lpwstr/>
      </vt:variant>
      <vt:variant>
        <vt:i4>1572912</vt:i4>
      </vt:variant>
      <vt:variant>
        <vt:i4>152</vt:i4>
      </vt:variant>
      <vt:variant>
        <vt:i4>0</vt:i4>
      </vt:variant>
      <vt:variant>
        <vt:i4>5</vt:i4>
      </vt:variant>
      <vt:variant>
        <vt:lpwstr/>
      </vt:variant>
      <vt:variant>
        <vt:lpwstr>_Toc113943640</vt:lpwstr>
      </vt:variant>
      <vt:variant>
        <vt:i4>2031664</vt:i4>
      </vt:variant>
      <vt:variant>
        <vt:i4>146</vt:i4>
      </vt:variant>
      <vt:variant>
        <vt:i4>0</vt:i4>
      </vt:variant>
      <vt:variant>
        <vt:i4>5</vt:i4>
      </vt:variant>
      <vt:variant>
        <vt:lpwstr/>
      </vt:variant>
      <vt:variant>
        <vt:lpwstr>_Toc113943639</vt:lpwstr>
      </vt:variant>
      <vt:variant>
        <vt:i4>2031664</vt:i4>
      </vt:variant>
      <vt:variant>
        <vt:i4>140</vt:i4>
      </vt:variant>
      <vt:variant>
        <vt:i4>0</vt:i4>
      </vt:variant>
      <vt:variant>
        <vt:i4>5</vt:i4>
      </vt:variant>
      <vt:variant>
        <vt:lpwstr/>
      </vt:variant>
      <vt:variant>
        <vt:lpwstr>_Toc113943638</vt:lpwstr>
      </vt:variant>
      <vt:variant>
        <vt:i4>2031664</vt:i4>
      </vt:variant>
      <vt:variant>
        <vt:i4>134</vt:i4>
      </vt:variant>
      <vt:variant>
        <vt:i4>0</vt:i4>
      </vt:variant>
      <vt:variant>
        <vt:i4>5</vt:i4>
      </vt:variant>
      <vt:variant>
        <vt:lpwstr/>
      </vt:variant>
      <vt:variant>
        <vt:lpwstr>_Toc113943637</vt:lpwstr>
      </vt:variant>
      <vt:variant>
        <vt:i4>2031664</vt:i4>
      </vt:variant>
      <vt:variant>
        <vt:i4>128</vt:i4>
      </vt:variant>
      <vt:variant>
        <vt:i4>0</vt:i4>
      </vt:variant>
      <vt:variant>
        <vt:i4>5</vt:i4>
      </vt:variant>
      <vt:variant>
        <vt:lpwstr/>
      </vt:variant>
      <vt:variant>
        <vt:lpwstr>_Toc113943636</vt:lpwstr>
      </vt:variant>
      <vt:variant>
        <vt:i4>2031664</vt:i4>
      </vt:variant>
      <vt:variant>
        <vt:i4>122</vt:i4>
      </vt:variant>
      <vt:variant>
        <vt:i4>0</vt:i4>
      </vt:variant>
      <vt:variant>
        <vt:i4>5</vt:i4>
      </vt:variant>
      <vt:variant>
        <vt:lpwstr/>
      </vt:variant>
      <vt:variant>
        <vt:lpwstr>_Toc113943635</vt:lpwstr>
      </vt:variant>
      <vt:variant>
        <vt:i4>2031664</vt:i4>
      </vt:variant>
      <vt:variant>
        <vt:i4>116</vt:i4>
      </vt:variant>
      <vt:variant>
        <vt:i4>0</vt:i4>
      </vt:variant>
      <vt:variant>
        <vt:i4>5</vt:i4>
      </vt:variant>
      <vt:variant>
        <vt:lpwstr/>
      </vt:variant>
      <vt:variant>
        <vt:lpwstr>_Toc113943634</vt:lpwstr>
      </vt:variant>
      <vt:variant>
        <vt:i4>2031664</vt:i4>
      </vt:variant>
      <vt:variant>
        <vt:i4>110</vt:i4>
      </vt:variant>
      <vt:variant>
        <vt:i4>0</vt:i4>
      </vt:variant>
      <vt:variant>
        <vt:i4>5</vt:i4>
      </vt:variant>
      <vt:variant>
        <vt:lpwstr/>
      </vt:variant>
      <vt:variant>
        <vt:lpwstr>_Toc113943633</vt:lpwstr>
      </vt:variant>
      <vt:variant>
        <vt:i4>2031664</vt:i4>
      </vt:variant>
      <vt:variant>
        <vt:i4>104</vt:i4>
      </vt:variant>
      <vt:variant>
        <vt:i4>0</vt:i4>
      </vt:variant>
      <vt:variant>
        <vt:i4>5</vt:i4>
      </vt:variant>
      <vt:variant>
        <vt:lpwstr/>
      </vt:variant>
      <vt:variant>
        <vt:lpwstr>_Toc113943632</vt:lpwstr>
      </vt:variant>
      <vt:variant>
        <vt:i4>2031664</vt:i4>
      </vt:variant>
      <vt:variant>
        <vt:i4>98</vt:i4>
      </vt:variant>
      <vt:variant>
        <vt:i4>0</vt:i4>
      </vt:variant>
      <vt:variant>
        <vt:i4>5</vt:i4>
      </vt:variant>
      <vt:variant>
        <vt:lpwstr/>
      </vt:variant>
      <vt:variant>
        <vt:lpwstr>_Toc113943631</vt:lpwstr>
      </vt:variant>
      <vt:variant>
        <vt:i4>2031664</vt:i4>
      </vt:variant>
      <vt:variant>
        <vt:i4>92</vt:i4>
      </vt:variant>
      <vt:variant>
        <vt:i4>0</vt:i4>
      </vt:variant>
      <vt:variant>
        <vt:i4>5</vt:i4>
      </vt:variant>
      <vt:variant>
        <vt:lpwstr/>
      </vt:variant>
      <vt:variant>
        <vt:lpwstr>_Toc113943630</vt:lpwstr>
      </vt:variant>
      <vt:variant>
        <vt:i4>1966128</vt:i4>
      </vt:variant>
      <vt:variant>
        <vt:i4>86</vt:i4>
      </vt:variant>
      <vt:variant>
        <vt:i4>0</vt:i4>
      </vt:variant>
      <vt:variant>
        <vt:i4>5</vt:i4>
      </vt:variant>
      <vt:variant>
        <vt:lpwstr/>
      </vt:variant>
      <vt:variant>
        <vt:lpwstr>_Toc113943629</vt:lpwstr>
      </vt:variant>
      <vt:variant>
        <vt:i4>1966128</vt:i4>
      </vt:variant>
      <vt:variant>
        <vt:i4>80</vt:i4>
      </vt:variant>
      <vt:variant>
        <vt:i4>0</vt:i4>
      </vt:variant>
      <vt:variant>
        <vt:i4>5</vt:i4>
      </vt:variant>
      <vt:variant>
        <vt:lpwstr/>
      </vt:variant>
      <vt:variant>
        <vt:lpwstr>_Toc113943628</vt:lpwstr>
      </vt:variant>
      <vt:variant>
        <vt:i4>1966128</vt:i4>
      </vt:variant>
      <vt:variant>
        <vt:i4>74</vt:i4>
      </vt:variant>
      <vt:variant>
        <vt:i4>0</vt:i4>
      </vt:variant>
      <vt:variant>
        <vt:i4>5</vt:i4>
      </vt:variant>
      <vt:variant>
        <vt:lpwstr/>
      </vt:variant>
      <vt:variant>
        <vt:lpwstr>_Toc113943627</vt:lpwstr>
      </vt:variant>
      <vt:variant>
        <vt:i4>1966128</vt:i4>
      </vt:variant>
      <vt:variant>
        <vt:i4>68</vt:i4>
      </vt:variant>
      <vt:variant>
        <vt:i4>0</vt:i4>
      </vt:variant>
      <vt:variant>
        <vt:i4>5</vt:i4>
      </vt:variant>
      <vt:variant>
        <vt:lpwstr/>
      </vt:variant>
      <vt:variant>
        <vt:lpwstr>_Toc113943626</vt:lpwstr>
      </vt:variant>
      <vt:variant>
        <vt:i4>1966128</vt:i4>
      </vt:variant>
      <vt:variant>
        <vt:i4>62</vt:i4>
      </vt:variant>
      <vt:variant>
        <vt:i4>0</vt:i4>
      </vt:variant>
      <vt:variant>
        <vt:i4>5</vt:i4>
      </vt:variant>
      <vt:variant>
        <vt:lpwstr/>
      </vt:variant>
      <vt:variant>
        <vt:lpwstr>_Toc113943625</vt:lpwstr>
      </vt:variant>
      <vt:variant>
        <vt:i4>1966128</vt:i4>
      </vt:variant>
      <vt:variant>
        <vt:i4>56</vt:i4>
      </vt:variant>
      <vt:variant>
        <vt:i4>0</vt:i4>
      </vt:variant>
      <vt:variant>
        <vt:i4>5</vt:i4>
      </vt:variant>
      <vt:variant>
        <vt:lpwstr/>
      </vt:variant>
      <vt:variant>
        <vt:lpwstr>_Toc113943624</vt:lpwstr>
      </vt:variant>
      <vt:variant>
        <vt:i4>1966128</vt:i4>
      </vt:variant>
      <vt:variant>
        <vt:i4>50</vt:i4>
      </vt:variant>
      <vt:variant>
        <vt:i4>0</vt:i4>
      </vt:variant>
      <vt:variant>
        <vt:i4>5</vt:i4>
      </vt:variant>
      <vt:variant>
        <vt:lpwstr/>
      </vt:variant>
      <vt:variant>
        <vt:lpwstr>_Toc113943623</vt:lpwstr>
      </vt:variant>
      <vt:variant>
        <vt:i4>1966128</vt:i4>
      </vt:variant>
      <vt:variant>
        <vt:i4>44</vt:i4>
      </vt:variant>
      <vt:variant>
        <vt:i4>0</vt:i4>
      </vt:variant>
      <vt:variant>
        <vt:i4>5</vt:i4>
      </vt:variant>
      <vt:variant>
        <vt:lpwstr/>
      </vt:variant>
      <vt:variant>
        <vt:lpwstr>_Toc113943622</vt:lpwstr>
      </vt:variant>
      <vt:variant>
        <vt:i4>1966128</vt:i4>
      </vt:variant>
      <vt:variant>
        <vt:i4>38</vt:i4>
      </vt:variant>
      <vt:variant>
        <vt:i4>0</vt:i4>
      </vt:variant>
      <vt:variant>
        <vt:i4>5</vt:i4>
      </vt:variant>
      <vt:variant>
        <vt:lpwstr/>
      </vt:variant>
      <vt:variant>
        <vt:lpwstr>_Toc113943621</vt:lpwstr>
      </vt:variant>
      <vt:variant>
        <vt:i4>1966128</vt:i4>
      </vt:variant>
      <vt:variant>
        <vt:i4>32</vt:i4>
      </vt:variant>
      <vt:variant>
        <vt:i4>0</vt:i4>
      </vt:variant>
      <vt:variant>
        <vt:i4>5</vt:i4>
      </vt:variant>
      <vt:variant>
        <vt:lpwstr/>
      </vt:variant>
      <vt:variant>
        <vt:lpwstr>_Toc113943620</vt:lpwstr>
      </vt:variant>
      <vt:variant>
        <vt:i4>1900592</vt:i4>
      </vt:variant>
      <vt:variant>
        <vt:i4>26</vt:i4>
      </vt:variant>
      <vt:variant>
        <vt:i4>0</vt:i4>
      </vt:variant>
      <vt:variant>
        <vt:i4>5</vt:i4>
      </vt:variant>
      <vt:variant>
        <vt:lpwstr/>
      </vt:variant>
      <vt:variant>
        <vt:lpwstr>_Toc113943619</vt:lpwstr>
      </vt:variant>
      <vt:variant>
        <vt:i4>1900592</vt:i4>
      </vt:variant>
      <vt:variant>
        <vt:i4>20</vt:i4>
      </vt:variant>
      <vt:variant>
        <vt:i4>0</vt:i4>
      </vt:variant>
      <vt:variant>
        <vt:i4>5</vt:i4>
      </vt:variant>
      <vt:variant>
        <vt:lpwstr/>
      </vt:variant>
      <vt:variant>
        <vt:lpwstr>_Toc113943618</vt:lpwstr>
      </vt:variant>
      <vt:variant>
        <vt:i4>1900592</vt:i4>
      </vt:variant>
      <vt:variant>
        <vt:i4>14</vt:i4>
      </vt:variant>
      <vt:variant>
        <vt:i4>0</vt:i4>
      </vt:variant>
      <vt:variant>
        <vt:i4>5</vt:i4>
      </vt:variant>
      <vt:variant>
        <vt:lpwstr/>
      </vt:variant>
      <vt:variant>
        <vt:lpwstr>_Toc113943617</vt:lpwstr>
      </vt:variant>
      <vt:variant>
        <vt:i4>1900592</vt:i4>
      </vt:variant>
      <vt:variant>
        <vt:i4>8</vt:i4>
      </vt:variant>
      <vt:variant>
        <vt:i4>0</vt:i4>
      </vt:variant>
      <vt:variant>
        <vt:i4>5</vt:i4>
      </vt:variant>
      <vt:variant>
        <vt:lpwstr/>
      </vt:variant>
      <vt:variant>
        <vt:lpwstr>_Toc113943616</vt:lpwstr>
      </vt:variant>
      <vt:variant>
        <vt:i4>1900592</vt:i4>
      </vt:variant>
      <vt:variant>
        <vt:i4>2</vt:i4>
      </vt:variant>
      <vt:variant>
        <vt:i4>0</vt:i4>
      </vt:variant>
      <vt:variant>
        <vt:i4>5</vt:i4>
      </vt:variant>
      <vt:variant>
        <vt:lpwstr/>
      </vt:variant>
      <vt:variant>
        <vt:lpwstr>_Toc113943615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Лапшина Евгения Николаевна</cp:lastModifiedBy>
  <cp:revision>10</cp:revision>
  <cp:lastPrinted>2023-02-22T11:13:00Z</cp:lastPrinted>
  <dcterms:created xsi:type="dcterms:W3CDTF">2024-02-15T08:22:00Z</dcterms:created>
  <dcterms:modified xsi:type="dcterms:W3CDTF">2024-02-15T10:14:00Z</dcterms:modified>
</cp:coreProperties>
</file>